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B7" w:rsidRDefault="005E2C82" w:rsidP="00C550B7">
      <w:pPr>
        <w:tabs>
          <w:tab w:val="left" w:pos="6735"/>
        </w:tabs>
        <w:rPr>
          <w:rFonts w:ascii="Times New Roman" w:hAnsi="Times New Roman"/>
          <w:sz w:val="20"/>
          <w:szCs w:val="20"/>
        </w:rPr>
      </w:pPr>
      <w:r>
        <w:rPr>
          <w:rFonts w:ascii="Times New Roman" w:hAnsi="Times New Roman"/>
          <w:noProof/>
          <w:sz w:val="20"/>
          <w:szCs w:val="20"/>
          <w:lang w:eastAsia="ru-RU"/>
        </w:rPr>
        <w:drawing>
          <wp:inline distT="0" distB="0" distL="0" distR="0">
            <wp:extent cx="9065260" cy="6298565"/>
            <wp:effectExtent l="19050" t="0" r="2540" b="0"/>
            <wp:docPr id="1" name="Рисунок 1" descr="C:\Users\ильяр\Desktop\титулка\сип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льяр\Desktop\титулка\сипр1.jpg"/>
                    <pic:cNvPicPr>
                      <a:picLocks noChangeAspect="1" noChangeArrowheads="1"/>
                    </pic:cNvPicPr>
                  </pic:nvPicPr>
                  <pic:blipFill>
                    <a:blip r:embed="rId8"/>
                    <a:srcRect/>
                    <a:stretch>
                      <a:fillRect/>
                    </a:stretch>
                  </pic:blipFill>
                  <pic:spPr bwMode="auto">
                    <a:xfrm>
                      <a:off x="0" y="0"/>
                      <a:ext cx="9065260" cy="6298565"/>
                    </a:xfrm>
                    <a:prstGeom prst="rect">
                      <a:avLst/>
                    </a:prstGeom>
                    <a:noFill/>
                    <a:ln w="9525">
                      <a:noFill/>
                      <a:miter lim="800000"/>
                      <a:headEnd/>
                      <a:tailEnd/>
                    </a:ln>
                  </pic:spPr>
                </pic:pic>
              </a:graphicData>
            </a:graphic>
          </wp:inline>
        </w:drawing>
      </w:r>
    </w:p>
    <w:p w:rsidR="008E3B52" w:rsidRPr="0076120F" w:rsidRDefault="008E3B52" w:rsidP="002F5C86">
      <w:pPr>
        <w:tabs>
          <w:tab w:val="left" w:pos="6735"/>
        </w:tabs>
        <w:spacing w:after="0" w:line="240" w:lineRule="auto"/>
        <w:ind w:firstLine="426"/>
        <w:rPr>
          <w:rFonts w:ascii="Times New Roman" w:hAnsi="Times New Roman"/>
          <w:sz w:val="24"/>
          <w:szCs w:val="24"/>
        </w:rPr>
      </w:pPr>
      <w:r w:rsidRPr="0076120F">
        <w:rPr>
          <w:rFonts w:ascii="Times New Roman" w:hAnsi="Times New Roman"/>
          <w:sz w:val="24"/>
          <w:szCs w:val="24"/>
        </w:rPr>
        <w:lastRenderedPageBreak/>
        <w:t xml:space="preserve"> </w:t>
      </w:r>
    </w:p>
    <w:p w:rsidR="00AD4416" w:rsidRDefault="00AD4416" w:rsidP="0076120F">
      <w:pPr>
        <w:tabs>
          <w:tab w:val="left" w:pos="6735"/>
        </w:tabs>
        <w:spacing w:after="0"/>
        <w:ind w:firstLine="426"/>
        <w:rPr>
          <w:rFonts w:ascii="Times New Roman" w:hAnsi="Times New Roman"/>
          <w:sz w:val="24"/>
          <w:szCs w:val="24"/>
        </w:rPr>
      </w:pPr>
    </w:p>
    <w:p w:rsidR="000628B0" w:rsidRPr="0076120F" w:rsidRDefault="000628B0" w:rsidP="0076120F">
      <w:pPr>
        <w:tabs>
          <w:tab w:val="left" w:pos="6735"/>
        </w:tabs>
        <w:spacing w:after="0"/>
        <w:ind w:firstLine="426"/>
        <w:rPr>
          <w:rFonts w:ascii="Times New Roman" w:hAnsi="Times New Roman"/>
          <w:b/>
          <w:sz w:val="24"/>
          <w:szCs w:val="24"/>
        </w:rPr>
      </w:pPr>
    </w:p>
    <w:p w:rsidR="00C550B7" w:rsidRPr="009F1222" w:rsidRDefault="00982FEE" w:rsidP="00982FEE">
      <w:pPr>
        <w:tabs>
          <w:tab w:val="left" w:pos="6735"/>
        </w:tabs>
        <w:spacing w:after="0"/>
        <w:rPr>
          <w:rFonts w:ascii="Times New Roman" w:hAnsi="Times New Roman"/>
          <w:b/>
          <w:sz w:val="24"/>
          <w:szCs w:val="24"/>
        </w:rPr>
      </w:pPr>
      <w:r>
        <w:rPr>
          <w:rFonts w:ascii="Times New Roman" w:hAnsi="Times New Roman"/>
          <w:b/>
          <w:sz w:val="24"/>
          <w:szCs w:val="24"/>
        </w:rPr>
        <w:t xml:space="preserve">    </w:t>
      </w:r>
      <w:r w:rsidR="005E2C82">
        <w:rPr>
          <w:rFonts w:ascii="Times New Roman" w:hAnsi="Times New Roman"/>
          <w:b/>
          <w:sz w:val="24"/>
          <w:szCs w:val="24"/>
        </w:rPr>
        <w:t xml:space="preserve">   </w:t>
      </w:r>
      <w:r w:rsidR="00C550B7" w:rsidRPr="009F1222">
        <w:rPr>
          <w:rFonts w:ascii="Times New Roman" w:hAnsi="Times New Roman"/>
          <w:b/>
          <w:sz w:val="24"/>
          <w:szCs w:val="24"/>
        </w:rPr>
        <w:t>Структура СИПР</w:t>
      </w:r>
    </w:p>
    <w:p w:rsidR="000628B0" w:rsidRPr="008E3B52" w:rsidRDefault="000628B0" w:rsidP="0076120F">
      <w:pPr>
        <w:shd w:val="clear" w:color="auto" w:fill="FFFFFF"/>
        <w:spacing w:after="0" w:line="294" w:lineRule="atLeast"/>
        <w:ind w:firstLine="426"/>
        <w:rPr>
          <w:rFonts w:ascii="Times New Roman" w:eastAsia="Times New Roman" w:hAnsi="Times New Roman"/>
          <w:color w:val="000000"/>
          <w:sz w:val="28"/>
          <w:szCs w:val="28"/>
          <w:lang w:eastAsia="ru-RU"/>
        </w:rPr>
      </w:pPr>
      <w:r w:rsidRPr="008E3B52">
        <w:rPr>
          <w:rFonts w:ascii="Times New Roman" w:eastAsia="Times New Roman" w:hAnsi="Times New Roman"/>
          <w:b/>
          <w:bCs/>
          <w:color w:val="000000"/>
          <w:sz w:val="24"/>
          <w:szCs w:val="24"/>
          <w:lang w:eastAsia="ru-RU"/>
        </w:rPr>
        <w:t>Содержание</w:t>
      </w:r>
      <w:r w:rsidRPr="008E3B52">
        <w:rPr>
          <w:rFonts w:ascii="Times New Roman" w:eastAsia="Times New Roman" w:hAnsi="Times New Roman"/>
          <w:b/>
          <w:bCs/>
          <w:color w:val="000000"/>
          <w:sz w:val="28"/>
          <w:szCs w:val="28"/>
          <w:lang w:eastAsia="ru-RU"/>
        </w:rPr>
        <w:t>:</w:t>
      </w:r>
    </w:p>
    <w:p w:rsidR="000628B0" w:rsidRPr="0076120F" w:rsidRDefault="000628B0"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 xml:space="preserve">  Пояснительная записка</w:t>
      </w:r>
    </w:p>
    <w:p w:rsidR="000628B0" w:rsidRPr="0076120F" w:rsidRDefault="000628B0"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1. Общие сведения о ребёнке.</w:t>
      </w:r>
    </w:p>
    <w:p w:rsidR="000628B0" w:rsidRPr="0076120F" w:rsidRDefault="000628B0"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2.Психолого-педагогическая характеристика (включающая оценку развития обучающегося на момент составления программы и определяющая приоритетные направления воспитания и обучения ребёнка).</w:t>
      </w:r>
    </w:p>
    <w:p w:rsidR="00701C51" w:rsidRPr="0076120F" w:rsidRDefault="000628B0"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3. Индивидуальный учебный план.</w:t>
      </w:r>
    </w:p>
    <w:p w:rsidR="00701C51" w:rsidRPr="0076120F" w:rsidRDefault="00701C51"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hAnsi="Times New Roman"/>
          <w:sz w:val="24"/>
          <w:szCs w:val="24"/>
        </w:rPr>
        <w:t>3.1.  Расписание уроков индивидуального обучения на дому</w:t>
      </w:r>
    </w:p>
    <w:p w:rsidR="000628B0" w:rsidRPr="0076120F" w:rsidRDefault="000628B0"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4. Содержание образования</w:t>
      </w:r>
    </w:p>
    <w:p w:rsidR="000628B0" w:rsidRPr="0076120F" w:rsidRDefault="000628B0"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4.1.Базовые учебные действия.</w:t>
      </w:r>
    </w:p>
    <w:p w:rsidR="000628B0" w:rsidRPr="0076120F" w:rsidRDefault="000628B0"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4.2.Содержание программы.</w:t>
      </w:r>
    </w:p>
    <w:p w:rsidR="000628B0" w:rsidRPr="0076120F" w:rsidRDefault="000628B0" w:rsidP="0076120F">
      <w:pPr>
        <w:spacing w:after="0"/>
        <w:ind w:firstLine="426"/>
        <w:rPr>
          <w:rFonts w:ascii="Times New Roman" w:hAnsi="Times New Roman"/>
          <w:sz w:val="24"/>
          <w:szCs w:val="24"/>
        </w:rPr>
      </w:pPr>
      <w:r w:rsidRPr="0076120F">
        <w:rPr>
          <w:rFonts w:ascii="Times New Roman" w:hAnsi="Times New Roman"/>
          <w:sz w:val="24"/>
          <w:szCs w:val="24"/>
        </w:rPr>
        <w:t>-Пояснительная записка.</w:t>
      </w:r>
    </w:p>
    <w:p w:rsidR="000628B0" w:rsidRPr="0076120F" w:rsidRDefault="000628B0" w:rsidP="0076120F">
      <w:pPr>
        <w:spacing w:after="0"/>
        <w:ind w:firstLine="426"/>
        <w:rPr>
          <w:rFonts w:ascii="Times New Roman" w:hAnsi="Times New Roman"/>
          <w:sz w:val="24"/>
          <w:szCs w:val="24"/>
        </w:rPr>
      </w:pPr>
      <w:r w:rsidRPr="0076120F">
        <w:rPr>
          <w:rFonts w:ascii="Times New Roman" w:hAnsi="Times New Roman"/>
          <w:sz w:val="24"/>
          <w:szCs w:val="24"/>
        </w:rPr>
        <w:t>-Возможные результаты обучения.</w:t>
      </w:r>
    </w:p>
    <w:p w:rsidR="000628B0" w:rsidRPr="0076120F" w:rsidRDefault="000628B0" w:rsidP="0076120F">
      <w:pPr>
        <w:spacing w:after="0"/>
        <w:ind w:firstLine="426"/>
        <w:rPr>
          <w:rFonts w:ascii="Times New Roman" w:hAnsi="Times New Roman"/>
          <w:sz w:val="24"/>
          <w:szCs w:val="24"/>
        </w:rPr>
      </w:pPr>
      <w:r w:rsidRPr="0076120F">
        <w:rPr>
          <w:rFonts w:ascii="Times New Roman" w:hAnsi="Times New Roman"/>
          <w:sz w:val="24"/>
          <w:szCs w:val="24"/>
        </w:rPr>
        <w:t>-Календарно-тематическое планирование.</w:t>
      </w:r>
    </w:p>
    <w:p w:rsidR="00295D84" w:rsidRPr="0076120F" w:rsidRDefault="000628B0"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4.3</w:t>
      </w:r>
      <w:r w:rsidR="00295D84" w:rsidRPr="0076120F">
        <w:rPr>
          <w:rFonts w:ascii="Times New Roman" w:eastAsia="Times New Roman" w:hAnsi="Times New Roman"/>
          <w:color w:val="000000"/>
          <w:sz w:val="24"/>
          <w:szCs w:val="24"/>
          <w:lang w:eastAsia="ru-RU"/>
        </w:rPr>
        <w:t>.</w:t>
      </w:r>
      <w:r w:rsidR="00295D84" w:rsidRPr="0076120F">
        <w:rPr>
          <w:rFonts w:ascii="Times New Roman" w:eastAsia="Times New Roman" w:hAnsi="Times New Roman"/>
          <w:b/>
          <w:bCs/>
          <w:color w:val="000000"/>
          <w:sz w:val="24"/>
          <w:szCs w:val="24"/>
          <w:lang w:eastAsia="ru-RU"/>
        </w:rPr>
        <w:t xml:space="preserve"> </w:t>
      </w:r>
      <w:r w:rsidR="00295D84" w:rsidRPr="0076120F">
        <w:rPr>
          <w:rFonts w:ascii="Times New Roman" w:eastAsia="Times New Roman" w:hAnsi="Times New Roman"/>
          <w:bCs/>
          <w:color w:val="000000"/>
          <w:sz w:val="24"/>
          <w:szCs w:val="24"/>
          <w:lang w:eastAsia="ru-RU"/>
        </w:rPr>
        <w:t>Расписание индивидуальных занятий  с учителем</w:t>
      </w:r>
      <w:r w:rsidR="00295D84" w:rsidRPr="0076120F">
        <w:rPr>
          <w:rFonts w:ascii="Times New Roman" w:eastAsia="Times New Roman" w:hAnsi="Times New Roman"/>
          <w:b/>
          <w:bCs/>
          <w:color w:val="000000"/>
          <w:sz w:val="24"/>
          <w:szCs w:val="24"/>
          <w:lang w:eastAsia="ru-RU"/>
        </w:rPr>
        <w:t xml:space="preserve">  </w:t>
      </w:r>
    </w:p>
    <w:p w:rsidR="000628B0" w:rsidRPr="0076120F" w:rsidRDefault="00295D84"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 xml:space="preserve">4.4. </w:t>
      </w:r>
      <w:r w:rsidR="000628B0" w:rsidRPr="0076120F">
        <w:rPr>
          <w:rFonts w:ascii="Times New Roman" w:eastAsia="Times New Roman" w:hAnsi="Times New Roman"/>
          <w:color w:val="000000"/>
          <w:sz w:val="24"/>
          <w:szCs w:val="24"/>
          <w:lang w:eastAsia="ru-RU"/>
        </w:rPr>
        <w:t>Содержание коррекционных занятий.</w:t>
      </w:r>
    </w:p>
    <w:p w:rsidR="000628B0" w:rsidRPr="0076120F" w:rsidRDefault="00295D84"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4.5</w:t>
      </w:r>
      <w:r w:rsidR="000628B0" w:rsidRPr="0076120F">
        <w:rPr>
          <w:rFonts w:ascii="Times New Roman" w:eastAsia="Times New Roman" w:hAnsi="Times New Roman"/>
          <w:color w:val="000000"/>
          <w:sz w:val="24"/>
          <w:szCs w:val="24"/>
          <w:lang w:eastAsia="ru-RU"/>
        </w:rPr>
        <w:t>. Нравственное воспитание.</w:t>
      </w:r>
    </w:p>
    <w:p w:rsidR="000628B0" w:rsidRPr="0076120F" w:rsidRDefault="00295D84"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4.6</w:t>
      </w:r>
      <w:r w:rsidR="000628B0" w:rsidRPr="0076120F">
        <w:rPr>
          <w:rFonts w:ascii="Times New Roman" w:eastAsia="Times New Roman" w:hAnsi="Times New Roman"/>
          <w:color w:val="000000"/>
          <w:sz w:val="24"/>
          <w:szCs w:val="24"/>
          <w:lang w:eastAsia="ru-RU"/>
        </w:rPr>
        <w:t>. Внеурочная деятельность.</w:t>
      </w:r>
    </w:p>
    <w:p w:rsidR="000628B0" w:rsidRPr="0076120F" w:rsidRDefault="000628B0"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5.Специалисты, участвующие в реализации СИПР.</w:t>
      </w:r>
    </w:p>
    <w:p w:rsidR="000628B0" w:rsidRPr="0076120F" w:rsidRDefault="000628B0"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6.Программа сотрудничества с семьей</w:t>
      </w:r>
    </w:p>
    <w:p w:rsidR="000628B0" w:rsidRPr="0076120F" w:rsidRDefault="000628B0"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7.Перечень необходимых технических средств и дидактических материалов.</w:t>
      </w:r>
    </w:p>
    <w:p w:rsidR="000628B0" w:rsidRPr="0076120F" w:rsidRDefault="000628B0"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8.Средства мониторинга и оценки динамики обучения.</w:t>
      </w:r>
    </w:p>
    <w:p w:rsidR="000628B0" w:rsidRPr="0076120F" w:rsidRDefault="000628B0"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9.Ожидаемые результаты.</w:t>
      </w:r>
    </w:p>
    <w:p w:rsidR="00701C51" w:rsidRPr="0076120F" w:rsidRDefault="000628B0"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10.Прило</w:t>
      </w:r>
      <w:r w:rsidR="00701C51" w:rsidRPr="0076120F">
        <w:rPr>
          <w:rFonts w:ascii="Times New Roman" w:eastAsia="Times New Roman" w:hAnsi="Times New Roman"/>
          <w:color w:val="000000"/>
          <w:sz w:val="24"/>
          <w:szCs w:val="24"/>
          <w:lang w:eastAsia="ru-RU"/>
        </w:rPr>
        <w:t xml:space="preserve">жение                                                                              </w:t>
      </w:r>
    </w:p>
    <w:p w:rsidR="002F5C86" w:rsidRDefault="00701C51"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 xml:space="preserve">                                                                                              </w:t>
      </w:r>
    </w:p>
    <w:p w:rsidR="002F5C86" w:rsidRDefault="00216102" w:rsidP="00216102">
      <w:pPr>
        <w:shd w:val="clear" w:color="auto" w:fill="FFFFFF"/>
        <w:tabs>
          <w:tab w:val="left" w:pos="6989"/>
          <w:tab w:val="left" w:pos="7535"/>
        </w:tabs>
        <w:spacing w:after="0" w:line="294" w:lineRule="atLeast"/>
        <w:ind w:firstLine="42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p>
    <w:p w:rsidR="002F5C86" w:rsidRDefault="00A14B6F" w:rsidP="00A14B6F">
      <w:pPr>
        <w:shd w:val="clear" w:color="auto" w:fill="FFFFFF"/>
        <w:tabs>
          <w:tab w:val="left" w:pos="6989"/>
        </w:tabs>
        <w:spacing w:after="0" w:line="294" w:lineRule="atLeast"/>
        <w:ind w:firstLine="42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p>
    <w:p w:rsidR="00216102" w:rsidRDefault="002F5C86"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216102" w:rsidRDefault="00216102" w:rsidP="0076120F">
      <w:pPr>
        <w:shd w:val="clear" w:color="auto" w:fill="FFFFFF"/>
        <w:spacing w:after="0" w:line="294" w:lineRule="atLeast"/>
        <w:ind w:firstLine="426"/>
        <w:rPr>
          <w:rFonts w:ascii="Times New Roman" w:eastAsia="Times New Roman" w:hAnsi="Times New Roman"/>
          <w:color w:val="000000"/>
          <w:sz w:val="24"/>
          <w:szCs w:val="24"/>
          <w:lang w:eastAsia="ru-RU"/>
        </w:rPr>
      </w:pPr>
    </w:p>
    <w:p w:rsidR="00216102" w:rsidRDefault="00216102" w:rsidP="00A14B6F">
      <w:pPr>
        <w:shd w:val="clear" w:color="auto" w:fill="FFFFFF"/>
        <w:spacing w:after="0" w:line="294" w:lineRule="atLeast"/>
        <w:ind w:firstLine="426"/>
        <w:jc w:val="center"/>
        <w:rPr>
          <w:rFonts w:ascii="Times New Roman" w:eastAsia="Times New Roman" w:hAnsi="Times New Roman"/>
          <w:color w:val="000000"/>
          <w:sz w:val="24"/>
          <w:szCs w:val="24"/>
          <w:lang w:eastAsia="ru-RU"/>
        </w:rPr>
      </w:pPr>
    </w:p>
    <w:p w:rsidR="00BE086E" w:rsidRDefault="00216102"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BE086E" w:rsidRDefault="00BE086E" w:rsidP="0076120F">
      <w:pPr>
        <w:shd w:val="clear" w:color="auto" w:fill="FFFFFF"/>
        <w:spacing w:after="0" w:line="294" w:lineRule="atLeast"/>
        <w:ind w:firstLine="426"/>
        <w:rPr>
          <w:rFonts w:ascii="Times New Roman" w:eastAsia="Times New Roman" w:hAnsi="Times New Roman"/>
          <w:color w:val="000000"/>
          <w:sz w:val="24"/>
          <w:szCs w:val="24"/>
          <w:lang w:eastAsia="ru-RU"/>
        </w:rPr>
      </w:pPr>
    </w:p>
    <w:p w:rsidR="00BE086E" w:rsidRDefault="00BE086E" w:rsidP="0076120F">
      <w:pPr>
        <w:shd w:val="clear" w:color="auto" w:fill="FFFFFF"/>
        <w:spacing w:after="0" w:line="294" w:lineRule="atLeast"/>
        <w:ind w:firstLine="426"/>
        <w:rPr>
          <w:rFonts w:ascii="Times New Roman" w:eastAsia="Times New Roman" w:hAnsi="Times New Roman"/>
          <w:color w:val="000000"/>
          <w:sz w:val="24"/>
          <w:szCs w:val="24"/>
          <w:lang w:eastAsia="ru-RU"/>
        </w:rPr>
      </w:pPr>
    </w:p>
    <w:p w:rsidR="00C550B7" w:rsidRPr="0076120F" w:rsidRDefault="00BE086E"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550B7" w:rsidRPr="009F1222">
        <w:rPr>
          <w:rFonts w:ascii="Times New Roman" w:hAnsi="Times New Roman"/>
          <w:b/>
          <w:sz w:val="24"/>
          <w:szCs w:val="24"/>
        </w:rPr>
        <w:t>Пояснительная записка</w:t>
      </w:r>
      <w:r w:rsidR="00C550B7" w:rsidRPr="0076120F">
        <w:rPr>
          <w:rFonts w:ascii="Times New Roman" w:hAnsi="Times New Roman"/>
          <w:b/>
          <w:sz w:val="24"/>
          <w:szCs w:val="24"/>
        </w:rPr>
        <w:t>.</w:t>
      </w:r>
    </w:p>
    <w:p w:rsidR="00C550B7" w:rsidRPr="0076120F" w:rsidRDefault="00C550B7" w:rsidP="0076120F">
      <w:pPr>
        <w:tabs>
          <w:tab w:val="left" w:pos="2520"/>
        </w:tabs>
        <w:spacing w:after="0"/>
        <w:ind w:firstLine="426"/>
        <w:rPr>
          <w:rFonts w:ascii="Times New Roman" w:hAnsi="Times New Roman"/>
          <w:sz w:val="24"/>
          <w:szCs w:val="24"/>
        </w:rPr>
      </w:pPr>
      <w:r w:rsidRPr="0076120F">
        <w:rPr>
          <w:rFonts w:ascii="Times New Roman" w:hAnsi="Times New Roman"/>
          <w:sz w:val="24"/>
          <w:szCs w:val="24"/>
        </w:rPr>
        <w:tab/>
        <w:t xml:space="preserve">                                             Обоснование выбора  данной программы</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t>Обучающаяся Алина-ребёнок с  особыми образовательными потребностями,</w:t>
      </w:r>
      <w:r w:rsidR="007369B3" w:rsidRPr="0076120F">
        <w:rPr>
          <w:rFonts w:ascii="Times New Roman" w:hAnsi="Times New Roman"/>
          <w:sz w:val="24"/>
          <w:szCs w:val="24"/>
        </w:rPr>
        <w:t xml:space="preserve"> </w:t>
      </w:r>
      <w:r w:rsidRPr="0076120F">
        <w:rPr>
          <w:rFonts w:ascii="Times New Roman" w:hAnsi="Times New Roman"/>
          <w:sz w:val="24"/>
          <w:szCs w:val="24"/>
        </w:rPr>
        <w:t>которые диктуют необходимость специальной индивидуальной программы развития 8.2,рекомендованной врачом психиатром,</w:t>
      </w:r>
      <w:r w:rsidR="007369B3" w:rsidRPr="0076120F">
        <w:rPr>
          <w:rFonts w:ascii="Times New Roman" w:hAnsi="Times New Roman"/>
          <w:sz w:val="24"/>
          <w:szCs w:val="24"/>
        </w:rPr>
        <w:t xml:space="preserve"> </w:t>
      </w:r>
      <w:r w:rsidRPr="0076120F">
        <w:rPr>
          <w:rFonts w:ascii="Times New Roman" w:hAnsi="Times New Roman"/>
          <w:sz w:val="24"/>
          <w:szCs w:val="24"/>
        </w:rPr>
        <w:t xml:space="preserve">согласованной с законными </w:t>
      </w:r>
      <w:r w:rsidR="007369B3" w:rsidRPr="0076120F">
        <w:rPr>
          <w:rFonts w:ascii="Times New Roman" w:hAnsi="Times New Roman"/>
          <w:sz w:val="24"/>
          <w:szCs w:val="24"/>
        </w:rPr>
        <w:t xml:space="preserve"> </w:t>
      </w:r>
      <w:r w:rsidRPr="0076120F">
        <w:rPr>
          <w:rFonts w:ascii="Times New Roman" w:hAnsi="Times New Roman"/>
          <w:sz w:val="24"/>
          <w:szCs w:val="24"/>
        </w:rPr>
        <w:t>представителями.</w:t>
      </w:r>
      <w:r w:rsidR="007369B3" w:rsidRPr="0076120F">
        <w:rPr>
          <w:rFonts w:ascii="Times New Roman" w:hAnsi="Times New Roman"/>
          <w:sz w:val="24"/>
          <w:szCs w:val="24"/>
        </w:rPr>
        <w:t xml:space="preserve"> </w:t>
      </w:r>
      <w:r w:rsidRPr="0076120F">
        <w:rPr>
          <w:rFonts w:ascii="Times New Roman" w:hAnsi="Times New Roman"/>
          <w:sz w:val="24"/>
          <w:szCs w:val="24"/>
        </w:rPr>
        <w:t>Данная учебная  специальная программа составлена для обучающегося с тяжелыми и множественными нарушениями развития.</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t xml:space="preserve">      Целью реализации такой программы является обретение обучающимися таких жизненных компетенций,</w:t>
      </w:r>
      <w:r w:rsidR="007369B3" w:rsidRPr="0076120F">
        <w:rPr>
          <w:rFonts w:ascii="Times New Roman" w:hAnsi="Times New Roman"/>
          <w:sz w:val="24"/>
          <w:szCs w:val="24"/>
        </w:rPr>
        <w:t xml:space="preserve"> </w:t>
      </w:r>
      <w:r w:rsidRPr="0076120F">
        <w:rPr>
          <w:rFonts w:ascii="Times New Roman" w:hAnsi="Times New Roman"/>
          <w:sz w:val="24"/>
          <w:szCs w:val="24"/>
        </w:rPr>
        <w:t>которые позволяют ей достигать максимально возможной самостоятельности в решении повседневных  жизненных задач,</w:t>
      </w:r>
      <w:r w:rsidR="007369B3" w:rsidRPr="0076120F">
        <w:rPr>
          <w:rFonts w:ascii="Times New Roman" w:hAnsi="Times New Roman"/>
          <w:sz w:val="24"/>
          <w:szCs w:val="24"/>
        </w:rPr>
        <w:t xml:space="preserve"> </w:t>
      </w:r>
      <w:r w:rsidRPr="0076120F">
        <w:rPr>
          <w:rFonts w:ascii="Times New Roman" w:hAnsi="Times New Roman"/>
          <w:sz w:val="24"/>
          <w:szCs w:val="24"/>
        </w:rPr>
        <w:t>обеспечивают её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 Данная учебная программа позволяет рационально и оптимально организовать целостный процесс обучения ребенка с учетом его актуального и ближайшего развития, соответствующий его состоянию здоровья, а также адаптировать учебную нагрузку к его индивидуальным возможностям. Программа учитывает личностно-ориентированную направленность обучения, организованного в соответствии с учебным планом. Поэтому занятия планируются педагогом с учетом необходимости многократного повторения  того или иного материала, постепенного включения новых элементов в контекст уже освоенных умений.</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b/>
          <w:sz w:val="24"/>
          <w:szCs w:val="24"/>
        </w:rPr>
        <w:t>Формы организации учебного процесса</w:t>
      </w:r>
      <w:r w:rsidRPr="0076120F">
        <w:rPr>
          <w:rFonts w:ascii="Times New Roman" w:hAnsi="Times New Roman"/>
          <w:sz w:val="24"/>
          <w:szCs w:val="24"/>
        </w:rPr>
        <w:t>:</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b/>
          <w:sz w:val="24"/>
          <w:szCs w:val="24"/>
        </w:rPr>
        <w:t xml:space="preserve"> Принцип</w:t>
      </w:r>
      <w:r w:rsidRPr="0076120F">
        <w:rPr>
          <w:rFonts w:ascii="Times New Roman" w:hAnsi="Times New Roman"/>
          <w:sz w:val="24"/>
          <w:szCs w:val="24"/>
        </w:rPr>
        <w:t xml:space="preserve"> построения уроков–занятий – коммуникативный, основанный на предметно-практической деятельности.</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t xml:space="preserve"> </w:t>
      </w:r>
      <w:r w:rsidRPr="0076120F">
        <w:rPr>
          <w:rFonts w:ascii="Times New Roman" w:hAnsi="Times New Roman"/>
          <w:b/>
          <w:sz w:val="24"/>
          <w:szCs w:val="24"/>
        </w:rPr>
        <w:t>Организация и проведение уроков</w:t>
      </w:r>
      <w:r w:rsidRPr="0076120F">
        <w:rPr>
          <w:rFonts w:ascii="Times New Roman" w:hAnsi="Times New Roman"/>
          <w:sz w:val="24"/>
          <w:szCs w:val="24"/>
        </w:rPr>
        <w:t xml:space="preserve"> по предметам строится таким образом, чтобы были задействованы три составляющие деятельности:  мотивационная, целевая и исполнительская. Уроки-занятия включают в себя практические упражнения.</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t xml:space="preserve"> Последовательность использования упражнений: </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t>• практические упражнения;</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t xml:space="preserve"> • упражнения с картинками;</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t xml:space="preserve"> • «письменные» упражнения;</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t xml:space="preserve"> </w:t>
      </w:r>
      <w:r w:rsidRPr="0076120F">
        <w:rPr>
          <w:rFonts w:ascii="Times New Roman" w:hAnsi="Times New Roman"/>
          <w:b/>
          <w:sz w:val="24"/>
          <w:szCs w:val="24"/>
        </w:rPr>
        <w:t>Виды деятел</w:t>
      </w:r>
      <w:r w:rsidR="00B360C3" w:rsidRPr="0076120F">
        <w:rPr>
          <w:rFonts w:ascii="Times New Roman" w:hAnsi="Times New Roman"/>
          <w:b/>
          <w:sz w:val="24"/>
          <w:szCs w:val="24"/>
        </w:rPr>
        <w:t>ьности обучающейся</w:t>
      </w:r>
      <w:r w:rsidRPr="0076120F">
        <w:rPr>
          <w:rFonts w:ascii="Times New Roman" w:hAnsi="Times New Roman"/>
          <w:b/>
          <w:sz w:val="24"/>
          <w:szCs w:val="24"/>
        </w:rPr>
        <w:t xml:space="preserve"> на уроке</w:t>
      </w:r>
      <w:r w:rsidRPr="0076120F">
        <w:rPr>
          <w:rFonts w:ascii="Times New Roman" w:hAnsi="Times New Roman"/>
          <w:sz w:val="24"/>
          <w:szCs w:val="24"/>
        </w:rPr>
        <w:t xml:space="preserve">: </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t xml:space="preserve">• наблюдение; </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t xml:space="preserve">• упражнения – по подражанию, по инструкции: двигательные, аудиально-визуальные (слушание, показ), ритмические; </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t>• игры-имитации, жестово-образные игры;</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t xml:space="preserve"> • рисование и дорисовывание, раскрашивание, штриховка; </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t xml:space="preserve">• предметно-практическая деятельность: конструирование, лепка, аппликация, </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lastRenderedPageBreak/>
        <w:t xml:space="preserve">• обводка, письмо цифр, письмо элементов букв и букв. </w:t>
      </w:r>
    </w:p>
    <w:p w:rsidR="00C550B7" w:rsidRPr="0076120F" w:rsidRDefault="00C550B7" w:rsidP="0076120F">
      <w:pPr>
        <w:spacing w:after="0"/>
        <w:ind w:firstLine="426"/>
        <w:rPr>
          <w:rFonts w:ascii="Times New Roman" w:hAnsi="Times New Roman"/>
          <w:sz w:val="24"/>
          <w:szCs w:val="24"/>
        </w:rPr>
      </w:pP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b/>
          <w:sz w:val="24"/>
          <w:szCs w:val="24"/>
        </w:rPr>
        <w:t>Основные задачи коррекционного обучения:</w:t>
      </w:r>
      <w:r w:rsidRPr="0076120F">
        <w:rPr>
          <w:rFonts w:ascii="Times New Roman" w:hAnsi="Times New Roman"/>
          <w:sz w:val="24"/>
          <w:szCs w:val="24"/>
        </w:rPr>
        <w:t xml:space="preserve"> </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t>• Развитие всех психических функций и познавательной деятельности обучающегося в процессе обучения и коррекция их недостатков.</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t xml:space="preserve"> • Развитие творческих умений и чувств на основе доступных видов деятельности.</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t xml:space="preserve"> • Формирование представлений о себе как «я», значимой и равноправной личности для окружающих. </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t xml:space="preserve">• Формирование коммуникативных умений и социальных контактов с окружающими людьми, адекватного поведения в социальной среде. </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t>• Формирование социально - бытовых, трудовых умений и навыков, обеспечивающих жизнедеятельность;</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t xml:space="preserve"> • Бытовая ориентация и социальная адаптация - как итог всей работы.</w:t>
      </w:r>
    </w:p>
    <w:p w:rsidR="00C550B7" w:rsidRPr="0076120F" w:rsidRDefault="007369B3" w:rsidP="0076120F">
      <w:pPr>
        <w:spacing w:after="0"/>
        <w:ind w:firstLine="426"/>
        <w:rPr>
          <w:rFonts w:ascii="Times New Roman" w:hAnsi="Times New Roman"/>
          <w:sz w:val="24"/>
          <w:szCs w:val="24"/>
        </w:rPr>
      </w:pPr>
      <w:r w:rsidRPr="0076120F">
        <w:rPr>
          <w:rFonts w:ascii="Times New Roman" w:hAnsi="Times New Roman"/>
          <w:sz w:val="24"/>
          <w:szCs w:val="24"/>
        </w:rPr>
        <w:t xml:space="preserve">  </w:t>
      </w:r>
      <w:r w:rsidR="00C550B7" w:rsidRPr="0076120F">
        <w:rPr>
          <w:rFonts w:ascii="Times New Roman" w:hAnsi="Times New Roman"/>
          <w:b/>
          <w:sz w:val="24"/>
          <w:szCs w:val="24"/>
        </w:rPr>
        <w:t>Сроки освоения образовательной программы</w:t>
      </w:r>
      <w:r w:rsidR="00C550B7" w:rsidRPr="0076120F">
        <w:rPr>
          <w:rFonts w:ascii="Times New Roman" w:hAnsi="Times New Roman"/>
          <w:sz w:val="24"/>
          <w:szCs w:val="24"/>
        </w:rPr>
        <w:t xml:space="preserve"> определяются индивидуальными возможностями конкретного ребенка.</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t xml:space="preserve"> </w:t>
      </w:r>
      <w:r w:rsidRPr="0076120F">
        <w:rPr>
          <w:rFonts w:ascii="Times New Roman" w:hAnsi="Times New Roman"/>
          <w:b/>
          <w:sz w:val="24"/>
          <w:szCs w:val="24"/>
        </w:rPr>
        <w:t>Ожидаемые результаты освоения программы:</w:t>
      </w:r>
      <w:r w:rsidRPr="0076120F">
        <w:rPr>
          <w:rFonts w:ascii="Times New Roman" w:hAnsi="Times New Roman"/>
          <w:sz w:val="24"/>
          <w:szCs w:val="24"/>
        </w:rPr>
        <w:t xml:space="preserve"> </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t xml:space="preserve">                   Специальный образовательный стандарт, представленный в двух взаимодополняющих и взаимодействующих компонентах, («академический» и формирование жизненной компетенции), задает структуру данной программы, которая поддерживает сбалансированное развитие жизненного опыта ребенка с ОВЗ, учитывая его настоящие и будущие потребности. Общий подход к оценке знаний и умений ребенка по академическому компоненту предлагается в его традиционном виде. </w:t>
      </w:r>
    </w:p>
    <w:p w:rsidR="00C550B7" w:rsidRPr="0076120F" w:rsidRDefault="00C550B7" w:rsidP="0076120F">
      <w:pPr>
        <w:spacing w:after="0"/>
        <w:ind w:firstLine="426"/>
        <w:rPr>
          <w:rFonts w:ascii="Times New Roman" w:hAnsi="Times New Roman"/>
          <w:sz w:val="24"/>
          <w:szCs w:val="24"/>
        </w:rPr>
      </w:pPr>
      <w:r w:rsidRPr="0076120F">
        <w:rPr>
          <w:rFonts w:ascii="Times New Roman" w:hAnsi="Times New Roman"/>
          <w:sz w:val="24"/>
          <w:szCs w:val="24"/>
        </w:rPr>
        <w:t xml:space="preserve">           Ребенок с ОВЗ овладевает полезными для него знаниями, умениями и навыками достигает максимально доступного ему  уровня жизненной компетенции, осваивает необходимые формы социального поведения, оказывается способным реализовывать их в условиях семьи и гражданского общества. </w:t>
      </w:r>
    </w:p>
    <w:p w:rsidR="00C550B7" w:rsidRPr="0076120F" w:rsidRDefault="00C550B7" w:rsidP="0076120F">
      <w:pPr>
        <w:spacing w:after="0"/>
        <w:ind w:firstLine="426"/>
        <w:rPr>
          <w:rFonts w:ascii="Times New Roman" w:hAnsi="Times New Roman"/>
          <w:sz w:val="24"/>
          <w:szCs w:val="24"/>
        </w:rPr>
      </w:pPr>
    </w:p>
    <w:p w:rsidR="00C550B7" w:rsidRPr="009F1222" w:rsidRDefault="00C550B7" w:rsidP="0076120F">
      <w:pPr>
        <w:spacing w:after="0"/>
        <w:ind w:firstLine="426"/>
        <w:rPr>
          <w:rFonts w:ascii="Times New Roman" w:hAnsi="Times New Roman"/>
          <w:sz w:val="24"/>
          <w:szCs w:val="24"/>
        </w:rPr>
      </w:pPr>
      <w:r w:rsidRPr="0076120F">
        <w:rPr>
          <w:rFonts w:ascii="Times New Roman" w:hAnsi="Times New Roman"/>
          <w:sz w:val="24"/>
          <w:szCs w:val="24"/>
        </w:rPr>
        <w:t xml:space="preserve">                                                               </w:t>
      </w:r>
      <w:r w:rsidR="005822A6" w:rsidRPr="009F1222">
        <w:rPr>
          <w:rFonts w:ascii="Times New Roman" w:hAnsi="Times New Roman"/>
          <w:b/>
          <w:sz w:val="24"/>
          <w:szCs w:val="24"/>
        </w:rPr>
        <w:t>1</w:t>
      </w:r>
      <w:r w:rsidR="008E3B52" w:rsidRPr="009F1222">
        <w:rPr>
          <w:rFonts w:ascii="Times New Roman" w:hAnsi="Times New Roman"/>
          <w:b/>
          <w:sz w:val="24"/>
          <w:szCs w:val="24"/>
        </w:rPr>
        <w:t>.</w:t>
      </w:r>
      <w:r w:rsidR="00FB4572" w:rsidRPr="009F1222">
        <w:rPr>
          <w:rFonts w:ascii="Times New Roman" w:hAnsi="Times New Roman"/>
          <w:b/>
          <w:sz w:val="24"/>
          <w:szCs w:val="24"/>
        </w:rPr>
        <w:t xml:space="preserve">Индивидуальные </w:t>
      </w:r>
      <w:r w:rsidRPr="009F1222">
        <w:rPr>
          <w:rFonts w:ascii="Times New Roman" w:hAnsi="Times New Roman"/>
          <w:b/>
          <w:sz w:val="24"/>
          <w:szCs w:val="24"/>
        </w:rPr>
        <w:t xml:space="preserve"> сведения о ребёнка</w:t>
      </w:r>
    </w:p>
    <w:p w:rsidR="00C550B7" w:rsidRPr="0076120F" w:rsidRDefault="00C550B7" w:rsidP="0076120F">
      <w:pPr>
        <w:spacing w:after="0" w:line="240" w:lineRule="auto"/>
        <w:ind w:firstLine="426"/>
        <w:rPr>
          <w:rFonts w:ascii="Times New Roman" w:eastAsia="Times New Roman" w:hAnsi="Times New Roman"/>
          <w:i/>
          <w:sz w:val="24"/>
          <w:szCs w:val="24"/>
          <w:lang w:eastAsia="ru-RU"/>
        </w:rPr>
      </w:pPr>
      <w:r w:rsidRPr="0076120F">
        <w:rPr>
          <w:rFonts w:ascii="Times New Roman" w:eastAsia="Times New Roman" w:hAnsi="Times New Roman"/>
          <w:sz w:val="24"/>
          <w:szCs w:val="24"/>
          <w:lang w:eastAsia="ru-RU"/>
        </w:rPr>
        <w:t xml:space="preserve">ФИО ребенка:  </w:t>
      </w:r>
      <w:r w:rsidRPr="0076120F">
        <w:rPr>
          <w:rFonts w:ascii="Times New Roman" w:eastAsia="Times New Roman" w:hAnsi="Times New Roman"/>
          <w:i/>
          <w:sz w:val="24"/>
          <w:szCs w:val="24"/>
          <w:lang w:eastAsia="ru-RU"/>
        </w:rPr>
        <w:t>Тухватуллина Алина Марксовна</w:t>
      </w:r>
    </w:p>
    <w:p w:rsidR="00C550B7" w:rsidRPr="0076120F" w:rsidRDefault="00C550B7" w:rsidP="0076120F">
      <w:pPr>
        <w:spacing w:after="0" w:line="240" w:lineRule="auto"/>
        <w:ind w:firstLine="426"/>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Возраст ребенка:1</w:t>
      </w:r>
      <w:r w:rsidR="007369B3" w:rsidRPr="0076120F">
        <w:rPr>
          <w:rFonts w:ascii="Times New Roman" w:eastAsia="Times New Roman" w:hAnsi="Times New Roman"/>
          <w:sz w:val="24"/>
          <w:szCs w:val="24"/>
          <w:lang w:eastAsia="ru-RU"/>
        </w:rPr>
        <w:t>1</w:t>
      </w:r>
      <w:r w:rsidRPr="0076120F">
        <w:rPr>
          <w:rFonts w:ascii="Times New Roman" w:eastAsia="Times New Roman" w:hAnsi="Times New Roman"/>
          <w:i/>
          <w:sz w:val="24"/>
          <w:szCs w:val="24"/>
          <w:lang w:eastAsia="ru-RU"/>
        </w:rPr>
        <w:t xml:space="preserve"> лет.(16.06.2010)</w:t>
      </w:r>
    </w:p>
    <w:p w:rsidR="00C550B7" w:rsidRPr="0076120F" w:rsidRDefault="00C550B7" w:rsidP="0076120F">
      <w:pPr>
        <w:spacing w:after="0" w:line="240" w:lineRule="auto"/>
        <w:ind w:firstLine="426"/>
        <w:rPr>
          <w:rFonts w:ascii="Times New Roman" w:eastAsia="Times New Roman" w:hAnsi="Times New Roman"/>
          <w:i/>
          <w:sz w:val="24"/>
          <w:szCs w:val="24"/>
          <w:lang w:eastAsia="ru-RU"/>
        </w:rPr>
      </w:pPr>
      <w:r w:rsidRPr="0076120F">
        <w:rPr>
          <w:rFonts w:ascii="Times New Roman" w:eastAsia="Times New Roman" w:hAnsi="Times New Roman"/>
          <w:sz w:val="24"/>
          <w:szCs w:val="24"/>
          <w:lang w:eastAsia="ru-RU"/>
        </w:rPr>
        <w:t xml:space="preserve">Место жительства: Вагайский район,с.Казанское,ул. </w:t>
      </w:r>
    </w:p>
    <w:p w:rsidR="00C550B7" w:rsidRPr="0076120F" w:rsidRDefault="00C550B7" w:rsidP="0076120F">
      <w:pPr>
        <w:spacing w:after="0" w:line="240" w:lineRule="auto"/>
        <w:ind w:firstLine="426"/>
        <w:rPr>
          <w:rFonts w:ascii="Times New Roman" w:eastAsia="Times New Roman" w:hAnsi="Times New Roman"/>
          <w:i/>
          <w:sz w:val="24"/>
          <w:szCs w:val="24"/>
          <w:lang w:eastAsia="ru-RU"/>
        </w:rPr>
      </w:pPr>
      <w:r w:rsidRPr="0076120F">
        <w:rPr>
          <w:rFonts w:ascii="Times New Roman" w:eastAsia="Times New Roman" w:hAnsi="Times New Roman"/>
          <w:sz w:val="24"/>
          <w:szCs w:val="24"/>
          <w:lang w:eastAsia="ru-RU"/>
        </w:rPr>
        <w:t xml:space="preserve">Мать:Тухватуллина Мунира </w:t>
      </w:r>
      <w:r w:rsidR="00A91FEC" w:rsidRPr="0076120F">
        <w:rPr>
          <w:rFonts w:ascii="Times New Roman" w:eastAsia="Times New Roman" w:hAnsi="Times New Roman"/>
          <w:sz w:val="24"/>
          <w:szCs w:val="24"/>
          <w:lang w:eastAsia="ru-RU"/>
        </w:rPr>
        <w:t>Ташбулатовна</w:t>
      </w:r>
    </w:p>
    <w:p w:rsidR="00C550B7" w:rsidRPr="0076120F" w:rsidRDefault="00C550B7" w:rsidP="0076120F">
      <w:pPr>
        <w:spacing w:after="0" w:line="240" w:lineRule="auto"/>
        <w:ind w:firstLine="426"/>
        <w:rPr>
          <w:rFonts w:ascii="Times New Roman" w:eastAsia="Times New Roman" w:hAnsi="Times New Roman"/>
          <w:i/>
          <w:sz w:val="24"/>
          <w:szCs w:val="24"/>
          <w:lang w:eastAsia="ru-RU"/>
        </w:rPr>
      </w:pPr>
      <w:r w:rsidRPr="0076120F">
        <w:rPr>
          <w:rFonts w:ascii="Times New Roman" w:eastAsia="Times New Roman" w:hAnsi="Times New Roman"/>
          <w:sz w:val="24"/>
          <w:szCs w:val="24"/>
          <w:lang w:eastAsia="ru-RU"/>
        </w:rPr>
        <w:t>Отец: Тухватуллин  Маркс</w:t>
      </w:r>
      <w:r w:rsidR="00A91FEC" w:rsidRPr="0076120F">
        <w:rPr>
          <w:rFonts w:ascii="Times New Roman" w:eastAsia="Times New Roman" w:hAnsi="Times New Roman"/>
          <w:sz w:val="24"/>
          <w:szCs w:val="24"/>
          <w:lang w:eastAsia="ru-RU"/>
        </w:rPr>
        <w:t xml:space="preserve"> Туктасынович</w:t>
      </w:r>
    </w:p>
    <w:p w:rsidR="00C550B7" w:rsidRPr="0076120F" w:rsidRDefault="00C550B7" w:rsidP="0076120F">
      <w:pPr>
        <w:spacing w:after="0" w:line="240" w:lineRule="auto"/>
        <w:ind w:firstLine="426"/>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Год обучения:  </w:t>
      </w:r>
      <w:r w:rsidR="007369B3" w:rsidRPr="0076120F">
        <w:rPr>
          <w:rFonts w:ascii="Times New Roman" w:eastAsia="Times New Roman" w:hAnsi="Times New Roman"/>
          <w:i/>
          <w:sz w:val="24"/>
          <w:szCs w:val="24"/>
          <w:lang w:eastAsia="ru-RU"/>
        </w:rPr>
        <w:t>4</w:t>
      </w:r>
    </w:p>
    <w:p w:rsidR="00C550B7" w:rsidRPr="0076120F" w:rsidRDefault="00C550B7" w:rsidP="0076120F">
      <w:pPr>
        <w:spacing w:after="0" w:line="240" w:lineRule="auto"/>
        <w:ind w:firstLine="426"/>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Класс: </w:t>
      </w:r>
      <w:r w:rsidR="007369B3" w:rsidRPr="0076120F">
        <w:rPr>
          <w:rFonts w:ascii="Times New Roman" w:eastAsia="Times New Roman" w:hAnsi="Times New Roman"/>
          <w:i/>
          <w:sz w:val="24"/>
          <w:szCs w:val="24"/>
          <w:lang w:eastAsia="ru-RU"/>
        </w:rPr>
        <w:t>4</w:t>
      </w:r>
      <w:r w:rsidRPr="0076120F">
        <w:rPr>
          <w:rFonts w:ascii="Times New Roman" w:eastAsia="Times New Roman" w:hAnsi="Times New Roman"/>
          <w:i/>
          <w:sz w:val="24"/>
          <w:szCs w:val="24"/>
          <w:lang w:eastAsia="ru-RU"/>
        </w:rPr>
        <w:t xml:space="preserve"> </w:t>
      </w:r>
    </w:p>
    <w:p w:rsidR="00FB4572" w:rsidRPr="0076120F" w:rsidRDefault="00FB4572" w:rsidP="0076120F">
      <w:pPr>
        <w:spacing w:after="0"/>
        <w:ind w:firstLine="426"/>
        <w:rPr>
          <w:rFonts w:ascii="Times New Roman" w:eastAsia="Times New Roman" w:hAnsi="Times New Roman"/>
          <w:sz w:val="24"/>
          <w:szCs w:val="24"/>
          <w:lang w:eastAsia="ru-RU"/>
        </w:rPr>
      </w:pPr>
      <w:r w:rsidRPr="0076120F">
        <w:rPr>
          <w:rFonts w:ascii="Times New Roman" w:eastAsia="Times New Roman" w:hAnsi="Times New Roman"/>
          <w:b/>
          <w:sz w:val="24"/>
          <w:szCs w:val="24"/>
          <w:lang w:eastAsia="ru-RU"/>
        </w:rPr>
        <w:t xml:space="preserve">Заключение ПМПК: </w:t>
      </w:r>
      <w:r w:rsidRPr="0076120F">
        <w:rPr>
          <w:rFonts w:ascii="Times New Roman" w:eastAsia="Times New Roman" w:hAnsi="Times New Roman"/>
          <w:sz w:val="24"/>
          <w:szCs w:val="24"/>
          <w:lang w:eastAsia="ru-RU"/>
        </w:rPr>
        <w:t>Тотальное недоразвитие высших психических функ</w:t>
      </w:r>
      <w:r w:rsidR="005960D7" w:rsidRPr="0076120F">
        <w:rPr>
          <w:rFonts w:ascii="Times New Roman" w:eastAsia="Times New Roman" w:hAnsi="Times New Roman"/>
          <w:sz w:val="24"/>
          <w:szCs w:val="24"/>
          <w:lang w:eastAsia="ru-RU"/>
        </w:rPr>
        <w:t>ций выраженная степень</w:t>
      </w:r>
      <w:r w:rsidRPr="0076120F">
        <w:rPr>
          <w:rFonts w:ascii="Times New Roman" w:eastAsia="Times New Roman" w:hAnsi="Times New Roman"/>
          <w:sz w:val="24"/>
          <w:szCs w:val="24"/>
          <w:lang w:eastAsia="ru-RU"/>
        </w:rPr>
        <w:t xml:space="preserve"> Системное  недоразвитие речи тяжелой степени.</w:t>
      </w:r>
    </w:p>
    <w:p w:rsidR="00C550B7" w:rsidRPr="0076120F" w:rsidRDefault="00C550B7" w:rsidP="0076120F">
      <w:pPr>
        <w:spacing w:after="0"/>
        <w:ind w:firstLine="426"/>
        <w:rPr>
          <w:rFonts w:ascii="Times New Roman" w:eastAsia="Times New Roman" w:hAnsi="Times New Roman"/>
          <w:sz w:val="24"/>
          <w:szCs w:val="24"/>
          <w:lang w:eastAsia="ru-RU"/>
        </w:rPr>
      </w:pPr>
    </w:p>
    <w:p w:rsidR="00C550B7" w:rsidRPr="0076120F" w:rsidRDefault="00C550B7" w:rsidP="0076120F">
      <w:pPr>
        <w:spacing w:after="0"/>
        <w:ind w:firstLine="426"/>
        <w:rPr>
          <w:rFonts w:ascii="Times New Roman" w:eastAsia="Times New Roman" w:hAnsi="Times New Roman"/>
          <w:sz w:val="24"/>
          <w:szCs w:val="24"/>
          <w:lang w:eastAsia="ru-RU"/>
        </w:rPr>
      </w:pPr>
    </w:p>
    <w:p w:rsidR="00FB4572" w:rsidRPr="009F1222" w:rsidRDefault="005822A6" w:rsidP="0076120F">
      <w:pPr>
        <w:pStyle w:val="12"/>
        <w:tabs>
          <w:tab w:val="left" w:pos="426"/>
        </w:tabs>
        <w:spacing w:line="360" w:lineRule="auto"/>
        <w:ind w:left="0" w:firstLine="426"/>
        <w:rPr>
          <w:rFonts w:cs="Times New Roman"/>
          <w:b/>
          <w:shd w:val="clear" w:color="auto" w:fill="FFFFFF"/>
          <w:lang w:val="ru-RU"/>
        </w:rPr>
      </w:pPr>
      <w:r w:rsidRPr="009F1222">
        <w:rPr>
          <w:rFonts w:cs="Times New Roman"/>
          <w:b/>
          <w:bCs/>
          <w:lang w:val="ru-RU"/>
        </w:rPr>
        <w:t>2</w:t>
      </w:r>
      <w:r w:rsidR="00C550B7" w:rsidRPr="009F1222">
        <w:rPr>
          <w:rFonts w:cs="Times New Roman"/>
          <w:b/>
          <w:bCs/>
        </w:rPr>
        <w:t>.</w:t>
      </w:r>
      <w:r w:rsidR="00FB4572" w:rsidRPr="009F1222">
        <w:rPr>
          <w:rFonts w:cs="Times New Roman"/>
          <w:b/>
          <w:shd w:val="clear" w:color="auto" w:fill="FFFFFF"/>
        </w:rPr>
        <w:t xml:space="preserve"> Психолого-педагогическая характеристика на </w:t>
      </w:r>
      <w:r w:rsidR="00FB4572" w:rsidRPr="009F1222">
        <w:rPr>
          <w:rFonts w:cs="Times New Roman"/>
          <w:b/>
          <w:shd w:val="clear" w:color="auto" w:fill="FFFFFF"/>
          <w:lang w:val="ru-RU"/>
        </w:rPr>
        <w:t>начало</w:t>
      </w:r>
      <w:r w:rsidR="00FB4572" w:rsidRPr="009F1222">
        <w:rPr>
          <w:rFonts w:cs="Times New Roman"/>
          <w:b/>
          <w:shd w:val="clear" w:color="auto" w:fill="FFFFFF"/>
        </w:rPr>
        <w:t xml:space="preserve"> учебного год</w:t>
      </w:r>
      <w:r w:rsidR="00D135BC" w:rsidRPr="009F1222">
        <w:rPr>
          <w:rFonts w:cs="Times New Roman"/>
          <w:b/>
          <w:shd w:val="clear" w:color="auto" w:fill="FFFFFF"/>
          <w:lang w:val="ru-RU"/>
        </w:rPr>
        <w:t>а</w:t>
      </w:r>
    </w:p>
    <w:p w:rsidR="00C550B7" w:rsidRPr="0076120F" w:rsidRDefault="00FB4572" w:rsidP="0076120F">
      <w:pPr>
        <w:pStyle w:val="12"/>
        <w:tabs>
          <w:tab w:val="left" w:pos="426"/>
        </w:tabs>
        <w:spacing w:line="360" w:lineRule="auto"/>
        <w:ind w:left="0" w:firstLine="426"/>
        <w:rPr>
          <w:rFonts w:cs="Times New Roman"/>
          <w:b/>
          <w:shd w:val="clear" w:color="auto" w:fill="FFFFFF"/>
          <w:lang w:val="ru-RU"/>
        </w:rPr>
      </w:pPr>
      <w:r w:rsidRPr="0076120F">
        <w:rPr>
          <w:rFonts w:cs="Times New Roman"/>
          <w:b/>
          <w:shd w:val="clear" w:color="auto" w:fill="FFFFFF"/>
          <w:lang w:val="ru-RU"/>
        </w:rPr>
        <w:t xml:space="preserve">    </w:t>
      </w:r>
      <w:r w:rsidR="00C550B7" w:rsidRPr="0076120F">
        <w:rPr>
          <w:rFonts w:cs="Times New Roman"/>
        </w:rPr>
        <w:t>Тухватуллина Алина  обучается  индивидуально на дому, по индивидуальному учебному плану.  СИПР  составлена  на основе</w:t>
      </w:r>
    </w:p>
    <w:p w:rsidR="00C550B7" w:rsidRPr="0076120F" w:rsidRDefault="00C550B7" w:rsidP="0076120F">
      <w:pPr>
        <w:spacing w:after="0" w:line="240" w:lineRule="auto"/>
        <w:ind w:firstLine="426"/>
        <w:rPr>
          <w:rFonts w:ascii="Times New Roman" w:hAnsi="Times New Roman"/>
          <w:sz w:val="24"/>
          <w:szCs w:val="24"/>
        </w:rPr>
      </w:pPr>
      <w:r w:rsidRPr="0076120F">
        <w:rPr>
          <w:rFonts w:ascii="Times New Roman" w:hAnsi="Times New Roman"/>
          <w:sz w:val="24"/>
          <w:szCs w:val="24"/>
        </w:rPr>
        <w:t xml:space="preserve">Адаптированной основной общеобразовательной программы для обучающихся с умеренной, тяжелой, глубокой </w:t>
      </w:r>
    </w:p>
    <w:p w:rsidR="00C550B7" w:rsidRPr="0076120F" w:rsidRDefault="00C550B7" w:rsidP="0076120F">
      <w:pPr>
        <w:spacing w:after="0" w:line="240" w:lineRule="auto"/>
        <w:ind w:firstLine="426"/>
        <w:rPr>
          <w:rFonts w:ascii="Times New Roman" w:hAnsi="Times New Roman"/>
          <w:sz w:val="24"/>
          <w:szCs w:val="24"/>
        </w:rPr>
      </w:pPr>
      <w:r w:rsidRPr="0076120F">
        <w:rPr>
          <w:rFonts w:ascii="Times New Roman" w:hAnsi="Times New Roman"/>
          <w:sz w:val="24"/>
          <w:szCs w:val="24"/>
        </w:rPr>
        <w:t xml:space="preserve"> умственной(интеллектуальными нарушениями), (Вариант 2)</w:t>
      </w:r>
    </w:p>
    <w:p w:rsidR="00C550B7" w:rsidRPr="0076120F" w:rsidRDefault="00C550B7" w:rsidP="0076120F">
      <w:pPr>
        <w:spacing w:after="0" w:line="240" w:lineRule="auto"/>
        <w:ind w:firstLine="426"/>
        <w:rPr>
          <w:rFonts w:ascii="Times New Roman" w:hAnsi="Times New Roman"/>
          <w:sz w:val="24"/>
          <w:szCs w:val="24"/>
        </w:rPr>
      </w:pPr>
      <w:r w:rsidRPr="0076120F">
        <w:rPr>
          <w:rFonts w:ascii="Times New Roman" w:hAnsi="Times New Roman"/>
          <w:sz w:val="24"/>
          <w:szCs w:val="24"/>
          <w:u w:val="single"/>
        </w:rPr>
        <w:t xml:space="preserve">Мелкая и крупная моторика: </w:t>
      </w:r>
    </w:p>
    <w:p w:rsidR="00C550B7" w:rsidRPr="0076120F" w:rsidRDefault="00C550B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 xml:space="preserve">Координация движений нарушена. Ведущая рука правая. На начало учебного  года  отмечено незначительное улучшение мелкой моторики: держит карандаш  двумя пальцами правой руки, но нажим на карандаш очень слабый,  не видит контуры фигур, при штриховке заходит за границы изображений предметов.  </w:t>
      </w:r>
    </w:p>
    <w:p w:rsidR="00C550B7" w:rsidRPr="0076120F" w:rsidRDefault="00C550B7" w:rsidP="0076120F">
      <w:pPr>
        <w:spacing w:after="0" w:line="240" w:lineRule="auto"/>
        <w:ind w:firstLine="426"/>
        <w:rPr>
          <w:rFonts w:ascii="Times New Roman" w:hAnsi="Times New Roman"/>
          <w:sz w:val="24"/>
          <w:szCs w:val="24"/>
          <w:u w:val="single"/>
        </w:rPr>
      </w:pPr>
      <w:r w:rsidRPr="0076120F">
        <w:rPr>
          <w:rFonts w:ascii="Times New Roman" w:hAnsi="Times New Roman"/>
          <w:sz w:val="24"/>
          <w:szCs w:val="24"/>
          <w:u w:val="single"/>
        </w:rPr>
        <w:t>Эмоционально-волевая сфера:</w:t>
      </w:r>
    </w:p>
    <w:p w:rsidR="00C550B7" w:rsidRPr="0076120F" w:rsidRDefault="00C550B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Контакт глазами очень  редкий, кратковременный.</w:t>
      </w:r>
      <w:r w:rsidR="007369B3" w:rsidRPr="0076120F">
        <w:rPr>
          <w:rFonts w:ascii="Times New Roman" w:hAnsi="Times New Roman"/>
          <w:sz w:val="24"/>
          <w:szCs w:val="24"/>
        </w:rPr>
        <w:t xml:space="preserve"> </w:t>
      </w:r>
      <w:r w:rsidRPr="0076120F">
        <w:rPr>
          <w:rFonts w:ascii="Times New Roman" w:hAnsi="Times New Roman"/>
          <w:sz w:val="24"/>
          <w:szCs w:val="24"/>
        </w:rPr>
        <w:t>Алина неагрессивна, в контакт с учителем вступает при  помощи мимики,жеста, реагирует на словесное поощрение (похвалу).</w:t>
      </w:r>
    </w:p>
    <w:p w:rsidR="00C550B7" w:rsidRPr="0076120F" w:rsidRDefault="00C550B7" w:rsidP="0076120F">
      <w:pPr>
        <w:spacing w:after="0" w:line="240" w:lineRule="auto"/>
        <w:ind w:firstLine="426"/>
        <w:rPr>
          <w:rFonts w:ascii="Times New Roman" w:hAnsi="Times New Roman"/>
          <w:sz w:val="24"/>
          <w:szCs w:val="24"/>
        </w:rPr>
      </w:pPr>
      <w:r w:rsidRPr="0076120F">
        <w:rPr>
          <w:rFonts w:ascii="Times New Roman" w:hAnsi="Times New Roman"/>
          <w:sz w:val="24"/>
          <w:szCs w:val="24"/>
          <w:u w:val="single"/>
        </w:rPr>
        <w:t>Особенности мышления:</w:t>
      </w:r>
      <w:r w:rsidRPr="0076120F">
        <w:rPr>
          <w:rFonts w:ascii="Times New Roman" w:hAnsi="Times New Roman"/>
          <w:sz w:val="24"/>
          <w:szCs w:val="24"/>
        </w:rPr>
        <w:t xml:space="preserve">  Аналитика  - синтетическая  деятельность отсутствует.  Восприятие мира сильно нарушено. Внимание отвлечённое, рассеянное. Познавательная активность  отсутствует.</w:t>
      </w:r>
    </w:p>
    <w:p w:rsidR="00C550B7" w:rsidRPr="0076120F" w:rsidRDefault="00C550B7" w:rsidP="0076120F">
      <w:pPr>
        <w:spacing w:after="0" w:line="240" w:lineRule="auto"/>
        <w:ind w:firstLine="426"/>
        <w:rPr>
          <w:rFonts w:ascii="Times New Roman" w:hAnsi="Times New Roman"/>
          <w:sz w:val="24"/>
          <w:szCs w:val="24"/>
        </w:rPr>
      </w:pPr>
      <w:r w:rsidRPr="0076120F">
        <w:rPr>
          <w:rFonts w:ascii="Times New Roman" w:hAnsi="Times New Roman"/>
          <w:sz w:val="24"/>
          <w:szCs w:val="24"/>
          <w:u w:val="single"/>
        </w:rPr>
        <w:t>В мотивационной сфере:</w:t>
      </w:r>
      <w:r w:rsidRPr="0076120F">
        <w:rPr>
          <w:rFonts w:ascii="Times New Roman" w:hAnsi="Times New Roman"/>
          <w:sz w:val="24"/>
          <w:szCs w:val="24"/>
        </w:rPr>
        <w:t xml:space="preserve"> </w:t>
      </w:r>
    </w:p>
    <w:p w:rsidR="00C550B7" w:rsidRPr="0076120F" w:rsidRDefault="00C550B7" w:rsidP="0076120F">
      <w:pPr>
        <w:spacing w:after="0" w:line="240" w:lineRule="auto"/>
        <w:ind w:firstLine="426"/>
        <w:rPr>
          <w:rFonts w:ascii="Times New Roman" w:hAnsi="Times New Roman"/>
          <w:sz w:val="24"/>
          <w:szCs w:val="24"/>
        </w:rPr>
      </w:pPr>
      <w:r w:rsidRPr="0076120F">
        <w:rPr>
          <w:rFonts w:ascii="Times New Roman" w:hAnsi="Times New Roman"/>
          <w:sz w:val="24"/>
          <w:szCs w:val="24"/>
        </w:rPr>
        <w:t>Отсутствует произвольность, целенаправленная деятельность не самостоятельна.</w:t>
      </w:r>
    </w:p>
    <w:p w:rsidR="00C550B7" w:rsidRPr="0076120F" w:rsidRDefault="00C550B7" w:rsidP="0076120F">
      <w:pPr>
        <w:spacing w:after="0" w:line="240" w:lineRule="auto"/>
        <w:ind w:firstLine="426"/>
        <w:rPr>
          <w:rFonts w:ascii="Times New Roman" w:hAnsi="Times New Roman"/>
          <w:sz w:val="24"/>
          <w:szCs w:val="24"/>
        </w:rPr>
      </w:pPr>
      <w:r w:rsidRPr="0076120F">
        <w:rPr>
          <w:rFonts w:ascii="Times New Roman" w:hAnsi="Times New Roman"/>
          <w:sz w:val="24"/>
          <w:szCs w:val="24"/>
          <w:u w:val="single"/>
        </w:rPr>
        <w:t>Коммуникация и речь</w:t>
      </w:r>
      <w:r w:rsidRPr="0076120F">
        <w:rPr>
          <w:rFonts w:ascii="Times New Roman" w:hAnsi="Times New Roman"/>
          <w:sz w:val="24"/>
          <w:szCs w:val="24"/>
        </w:rPr>
        <w:t xml:space="preserve">:  </w:t>
      </w:r>
    </w:p>
    <w:p w:rsidR="00C550B7" w:rsidRPr="0076120F" w:rsidRDefault="00C550B7" w:rsidP="0076120F">
      <w:pPr>
        <w:spacing w:after="0" w:line="240" w:lineRule="auto"/>
        <w:ind w:firstLine="426"/>
        <w:rPr>
          <w:rFonts w:ascii="Times New Roman" w:hAnsi="Times New Roman"/>
          <w:sz w:val="24"/>
          <w:szCs w:val="24"/>
        </w:rPr>
      </w:pPr>
      <w:r w:rsidRPr="0076120F">
        <w:rPr>
          <w:rFonts w:ascii="Times New Roman" w:hAnsi="Times New Roman"/>
          <w:sz w:val="24"/>
          <w:szCs w:val="24"/>
        </w:rPr>
        <w:t>Речь не развита,не разговаривает. Обращённую речь  понимает. Не понимает инструкции методик, выполнение заданий самостоятельно не возможно.</w:t>
      </w:r>
    </w:p>
    <w:p w:rsidR="00C550B7" w:rsidRPr="0076120F" w:rsidRDefault="00C550B7" w:rsidP="0076120F">
      <w:pPr>
        <w:spacing w:after="0" w:line="240" w:lineRule="auto"/>
        <w:ind w:firstLine="426"/>
        <w:rPr>
          <w:rFonts w:ascii="Times New Roman" w:hAnsi="Times New Roman"/>
          <w:sz w:val="24"/>
          <w:szCs w:val="24"/>
        </w:rPr>
      </w:pPr>
      <w:r w:rsidRPr="0076120F">
        <w:rPr>
          <w:rFonts w:ascii="Times New Roman" w:hAnsi="Times New Roman"/>
          <w:sz w:val="24"/>
          <w:szCs w:val="24"/>
          <w:u w:val="single"/>
        </w:rPr>
        <w:t>Представления об окружающем мире:</w:t>
      </w:r>
      <w:r w:rsidRPr="0076120F">
        <w:rPr>
          <w:rFonts w:ascii="Times New Roman" w:hAnsi="Times New Roman"/>
          <w:sz w:val="24"/>
          <w:szCs w:val="24"/>
        </w:rPr>
        <w:t xml:space="preserve">  </w:t>
      </w:r>
    </w:p>
    <w:p w:rsidR="00C550B7" w:rsidRPr="0076120F" w:rsidRDefault="00C550B7" w:rsidP="0076120F">
      <w:pPr>
        <w:spacing w:after="0" w:line="240" w:lineRule="auto"/>
        <w:ind w:firstLine="426"/>
        <w:rPr>
          <w:rFonts w:ascii="Times New Roman" w:hAnsi="Times New Roman"/>
          <w:sz w:val="24"/>
          <w:szCs w:val="24"/>
        </w:rPr>
      </w:pPr>
      <w:r w:rsidRPr="0076120F">
        <w:rPr>
          <w:rFonts w:ascii="Times New Roman" w:hAnsi="Times New Roman"/>
          <w:sz w:val="24"/>
          <w:szCs w:val="24"/>
        </w:rPr>
        <w:t>Во времени и на плоскости листа  не ориентируется. Не  различает правую руку от  левой, не ориентируется  в  пространстве (вверх, вниз, вперед, назад),   знает части  тела,  может показывать  на себе. Не дифференцирует цвета по названию,  сортирует  их  с помощью педагога. Алина  знает  название некоторых овощей и фруктов, может соотносить муляжи фруктов и овощей с картинками,</w:t>
      </w:r>
      <w:r w:rsidR="00295D84" w:rsidRPr="0076120F">
        <w:rPr>
          <w:rFonts w:ascii="Times New Roman" w:hAnsi="Times New Roman"/>
          <w:sz w:val="24"/>
          <w:szCs w:val="24"/>
        </w:rPr>
        <w:t xml:space="preserve"> </w:t>
      </w:r>
      <w:r w:rsidRPr="0076120F">
        <w:rPr>
          <w:rFonts w:ascii="Times New Roman" w:hAnsi="Times New Roman"/>
          <w:sz w:val="24"/>
          <w:szCs w:val="24"/>
        </w:rPr>
        <w:t>но некоторые фрукты  путает.  Различает на картинке изученных  животных (корова, лошадь, курица, волк, заяц, медведь).</w:t>
      </w:r>
    </w:p>
    <w:p w:rsidR="00C550B7" w:rsidRPr="0076120F" w:rsidRDefault="00C550B7" w:rsidP="0076120F">
      <w:pPr>
        <w:spacing w:after="0" w:line="240" w:lineRule="auto"/>
        <w:ind w:firstLine="426"/>
        <w:rPr>
          <w:rFonts w:ascii="Times New Roman" w:hAnsi="Times New Roman"/>
          <w:sz w:val="24"/>
          <w:szCs w:val="24"/>
        </w:rPr>
      </w:pPr>
      <w:r w:rsidRPr="0076120F">
        <w:rPr>
          <w:rFonts w:ascii="Times New Roman" w:hAnsi="Times New Roman"/>
          <w:sz w:val="24"/>
          <w:szCs w:val="24"/>
          <w:u w:val="single"/>
        </w:rPr>
        <w:t>Формирование учебного поведения</w:t>
      </w:r>
      <w:r w:rsidRPr="0076120F">
        <w:rPr>
          <w:rFonts w:ascii="Times New Roman" w:hAnsi="Times New Roman"/>
          <w:sz w:val="24"/>
          <w:szCs w:val="24"/>
        </w:rPr>
        <w:t xml:space="preserve">:  </w:t>
      </w:r>
    </w:p>
    <w:p w:rsidR="00C550B7" w:rsidRPr="0076120F" w:rsidRDefault="00C550B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Сидит за партой (столом) на занятии   более 10-ти  минут,</w:t>
      </w:r>
      <w:r w:rsidR="00295D84" w:rsidRPr="0076120F">
        <w:rPr>
          <w:rFonts w:ascii="Times New Roman" w:hAnsi="Times New Roman"/>
          <w:sz w:val="24"/>
          <w:szCs w:val="24"/>
        </w:rPr>
        <w:t xml:space="preserve"> </w:t>
      </w:r>
      <w:r w:rsidRPr="0076120F">
        <w:rPr>
          <w:rFonts w:ascii="Times New Roman" w:hAnsi="Times New Roman"/>
          <w:sz w:val="24"/>
          <w:szCs w:val="24"/>
        </w:rPr>
        <w:t>а  к концу третьего класса стала более усидчива,  выполняет действие с предметами по подражанию.  Умеет  находить места хранения игрушек и учебного материала.</w:t>
      </w:r>
    </w:p>
    <w:p w:rsidR="00C550B7" w:rsidRPr="0076120F" w:rsidRDefault="00C550B7" w:rsidP="0076120F">
      <w:pPr>
        <w:spacing w:after="0" w:line="240" w:lineRule="auto"/>
        <w:ind w:firstLine="426"/>
        <w:rPr>
          <w:rFonts w:ascii="Times New Roman" w:hAnsi="Times New Roman"/>
          <w:sz w:val="24"/>
          <w:szCs w:val="24"/>
        </w:rPr>
      </w:pPr>
      <w:r w:rsidRPr="0076120F">
        <w:rPr>
          <w:rFonts w:ascii="Times New Roman" w:hAnsi="Times New Roman"/>
          <w:sz w:val="24"/>
          <w:szCs w:val="24"/>
          <w:u w:val="single"/>
        </w:rPr>
        <w:t xml:space="preserve">Игровая деятельность: </w:t>
      </w:r>
    </w:p>
    <w:p w:rsidR="00C550B7" w:rsidRPr="0076120F" w:rsidRDefault="00C550B7" w:rsidP="0076120F">
      <w:pPr>
        <w:spacing w:after="0" w:line="240" w:lineRule="auto"/>
        <w:ind w:firstLine="426"/>
        <w:rPr>
          <w:rFonts w:ascii="Times New Roman" w:hAnsi="Times New Roman"/>
          <w:sz w:val="24"/>
          <w:szCs w:val="24"/>
        </w:rPr>
      </w:pPr>
      <w:r w:rsidRPr="0076120F">
        <w:rPr>
          <w:rFonts w:ascii="Times New Roman" w:hAnsi="Times New Roman"/>
          <w:sz w:val="24"/>
          <w:szCs w:val="24"/>
        </w:rPr>
        <w:t xml:space="preserve"> Нравятся сенсорные игры (тактильные ощущения), привлекают красивые  предметы, издающие звуки.</w:t>
      </w:r>
    </w:p>
    <w:p w:rsidR="00C550B7" w:rsidRPr="0076120F" w:rsidRDefault="00C550B7" w:rsidP="0076120F">
      <w:pPr>
        <w:spacing w:after="0" w:line="240" w:lineRule="auto"/>
        <w:ind w:firstLine="426"/>
        <w:rPr>
          <w:rFonts w:ascii="Times New Roman" w:hAnsi="Times New Roman"/>
          <w:sz w:val="24"/>
          <w:szCs w:val="24"/>
        </w:rPr>
      </w:pPr>
      <w:r w:rsidRPr="0076120F">
        <w:rPr>
          <w:rFonts w:ascii="Times New Roman" w:hAnsi="Times New Roman"/>
          <w:sz w:val="24"/>
          <w:szCs w:val="24"/>
          <w:u w:val="single"/>
        </w:rPr>
        <w:t>Навыки самообслуживания</w:t>
      </w:r>
      <w:r w:rsidRPr="0076120F">
        <w:rPr>
          <w:rFonts w:ascii="Times New Roman" w:hAnsi="Times New Roman"/>
          <w:sz w:val="24"/>
          <w:szCs w:val="24"/>
        </w:rPr>
        <w:t>:</w:t>
      </w:r>
    </w:p>
    <w:p w:rsidR="00C550B7" w:rsidRPr="0076120F" w:rsidRDefault="00C550B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 xml:space="preserve"> Сформированы (снимает и надевает отдельные предметы одежды).  Умеет    застегивать  молнии и  пуговицы.Не требуется контроль со стороны взрослого во время приема пищи, туалета, одевания, раздевания. Во время занятий требуется постоянный присмотр и активная   помощь взрослого.</w:t>
      </w:r>
    </w:p>
    <w:p w:rsidR="00C550B7" w:rsidRPr="0076120F" w:rsidRDefault="00C550B7" w:rsidP="0076120F">
      <w:pPr>
        <w:spacing w:after="0" w:line="240" w:lineRule="auto"/>
        <w:ind w:firstLine="426"/>
        <w:rPr>
          <w:rFonts w:ascii="Times New Roman" w:hAnsi="Times New Roman"/>
          <w:sz w:val="24"/>
          <w:szCs w:val="24"/>
        </w:rPr>
      </w:pPr>
    </w:p>
    <w:p w:rsidR="00C550B7" w:rsidRPr="0076120F" w:rsidRDefault="00C550B7" w:rsidP="0076120F">
      <w:pPr>
        <w:spacing w:after="0" w:line="240" w:lineRule="auto"/>
        <w:ind w:firstLine="426"/>
        <w:rPr>
          <w:rFonts w:ascii="Times New Roman" w:hAnsi="Times New Roman"/>
          <w:sz w:val="24"/>
          <w:szCs w:val="24"/>
        </w:rPr>
      </w:pPr>
      <w:r w:rsidRPr="0076120F">
        <w:rPr>
          <w:rFonts w:ascii="Times New Roman" w:hAnsi="Times New Roman"/>
          <w:sz w:val="24"/>
          <w:szCs w:val="24"/>
        </w:rPr>
        <w:lastRenderedPageBreak/>
        <w:t xml:space="preserve">     </w:t>
      </w:r>
    </w:p>
    <w:p w:rsidR="007B138C" w:rsidRPr="0076120F" w:rsidRDefault="007B138C" w:rsidP="0076120F">
      <w:pPr>
        <w:spacing w:after="0" w:line="240" w:lineRule="auto"/>
        <w:ind w:firstLine="426"/>
        <w:rPr>
          <w:rFonts w:ascii="Times New Roman" w:hAnsi="Times New Roman"/>
          <w:b/>
          <w:bCs/>
          <w:sz w:val="24"/>
          <w:szCs w:val="24"/>
        </w:rPr>
      </w:pPr>
    </w:p>
    <w:p w:rsidR="007B138C" w:rsidRPr="0076120F" w:rsidRDefault="007B138C" w:rsidP="0076120F">
      <w:pPr>
        <w:spacing w:after="0" w:line="240" w:lineRule="auto"/>
        <w:ind w:firstLine="426"/>
        <w:rPr>
          <w:rFonts w:ascii="Times New Roman" w:hAnsi="Times New Roman"/>
          <w:b/>
          <w:bCs/>
          <w:sz w:val="24"/>
          <w:szCs w:val="24"/>
        </w:rPr>
      </w:pPr>
    </w:p>
    <w:p w:rsidR="00B360C3" w:rsidRPr="0076120F" w:rsidRDefault="00B360C3" w:rsidP="0076120F">
      <w:pPr>
        <w:spacing w:after="0" w:line="240" w:lineRule="auto"/>
        <w:ind w:firstLine="426"/>
        <w:rPr>
          <w:rFonts w:ascii="Times New Roman" w:hAnsi="Times New Roman"/>
          <w:b/>
          <w:bCs/>
          <w:sz w:val="24"/>
          <w:szCs w:val="24"/>
        </w:rPr>
      </w:pPr>
    </w:p>
    <w:p w:rsidR="00B360C3" w:rsidRPr="0076120F" w:rsidRDefault="00B360C3" w:rsidP="0076120F">
      <w:pPr>
        <w:spacing w:after="0" w:line="240" w:lineRule="auto"/>
        <w:ind w:firstLine="426"/>
        <w:rPr>
          <w:rFonts w:ascii="Times New Roman" w:hAnsi="Times New Roman"/>
          <w:b/>
          <w:bCs/>
          <w:sz w:val="24"/>
          <w:szCs w:val="24"/>
        </w:rPr>
      </w:pPr>
    </w:p>
    <w:p w:rsidR="00B360C3" w:rsidRPr="0076120F" w:rsidRDefault="00B360C3" w:rsidP="0076120F">
      <w:pPr>
        <w:spacing w:after="0" w:line="240" w:lineRule="auto"/>
        <w:ind w:firstLine="426"/>
        <w:rPr>
          <w:rFonts w:ascii="Times New Roman" w:hAnsi="Times New Roman"/>
          <w:b/>
          <w:bCs/>
          <w:sz w:val="24"/>
          <w:szCs w:val="24"/>
        </w:rPr>
      </w:pPr>
    </w:p>
    <w:p w:rsidR="00B360C3" w:rsidRPr="0076120F" w:rsidRDefault="00B360C3" w:rsidP="0076120F">
      <w:pPr>
        <w:spacing w:after="0" w:line="240" w:lineRule="auto"/>
        <w:ind w:firstLine="426"/>
        <w:rPr>
          <w:rFonts w:ascii="Times New Roman" w:hAnsi="Times New Roman"/>
          <w:b/>
          <w:bCs/>
          <w:sz w:val="24"/>
          <w:szCs w:val="24"/>
        </w:rPr>
      </w:pPr>
    </w:p>
    <w:p w:rsidR="007B138C" w:rsidRPr="009F1222" w:rsidRDefault="00B360C3" w:rsidP="002F5C86">
      <w:pPr>
        <w:spacing w:after="0" w:line="240" w:lineRule="auto"/>
        <w:ind w:firstLine="426"/>
        <w:rPr>
          <w:rFonts w:ascii="Times New Roman" w:hAnsi="Times New Roman"/>
          <w:b/>
          <w:bCs/>
          <w:sz w:val="24"/>
          <w:szCs w:val="24"/>
        </w:rPr>
      </w:pPr>
      <w:r w:rsidRPr="0076120F">
        <w:rPr>
          <w:rFonts w:ascii="Times New Roman" w:hAnsi="Times New Roman"/>
          <w:b/>
          <w:bCs/>
          <w:sz w:val="24"/>
          <w:szCs w:val="24"/>
        </w:rPr>
        <w:t xml:space="preserve">     </w:t>
      </w:r>
      <w:r w:rsidR="007B138C" w:rsidRPr="009F1222">
        <w:rPr>
          <w:rFonts w:ascii="Times New Roman" w:hAnsi="Times New Roman"/>
          <w:b/>
          <w:bCs/>
          <w:sz w:val="24"/>
          <w:szCs w:val="24"/>
        </w:rPr>
        <w:t>3. Индивидуальный учебный план на 2021– 2022уч.год</w:t>
      </w:r>
    </w:p>
    <w:tbl>
      <w:tblPr>
        <w:tblpPr w:leftFromText="180" w:rightFromText="180" w:vertAnchor="text" w:horzAnchor="page" w:tblpX="834" w:tblpY="327"/>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3"/>
        <w:gridCol w:w="5162"/>
        <w:gridCol w:w="6945"/>
      </w:tblGrid>
      <w:tr w:rsidR="007B138C" w:rsidRPr="0076120F" w:rsidTr="007910B4">
        <w:trPr>
          <w:trHeight w:val="850"/>
        </w:trPr>
        <w:tc>
          <w:tcPr>
            <w:tcW w:w="2743" w:type="dxa"/>
            <w:shd w:val="clear" w:color="auto" w:fill="auto"/>
          </w:tcPr>
          <w:p w:rsidR="007B138C" w:rsidRPr="0076120F" w:rsidRDefault="007B138C" w:rsidP="0076120F">
            <w:pPr>
              <w:pStyle w:val="aa"/>
              <w:ind w:firstLine="426"/>
              <w:jc w:val="center"/>
              <w:rPr>
                <w:rFonts w:ascii="Times New Roman" w:hAnsi="Times New Roman" w:cs="Times New Roman"/>
                <w:b/>
                <w:sz w:val="24"/>
              </w:rPr>
            </w:pPr>
            <w:r w:rsidRPr="0076120F">
              <w:rPr>
                <w:rFonts w:ascii="Times New Roman" w:hAnsi="Times New Roman" w:cs="Times New Roman"/>
                <w:b/>
                <w:sz w:val="24"/>
              </w:rPr>
              <w:t>Предметные области</w:t>
            </w:r>
          </w:p>
        </w:tc>
        <w:tc>
          <w:tcPr>
            <w:tcW w:w="5162" w:type="dxa"/>
            <w:vAlign w:val="center"/>
            <w:hideMark/>
          </w:tcPr>
          <w:p w:rsidR="007B138C" w:rsidRPr="0076120F" w:rsidRDefault="007B138C" w:rsidP="0076120F">
            <w:pPr>
              <w:pStyle w:val="aa"/>
              <w:ind w:firstLine="426"/>
              <w:jc w:val="center"/>
              <w:rPr>
                <w:rFonts w:ascii="Times New Roman" w:hAnsi="Times New Roman" w:cs="Times New Roman"/>
                <w:b/>
                <w:sz w:val="24"/>
              </w:rPr>
            </w:pPr>
            <w:r w:rsidRPr="0076120F">
              <w:rPr>
                <w:rFonts w:ascii="Times New Roman" w:hAnsi="Times New Roman" w:cs="Times New Roman"/>
                <w:b/>
                <w:sz w:val="24"/>
              </w:rPr>
              <w:t>Предмет</w:t>
            </w:r>
          </w:p>
        </w:tc>
        <w:tc>
          <w:tcPr>
            <w:tcW w:w="6945" w:type="dxa"/>
            <w:vAlign w:val="center"/>
            <w:hideMark/>
          </w:tcPr>
          <w:p w:rsidR="007B138C" w:rsidRPr="0076120F" w:rsidRDefault="007B138C" w:rsidP="0076120F">
            <w:pPr>
              <w:pStyle w:val="aa"/>
              <w:ind w:firstLine="426"/>
              <w:jc w:val="center"/>
              <w:rPr>
                <w:rFonts w:ascii="Times New Roman" w:hAnsi="Times New Roman" w:cs="Times New Roman"/>
                <w:b/>
                <w:sz w:val="24"/>
              </w:rPr>
            </w:pPr>
            <w:r w:rsidRPr="0076120F">
              <w:rPr>
                <w:rFonts w:ascii="Times New Roman" w:hAnsi="Times New Roman" w:cs="Times New Roman"/>
                <w:b/>
                <w:color w:val="000000"/>
                <w:sz w:val="24"/>
              </w:rPr>
              <w:t>Количество часов в неделю</w:t>
            </w:r>
          </w:p>
        </w:tc>
      </w:tr>
      <w:tr w:rsidR="007B138C" w:rsidRPr="0076120F" w:rsidTr="007910B4">
        <w:trPr>
          <w:trHeight w:val="352"/>
        </w:trPr>
        <w:tc>
          <w:tcPr>
            <w:tcW w:w="2743" w:type="dxa"/>
            <w:shd w:val="clear" w:color="auto" w:fill="auto"/>
          </w:tcPr>
          <w:p w:rsidR="007B138C" w:rsidRPr="0076120F" w:rsidRDefault="007B138C" w:rsidP="0076120F">
            <w:pPr>
              <w:spacing w:after="0"/>
              <w:ind w:firstLine="426"/>
              <w:rPr>
                <w:rFonts w:ascii="Times New Roman" w:hAnsi="Times New Roman"/>
                <w:sz w:val="24"/>
                <w:szCs w:val="24"/>
              </w:rPr>
            </w:pPr>
            <w:r w:rsidRPr="0076120F">
              <w:rPr>
                <w:rFonts w:ascii="Times New Roman" w:hAnsi="Times New Roman"/>
                <w:sz w:val="24"/>
                <w:szCs w:val="24"/>
              </w:rPr>
              <w:t>1.Язык и речевая практика</w:t>
            </w:r>
          </w:p>
          <w:p w:rsidR="007B138C" w:rsidRPr="0076120F" w:rsidRDefault="007B138C" w:rsidP="0076120F">
            <w:pPr>
              <w:pStyle w:val="aa"/>
              <w:ind w:firstLine="426"/>
              <w:rPr>
                <w:rFonts w:ascii="Times New Roman" w:hAnsi="Times New Roman" w:cs="Times New Roman"/>
                <w:sz w:val="24"/>
              </w:rPr>
            </w:pPr>
          </w:p>
        </w:tc>
        <w:tc>
          <w:tcPr>
            <w:tcW w:w="5162" w:type="dxa"/>
            <w:hideMark/>
          </w:tcPr>
          <w:p w:rsidR="007B138C" w:rsidRPr="0076120F" w:rsidRDefault="007B138C" w:rsidP="0076120F">
            <w:pPr>
              <w:pStyle w:val="aa"/>
              <w:ind w:firstLine="426"/>
              <w:rPr>
                <w:rFonts w:ascii="Times New Roman" w:hAnsi="Times New Roman" w:cs="Times New Roman"/>
                <w:sz w:val="24"/>
              </w:rPr>
            </w:pPr>
            <w:r w:rsidRPr="0076120F">
              <w:rPr>
                <w:rFonts w:ascii="Times New Roman" w:hAnsi="Times New Roman" w:cs="Times New Roman"/>
                <w:sz w:val="24"/>
              </w:rPr>
              <w:t>Речь и альтернативная коммуникация</w:t>
            </w:r>
          </w:p>
        </w:tc>
        <w:tc>
          <w:tcPr>
            <w:tcW w:w="6945" w:type="dxa"/>
          </w:tcPr>
          <w:p w:rsidR="007B138C" w:rsidRPr="0076120F" w:rsidRDefault="007B138C" w:rsidP="0076120F">
            <w:pPr>
              <w:pStyle w:val="aa"/>
              <w:ind w:firstLine="426"/>
              <w:jc w:val="center"/>
              <w:rPr>
                <w:rFonts w:ascii="Times New Roman" w:hAnsi="Times New Roman" w:cs="Times New Roman"/>
                <w:sz w:val="24"/>
              </w:rPr>
            </w:pPr>
            <w:r w:rsidRPr="0076120F">
              <w:rPr>
                <w:rFonts w:ascii="Times New Roman" w:hAnsi="Times New Roman" w:cs="Times New Roman"/>
                <w:sz w:val="24"/>
              </w:rPr>
              <w:t>2</w:t>
            </w:r>
          </w:p>
        </w:tc>
      </w:tr>
      <w:tr w:rsidR="007B138C" w:rsidRPr="0076120F" w:rsidTr="007910B4">
        <w:trPr>
          <w:trHeight w:val="370"/>
        </w:trPr>
        <w:tc>
          <w:tcPr>
            <w:tcW w:w="2743" w:type="dxa"/>
            <w:shd w:val="clear" w:color="auto" w:fill="auto"/>
          </w:tcPr>
          <w:p w:rsidR="007B138C" w:rsidRPr="0076120F" w:rsidRDefault="007B138C" w:rsidP="0076120F">
            <w:pPr>
              <w:pStyle w:val="aa"/>
              <w:ind w:firstLine="426"/>
              <w:rPr>
                <w:rFonts w:ascii="Times New Roman" w:hAnsi="Times New Roman" w:cs="Times New Roman"/>
                <w:sz w:val="24"/>
              </w:rPr>
            </w:pPr>
            <w:r w:rsidRPr="0076120F">
              <w:rPr>
                <w:rFonts w:ascii="Times New Roman" w:hAnsi="Times New Roman" w:cs="Times New Roman"/>
                <w:sz w:val="24"/>
              </w:rPr>
              <w:t>Математика</w:t>
            </w:r>
          </w:p>
        </w:tc>
        <w:tc>
          <w:tcPr>
            <w:tcW w:w="5162" w:type="dxa"/>
            <w:hideMark/>
          </w:tcPr>
          <w:p w:rsidR="007B138C" w:rsidRPr="0076120F" w:rsidRDefault="007B138C" w:rsidP="0076120F">
            <w:pPr>
              <w:pStyle w:val="aa"/>
              <w:ind w:firstLine="426"/>
              <w:rPr>
                <w:rFonts w:ascii="Times New Roman" w:hAnsi="Times New Roman" w:cs="Times New Roman"/>
                <w:sz w:val="24"/>
              </w:rPr>
            </w:pPr>
            <w:r w:rsidRPr="0076120F">
              <w:rPr>
                <w:rFonts w:ascii="Times New Roman" w:hAnsi="Times New Roman" w:cs="Times New Roman"/>
                <w:sz w:val="24"/>
              </w:rPr>
              <w:t>Математические представления</w:t>
            </w:r>
          </w:p>
        </w:tc>
        <w:tc>
          <w:tcPr>
            <w:tcW w:w="6945" w:type="dxa"/>
          </w:tcPr>
          <w:p w:rsidR="007B138C" w:rsidRPr="0076120F" w:rsidRDefault="007B138C" w:rsidP="0076120F">
            <w:pPr>
              <w:pStyle w:val="aa"/>
              <w:ind w:firstLine="426"/>
              <w:jc w:val="center"/>
              <w:rPr>
                <w:rFonts w:ascii="Times New Roman" w:hAnsi="Times New Roman" w:cs="Times New Roman"/>
                <w:sz w:val="24"/>
              </w:rPr>
            </w:pPr>
            <w:r w:rsidRPr="0076120F">
              <w:rPr>
                <w:rFonts w:ascii="Times New Roman" w:hAnsi="Times New Roman" w:cs="Times New Roman"/>
                <w:sz w:val="24"/>
              </w:rPr>
              <w:t>1</w:t>
            </w:r>
          </w:p>
        </w:tc>
      </w:tr>
      <w:tr w:rsidR="007B138C" w:rsidRPr="0076120F" w:rsidTr="007910B4">
        <w:trPr>
          <w:trHeight w:val="431"/>
        </w:trPr>
        <w:tc>
          <w:tcPr>
            <w:tcW w:w="2743" w:type="dxa"/>
            <w:shd w:val="clear" w:color="auto" w:fill="auto"/>
          </w:tcPr>
          <w:p w:rsidR="007B138C" w:rsidRPr="0076120F" w:rsidRDefault="007B138C" w:rsidP="0076120F">
            <w:pPr>
              <w:pStyle w:val="aa"/>
              <w:ind w:firstLine="426"/>
              <w:rPr>
                <w:rFonts w:ascii="Times New Roman" w:hAnsi="Times New Roman" w:cs="Times New Roman"/>
                <w:sz w:val="24"/>
              </w:rPr>
            </w:pPr>
          </w:p>
        </w:tc>
        <w:tc>
          <w:tcPr>
            <w:tcW w:w="5162" w:type="dxa"/>
            <w:hideMark/>
          </w:tcPr>
          <w:p w:rsidR="007B138C" w:rsidRPr="0076120F" w:rsidRDefault="007B138C" w:rsidP="0076120F">
            <w:pPr>
              <w:pStyle w:val="aa"/>
              <w:ind w:firstLine="426"/>
              <w:rPr>
                <w:rFonts w:ascii="Times New Roman" w:hAnsi="Times New Roman" w:cs="Times New Roman"/>
                <w:sz w:val="24"/>
              </w:rPr>
            </w:pPr>
            <w:r w:rsidRPr="0076120F">
              <w:rPr>
                <w:rFonts w:ascii="Times New Roman" w:hAnsi="Times New Roman" w:cs="Times New Roman"/>
                <w:sz w:val="24"/>
              </w:rPr>
              <w:t>Альтернативное чтение</w:t>
            </w:r>
          </w:p>
        </w:tc>
        <w:tc>
          <w:tcPr>
            <w:tcW w:w="6945" w:type="dxa"/>
          </w:tcPr>
          <w:p w:rsidR="007B138C" w:rsidRPr="0076120F" w:rsidRDefault="007B138C" w:rsidP="0076120F">
            <w:pPr>
              <w:pStyle w:val="aa"/>
              <w:ind w:firstLine="426"/>
              <w:jc w:val="center"/>
              <w:rPr>
                <w:rFonts w:ascii="Times New Roman" w:hAnsi="Times New Roman" w:cs="Times New Roman"/>
                <w:sz w:val="24"/>
              </w:rPr>
            </w:pPr>
            <w:r w:rsidRPr="0076120F">
              <w:rPr>
                <w:rFonts w:ascii="Times New Roman" w:hAnsi="Times New Roman" w:cs="Times New Roman"/>
                <w:sz w:val="24"/>
              </w:rPr>
              <w:t>2</w:t>
            </w:r>
          </w:p>
        </w:tc>
      </w:tr>
      <w:tr w:rsidR="007B138C" w:rsidRPr="0076120F" w:rsidTr="007910B4">
        <w:trPr>
          <w:trHeight w:val="944"/>
        </w:trPr>
        <w:tc>
          <w:tcPr>
            <w:tcW w:w="2743" w:type="dxa"/>
            <w:vMerge w:val="restart"/>
            <w:shd w:val="clear" w:color="auto" w:fill="auto"/>
          </w:tcPr>
          <w:p w:rsidR="007B138C" w:rsidRPr="0076120F" w:rsidRDefault="007B138C" w:rsidP="0076120F">
            <w:pPr>
              <w:pStyle w:val="aa"/>
              <w:ind w:firstLine="426"/>
              <w:rPr>
                <w:rFonts w:ascii="Times New Roman" w:hAnsi="Times New Roman" w:cs="Times New Roman"/>
                <w:sz w:val="24"/>
              </w:rPr>
            </w:pPr>
            <w:r w:rsidRPr="0076120F">
              <w:rPr>
                <w:rFonts w:ascii="Times New Roman" w:hAnsi="Times New Roman" w:cs="Times New Roman"/>
                <w:sz w:val="24"/>
              </w:rPr>
              <w:t>Окружающий мир</w:t>
            </w:r>
          </w:p>
        </w:tc>
        <w:tc>
          <w:tcPr>
            <w:tcW w:w="5162" w:type="dxa"/>
            <w:hideMark/>
          </w:tcPr>
          <w:p w:rsidR="007B138C" w:rsidRPr="0076120F" w:rsidRDefault="007B138C" w:rsidP="0076120F">
            <w:pPr>
              <w:pStyle w:val="aa"/>
              <w:ind w:firstLine="426"/>
              <w:rPr>
                <w:rFonts w:ascii="Times New Roman" w:hAnsi="Times New Roman" w:cs="Times New Roman"/>
                <w:sz w:val="24"/>
              </w:rPr>
            </w:pPr>
            <w:r w:rsidRPr="0076120F">
              <w:rPr>
                <w:rFonts w:ascii="Times New Roman" w:hAnsi="Times New Roman" w:cs="Times New Roman"/>
                <w:sz w:val="24"/>
              </w:rPr>
              <w:t>Окружающий природный мир и человек</w:t>
            </w:r>
          </w:p>
        </w:tc>
        <w:tc>
          <w:tcPr>
            <w:tcW w:w="6945" w:type="dxa"/>
          </w:tcPr>
          <w:p w:rsidR="007B138C" w:rsidRPr="0076120F" w:rsidRDefault="007B138C" w:rsidP="0076120F">
            <w:pPr>
              <w:pStyle w:val="aa"/>
              <w:ind w:firstLine="426"/>
              <w:jc w:val="center"/>
              <w:rPr>
                <w:rFonts w:ascii="Times New Roman" w:hAnsi="Times New Roman" w:cs="Times New Roman"/>
                <w:sz w:val="24"/>
              </w:rPr>
            </w:pPr>
            <w:r w:rsidRPr="0076120F">
              <w:rPr>
                <w:rFonts w:ascii="Times New Roman" w:hAnsi="Times New Roman" w:cs="Times New Roman"/>
                <w:sz w:val="24"/>
              </w:rPr>
              <w:t>1</w:t>
            </w:r>
          </w:p>
        </w:tc>
      </w:tr>
      <w:tr w:rsidR="007B138C" w:rsidRPr="0076120F" w:rsidTr="007910B4">
        <w:trPr>
          <w:trHeight w:val="335"/>
        </w:trPr>
        <w:tc>
          <w:tcPr>
            <w:tcW w:w="2743" w:type="dxa"/>
            <w:vMerge/>
            <w:shd w:val="clear" w:color="auto" w:fill="auto"/>
          </w:tcPr>
          <w:p w:rsidR="007B138C" w:rsidRPr="0076120F" w:rsidRDefault="007B138C" w:rsidP="0076120F">
            <w:pPr>
              <w:pStyle w:val="aa"/>
              <w:ind w:firstLine="426"/>
              <w:rPr>
                <w:rFonts w:ascii="Times New Roman" w:hAnsi="Times New Roman" w:cs="Times New Roman"/>
                <w:sz w:val="24"/>
              </w:rPr>
            </w:pPr>
          </w:p>
        </w:tc>
        <w:tc>
          <w:tcPr>
            <w:tcW w:w="5162" w:type="dxa"/>
            <w:hideMark/>
          </w:tcPr>
          <w:p w:rsidR="007B138C" w:rsidRPr="0076120F" w:rsidRDefault="007B138C" w:rsidP="0076120F">
            <w:pPr>
              <w:pStyle w:val="aa"/>
              <w:ind w:firstLine="426"/>
              <w:rPr>
                <w:rFonts w:ascii="Times New Roman" w:hAnsi="Times New Roman" w:cs="Times New Roman"/>
                <w:sz w:val="24"/>
              </w:rPr>
            </w:pPr>
            <w:r w:rsidRPr="0076120F">
              <w:rPr>
                <w:rFonts w:ascii="Times New Roman" w:hAnsi="Times New Roman" w:cs="Times New Roman"/>
                <w:sz w:val="24"/>
              </w:rPr>
              <w:t>Домоводство</w:t>
            </w:r>
          </w:p>
        </w:tc>
        <w:tc>
          <w:tcPr>
            <w:tcW w:w="6945" w:type="dxa"/>
          </w:tcPr>
          <w:p w:rsidR="007B138C" w:rsidRPr="0076120F" w:rsidRDefault="007B138C" w:rsidP="0076120F">
            <w:pPr>
              <w:pStyle w:val="aa"/>
              <w:ind w:firstLine="426"/>
              <w:jc w:val="center"/>
              <w:rPr>
                <w:rFonts w:ascii="Times New Roman" w:hAnsi="Times New Roman" w:cs="Times New Roman"/>
                <w:sz w:val="24"/>
              </w:rPr>
            </w:pPr>
            <w:r w:rsidRPr="0076120F">
              <w:rPr>
                <w:rFonts w:ascii="Times New Roman" w:hAnsi="Times New Roman" w:cs="Times New Roman"/>
                <w:sz w:val="24"/>
              </w:rPr>
              <w:t>0,5</w:t>
            </w:r>
          </w:p>
        </w:tc>
      </w:tr>
      <w:tr w:rsidR="007B138C" w:rsidRPr="0076120F" w:rsidTr="007910B4">
        <w:trPr>
          <w:trHeight w:val="352"/>
        </w:trPr>
        <w:tc>
          <w:tcPr>
            <w:tcW w:w="2743" w:type="dxa"/>
            <w:vMerge w:val="restart"/>
            <w:shd w:val="clear" w:color="auto" w:fill="auto"/>
          </w:tcPr>
          <w:p w:rsidR="007B138C" w:rsidRPr="0076120F" w:rsidRDefault="007B138C" w:rsidP="0076120F">
            <w:pPr>
              <w:pStyle w:val="aa"/>
              <w:ind w:firstLine="426"/>
              <w:rPr>
                <w:rFonts w:ascii="Times New Roman" w:hAnsi="Times New Roman" w:cs="Times New Roman"/>
                <w:sz w:val="24"/>
              </w:rPr>
            </w:pPr>
            <w:r w:rsidRPr="0076120F">
              <w:rPr>
                <w:rFonts w:ascii="Times New Roman" w:hAnsi="Times New Roman" w:cs="Times New Roman"/>
                <w:sz w:val="24"/>
              </w:rPr>
              <w:t>Искусство</w:t>
            </w:r>
          </w:p>
        </w:tc>
        <w:tc>
          <w:tcPr>
            <w:tcW w:w="5162" w:type="dxa"/>
            <w:hideMark/>
          </w:tcPr>
          <w:p w:rsidR="007B138C" w:rsidRPr="0076120F" w:rsidRDefault="007B138C" w:rsidP="0076120F">
            <w:pPr>
              <w:pStyle w:val="aa"/>
              <w:ind w:firstLine="426"/>
              <w:rPr>
                <w:rFonts w:ascii="Times New Roman" w:hAnsi="Times New Roman" w:cs="Times New Roman"/>
                <w:sz w:val="24"/>
              </w:rPr>
            </w:pPr>
            <w:r w:rsidRPr="0076120F">
              <w:rPr>
                <w:rFonts w:ascii="Times New Roman" w:hAnsi="Times New Roman" w:cs="Times New Roman"/>
                <w:sz w:val="24"/>
              </w:rPr>
              <w:t>Изобразительная деятельность</w:t>
            </w:r>
          </w:p>
        </w:tc>
        <w:tc>
          <w:tcPr>
            <w:tcW w:w="6945" w:type="dxa"/>
          </w:tcPr>
          <w:p w:rsidR="007B138C" w:rsidRPr="0076120F" w:rsidRDefault="007B138C" w:rsidP="0076120F">
            <w:pPr>
              <w:pStyle w:val="aa"/>
              <w:ind w:firstLine="426"/>
              <w:jc w:val="center"/>
              <w:rPr>
                <w:rFonts w:ascii="Times New Roman" w:hAnsi="Times New Roman" w:cs="Times New Roman"/>
                <w:sz w:val="24"/>
              </w:rPr>
            </w:pPr>
            <w:r w:rsidRPr="0076120F">
              <w:rPr>
                <w:rFonts w:ascii="Times New Roman" w:hAnsi="Times New Roman" w:cs="Times New Roman"/>
                <w:sz w:val="24"/>
              </w:rPr>
              <w:t>0,5</w:t>
            </w:r>
          </w:p>
        </w:tc>
      </w:tr>
      <w:tr w:rsidR="007B138C" w:rsidRPr="0076120F" w:rsidTr="007910B4">
        <w:trPr>
          <w:trHeight w:val="408"/>
        </w:trPr>
        <w:tc>
          <w:tcPr>
            <w:tcW w:w="2743" w:type="dxa"/>
            <w:vMerge/>
            <w:shd w:val="clear" w:color="auto" w:fill="auto"/>
          </w:tcPr>
          <w:p w:rsidR="007B138C" w:rsidRPr="0076120F" w:rsidRDefault="007B138C" w:rsidP="0076120F">
            <w:pPr>
              <w:pStyle w:val="aa"/>
              <w:ind w:firstLine="426"/>
              <w:rPr>
                <w:rFonts w:ascii="Times New Roman" w:hAnsi="Times New Roman" w:cs="Times New Roman"/>
                <w:sz w:val="24"/>
              </w:rPr>
            </w:pPr>
          </w:p>
        </w:tc>
        <w:tc>
          <w:tcPr>
            <w:tcW w:w="5162" w:type="dxa"/>
            <w:hideMark/>
          </w:tcPr>
          <w:p w:rsidR="007B138C" w:rsidRPr="0076120F" w:rsidRDefault="007B138C" w:rsidP="0076120F">
            <w:pPr>
              <w:pStyle w:val="aa"/>
              <w:ind w:firstLine="426"/>
              <w:rPr>
                <w:rFonts w:ascii="Times New Roman" w:hAnsi="Times New Roman" w:cs="Times New Roman"/>
                <w:sz w:val="24"/>
              </w:rPr>
            </w:pPr>
            <w:r w:rsidRPr="0076120F">
              <w:rPr>
                <w:rFonts w:ascii="Times New Roman" w:hAnsi="Times New Roman" w:cs="Times New Roman"/>
                <w:sz w:val="24"/>
              </w:rPr>
              <w:t>Музыка и движение</w:t>
            </w:r>
          </w:p>
        </w:tc>
        <w:tc>
          <w:tcPr>
            <w:tcW w:w="6945" w:type="dxa"/>
          </w:tcPr>
          <w:p w:rsidR="007B138C" w:rsidRPr="0076120F" w:rsidRDefault="007B138C" w:rsidP="0076120F">
            <w:pPr>
              <w:pStyle w:val="aa"/>
              <w:ind w:firstLine="426"/>
              <w:jc w:val="center"/>
              <w:rPr>
                <w:rFonts w:ascii="Times New Roman" w:hAnsi="Times New Roman" w:cs="Times New Roman"/>
                <w:sz w:val="24"/>
              </w:rPr>
            </w:pPr>
            <w:r w:rsidRPr="0076120F">
              <w:rPr>
                <w:rFonts w:ascii="Times New Roman" w:hAnsi="Times New Roman" w:cs="Times New Roman"/>
                <w:sz w:val="24"/>
              </w:rPr>
              <w:t>0,5</w:t>
            </w:r>
          </w:p>
        </w:tc>
      </w:tr>
      <w:tr w:rsidR="007B138C" w:rsidRPr="0076120F" w:rsidTr="007910B4">
        <w:trPr>
          <w:trHeight w:val="308"/>
        </w:trPr>
        <w:tc>
          <w:tcPr>
            <w:tcW w:w="2743" w:type="dxa"/>
            <w:shd w:val="clear" w:color="auto" w:fill="auto"/>
          </w:tcPr>
          <w:p w:rsidR="007B138C" w:rsidRPr="0076120F" w:rsidRDefault="007B138C" w:rsidP="0076120F">
            <w:pPr>
              <w:pStyle w:val="aa"/>
              <w:ind w:firstLine="426"/>
              <w:rPr>
                <w:rFonts w:ascii="Times New Roman" w:hAnsi="Times New Roman" w:cs="Times New Roman"/>
                <w:sz w:val="24"/>
              </w:rPr>
            </w:pPr>
            <w:r w:rsidRPr="0076120F">
              <w:rPr>
                <w:rFonts w:ascii="Times New Roman" w:hAnsi="Times New Roman" w:cs="Times New Roman"/>
                <w:sz w:val="24"/>
              </w:rPr>
              <w:t>Физическая культура</w:t>
            </w:r>
          </w:p>
        </w:tc>
        <w:tc>
          <w:tcPr>
            <w:tcW w:w="5162" w:type="dxa"/>
            <w:hideMark/>
          </w:tcPr>
          <w:p w:rsidR="007B138C" w:rsidRPr="0076120F" w:rsidRDefault="007B138C" w:rsidP="0076120F">
            <w:pPr>
              <w:pStyle w:val="aa"/>
              <w:ind w:firstLine="426"/>
              <w:rPr>
                <w:rFonts w:ascii="Times New Roman" w:hAnsi="Times New Roman" w:cs="Times New Roman"/>
                <w:sz w:val="24"/>
              </w:rPr>
            </w:pPr>
            <w:r w:rsidRPr="0076120F">
              <w:rPr>
                <w:rFonts w:ascii="Times New Roman" w:hAnsi="Times New Roman" w:cs="Times New Roman"/>
                <w:sz w:val="24"/>
              </w:rPr>
              <w:t>Адаптивная физкультура</w:t>
            </w:r>
          </w:p>
        </w:tc>
        <w:tc>
          <w:tcPr>
            <w:tcW w:w="6945" w:type="dxa"/>
          </w:tcPr>
          <w:p w:rsidR="007B138C" w:rsidRPr="0076120F" w:rsidRDefault="007B138C" w:rsidP="0076120F">
            <w:pPr>
              <w:pStyle w:val="aa"/>
              <w:ind w:firstLine="426"/>
              <w:jc w:val="center"/>
              <w:rPr>
                <w:rFonts w:ascii="Times New Roman" w:hAnsi="Times New Roman" w:cs="Times New Roman"/>
                <w:sz w:val="24"/>
              </w:rPr>
            </w:pPr>
            <w:r w:rsidRPr="0076120F">
              <w:rPr>
                <w:rFonts w:ascii="Times New Roman" w:hAnsi="Times New Roman" w:cs="Times New Roman"/>
                <w:sz w:val="24"/>
              </w:rPr>
              <w:t>0,5</w:t>
            </w:r>
          </w:p>
        </w:tc>
      </w:tr>
      <w:tr w:rsidR="007B138C" w:rsidRPr="0076120F" w:rsidTr="007910B4">
        <w:trPr>
          <w:trHeight w:val="444"/>
        </w:trPr>
        <w:tc>
          <w:tcPr>
            <w:tcW w:w="2743" w:type="dxa"/>
            <w:shd w:val="clear" w:color="auto" w:fill="auto"/>
          </w:tcPr>
          <w:p w:rsidR="007B138C" w:rsidRPr="0076120F" w:rsidRDefault="007B138C" w:rsidP="0076120F">
            <w:pPr>
              <w:pStyle w:val="aa"/>
              <w:ind w:firstLine="426"/>
              <w:rPr>
                <w:rFonts w:ascii="Times New Roman" w:hAnsi="Times New Roman" w:cs="Times New Roman"/>
                <w:sz w:val="24"/>
              </w:rPr>
            </w:pPr>
          </w:p>
        </w:tc>
        <w:tc>
          <w:tcPr>
            <w:tcW w:w="5162" w:type="dxa"/>
            <w:hideMark/>
          </w:tcPr>
          <w:p w:rsidR="007B138C" w:rsidRPr="0076120F" w:rsidRDefault="007B138C" w:rsidP="0076120F">
            <w:pPr>
              <w:pStyle w:val="aa"/>
              <w:ind w:firstLine="426"/>
              <w:rPr>
                <w:rFonts w:ascii="Times New Roman" w:hAnsi="Times New Roman" w:cs="Times New Roman"/>
                <w:sz w:val="24"/>
              </w:rPr>
            </w:pPr>
          </w:p>
        </w:tc>
        <w:tc>
          <w:tcPr>
            <w:tcW w:w="6945" w:type="dxa"/>
          </w:tcPr>
          <w:p w:rsidR="007B138C" w:rsidRPr="0076120F" w:rsidRDefault="007B138C" w:rsidP="0076120F">
            <w:pPr>
              <w:pStyle w:val="aa"/>
              <w:ind w:firstLine="426"/>
              <w:jc w:val="center"/>
              <w:rPr>
                <w:rFonts w:ascii="Times New Roman" w:hAnsi="Times New Roman" w:cs="Times New Roman"/>
                <w:sz w:val="24"/>
              </w:rPr>
            </w:pPr>
          </w:p>
        </w:tc>
      </w:tr>
      <w:tr w:rsidR="001B17BC" w:rsidRPr="0076120F" w:rsidTr="007910B4">
        <w:trPr>
          <w:trHeight w:val="444"/>
        </w:trPr>
        <w:tc>
          <w:tcPr>
            <w:tcW w:w="2743" w:type="dxa"/>
            <w:shd w:val="clear" w:color="auto" w:fill="auto"/>
          </w:tcPr>
          <w:p w:rsidR="001B17BC" w:rsidRPr="0076120F" w:rsidRDefault="001B17BC" w:rsidP="0076120F">
            <w:pPr>
              <w:pStyle w:val="aa"/>
              <w:ind w:firstLine="426"/>
              <w:rPr>
                <w:rFonts w:ascii="Times New Roman" w:hAnsi="Times New Roman" w:cs="Times New Roman"/>
                <w:sz w:val="24"/>
              </w:rPr>
            </w:pPr>
            <w:r>
              <w:rPr>
                <w:rFonts w:ascii="Times New Roman" w:hAnsi="Times New Roman" w:cs="Times New Roman"/>
                <w:sz w:val="24"/>
              </w:rPr>
              <w:t xml:space="preserve">Итого </w:t>
            </w:r>
          </w:p>
        </w:tc>
        <w:tc>
          <w:tcPr>
            <w:tcW w:w="5162" w:type="dxa"/>
            <w:hideMark/>
          </w:tcPr>
          <w:p w:rsidR="001B17BC" w:rsidRPr="0076120F" w:rsidRDefault="001B17BC" w:rsidP="0076120F">
            <w:pPr>
              <w:pStyle w:val="aa"/>
              <w:ind w:firstLine="426"/>
              <w:rPr>
                <w:rFonts w:ascii="Times New Roman" w:hAnsi="Times New Roman" w:cs="Times New Roman"/>
                <w:sz w:val="24"/>
              </w:rPr>
            </w:pPr>
          </w:p>
        </w:tc>
        <w:tc>
          <w:tcPr>
            <w:tcW w:w="6945" w:type="dxa"/>
          </w:tcPr>
          <w:p w:rsidR="001B17BC" w:rsidRPr="001B17BC" w:rsidRDefault="001B17BC" w:rsidP="0076120F">
            <w:pPr>
              <w:pStyle w:val="aa"/>
              <w:ind w:firstLine="426"/>
              <w:jc w:val="center"/>
              <w:rPr>
                <w:rFonts w:ascii="Times New Roman" w:hAnsi="Times New Roman" w:cs="Times New Roman"/>
                <w:b/>
                <w:sz w:val="24"/>
              </w:rPr>
            </w:pPr>
            <w:r>
              <w:rPr>
                <w:rFonts w:ascii="Times New Roman" w:hAnsi="Times New Roman" w:cs="Times New Roman"/>
                <w:b/>
                <w:sz w:val="24"/>
              </w:rPr>
              <w:t>8</w:t>
            </w:r>
          </w:p>
        </w:tc>
      </w:tr>
      <w:tr w:rsidR="007B138C" w:rsidRPr="0076120F" w:rsidTr="007910B4">
        <w:trPr>
          <w:trHeight w:val="232"/>
        </w:trPr>
        <w:tc>
          <w:tcPr>
            <w:tcW w:w="2743" w:type="dxa"/>
            <w:shd w:val="clear" w:color="auto" w:fill="auto"/>
          </w:tcPr>
          <w:p w:rsidR="007B138C" w:rsidRPr="0076120F" w:rsidRDefault="007B138C" w:rsidP="0076120F">
            <w:pPr>
              <w:pStyle w:val="aa"/>
              <w:ind w:firstLine="426"/>
              <w:rPr>
                <w:rFonts w:ascii="Times New Roman" w:hAnsi="Times New Roman" w:cs="Times New Roman"/>
                <w:sz w:val="24"/>
              </w:rPr>
            </w:pPr>
            <w:r w:rsidRPr="0076120F">
              <w:rPr>
                <w:rFonts w:ascii="Times New Roman" w:hAnsi="Times New Roman" w:cs="Times New Roman"/>
                <w:sz w:val="24"/>
              </w:rPr>
              <w:t>Коррекционно-развивающие занятия</w:t>
            </w:r>
          </w:p>
          <w:p w:rsidR="00D91328" w:rsidRPr="0076120F" w:rsidRDefault="00D91328" w:rsidP="0076120F">
            <w:pPr>
              <w:pStyle w:val="aa"/>
              <w:ind w:firstLine="426"/>
              <w:rPr>
                <w:rFonts w:ascii="Times New Roman" w:hAnsi="Times New Roman" w:cs="Times New Roman"/>
                <w:sz w:val="24"/>
              </w:rPr>
            </w:pPr>
          </w:p>
          <w:p w:rsidR="007B138C" w:rsidRPr="0076120F" w:rsidRDefault="007B138C" w:rsidP="0076120F">
            <w:pPr>
              <w:spacing w:after="0"/>
              <w:ind w:firstLine="426"/>
              <w:rPr>
                <w:rFonts w:ascii="Times New Roman" w:hAnsi="Times New Roman"/>
                <w:sz w:val="24"/>
                <w:szCs w:val="24"/>
                <w:lang w:eastAsia="hi-IN" w:bidi="hi-IN"/>
              </w:rPr>
            </w:pPr>
          </w:p>
        </w:tc>
        <w:tc>
          <w:tcPr>
            <w:tcW w:w="5162" w:type="dxa"/>
            <w:hideMark/>
          </w:tcPr>
          <w:p w:rsidR="007B138C" w:rsidRDefault="007B138C" w:rsidP="0076120F">
            <w:pPr>
              <w:pStyle w:val="aa"/>
              <w:ind w:firstLine="426"/>
              <w:rPr>
                <w:rFonts w:ascii="Times New Roman" w:hAnsi="Times New Roman" w:cs="Times New Roman"/>
                <w:sz w:val="24"/>
              </w:rPr>
            </w:pPr>
            <w:r w:rsidRPr="0076120F">
              <w:rPr>
                <w:rFonts w:ascii="Times New Roman" w:hAnsi="Times New Roman" w:cs="Times New Roman"/>
                <w:sz w:val="24"/>
              </w:rPr>
              <w:lastRenderedPageBreak/>
              <w:t xml:space="preserve">«Предметно - практические действия" </w:t>
            </w:r>
          </w:p>
          <w:p w:rsidR="00BE6942" w:rsidRDefault="00BE6942" w:rsidP="0076120F">
            <w:pPr>
              <w:pStyle w:val="aa"/>
              <w:ind w:firstLine="426"/>
              <w:rPr>
                <w:rFonts w:ascii="Times New Roman" w:hAnsi="Times New Roman" w:cs="Times New Roman"/>
                <w:sz w:val="24"/>
              </w:rPr>
            </w:pPr>
            <w:r>
              <w:rPr>
                <w:rFonts w:ascii="Times New Roman" w:hAnsi="Times New Roman" w:cs="Times New Roman"/>
                <w:sz w:val="24"/>
              </w:rPr>
              <w:t>Занятия с логопедом</w:t>
            </w:r>
          </w:p>
          <w:p w:rsidR="00BE6942" w:rsidRPr="0076120F" w:rsidRDefault="00BE6942" w:rsidP="0076120F">
            <w:pPr>
              <w:pStyle w:val="aa"/>
              <w:ind w:firstLine="426"/>
              <w:rPr>
                <w:rFonts w:ascii="Times New Roman" w:hAnsi="Times New Roman" w:cs="Times New Roman"/>
                <w:sz w:val="24"/>
              </w:rPr>
            </w:pPr>
            <w:r>
              <w:rPr>
                <w:rFonts w:ascii="Times New Roman" w:hAnsi="Times New Roman" w:cs="Times New Roman"/>
                <w:sz w:val="24"/>
              </w:rPr>
              <w:t>Занятия с педагогом-психологом</w:t>
            </w:r>
          </w:p>
        </w:tc>
        <w:tc>
          <w:tcPr>
            <w:tcW w:w="6945" w:type="dxa"/>
          </w:tcPr>
          <w:p w:rsidR="007B138C" w:rsidRPr="0076120F" w:rsidRDefault="007B138C" w:rsidP="0076120F">
            <w:pPr>
              <w:pStyle w:val="aa"/>
              <w:ind w:firstLine="426"/>
              <w:rPr>
                <w:rFonts w:ascii="Times New Roman" w:hAnsi="Times New Roman" w:cs="Times New Roman"/>
                <w:sz w:val="24"/>
              </w:rPr>
            </w:pPr>
            <w:r w:rsidRPr="0076120F">
              <w:rPr>
                <w:rFonts w:ascii="Times New Roman" w:hAnsi="Times New Roman" w:cs="Times New Roman"/>
                <w:sz w:val="24"/>
              </w:rPr>
              <w:t xml:space="preserve">                             </w:t>
            </w:r>
            <w:r w:rsidR="00D91328" w:rsidRPr="0076120F">
              <w:rPr>
                <w:rFonts w:ascii="Times New Roman" w:hAnsi="Times New Roman" w:cs="Times New Roman"/>
                <w:sz w:val="24"/>
              </w:rPr>
              <w:t xml:space="preserve">                         </w:t>
            </w:r>
            <w:r w:rsidRPr="0076120F">
              <w:rPr>
                <w:rFonts w:ascii="Times New Roman" w:hAnsi="Times New Roman" w:cs="Times New Roman"/>
                <w:sz w:val="24"/>
              </w:rPr>
              <w:t xml:space="preserve">         </w:t>
            </w:r>
          </w:p>
          <w:p w:rsidR="007B138C" w:rsidRPr="0076120F" w:rsidRDefault="00BE6942" w:rsidP="0076120F">
            <w:pPr>
              <w:pStyle w:val="aa"/>
              <w:ind w:firstLine="426"/>
              <w:jc w:val="center"/>
              <w:rPr>
                <w:rFonts w:ascii="Times New Roman" w:hAnsi="Times New Roman" w:cs="Times New Roman"/>
                <w:sz w:val="24"/>
              </w:rPr>
            </w:pPr>
            <w:r>
              <w:rPr>
                <w:rFonts w:ascii="Times New Roman" w:hAnsi="Times New Roman" w:cs="Times New Roman"/>
                <w:sz w:val="24"/>
              </w:rPr>
              <w:t>3</w:t>
            </w:r>
          </w:p>
        </w:tc>
      </w:tr>
      <w:tr w:rsidR="001B17BC" w:rsidRPr="0076120F" w:rsidTr="00D91328">
        <w:trPr>
          <w:trHeight w:val="915"/>
        </w:trPr>
        <w:tc>
          <w:tcPr>
            <w:tcW w:w="2743" w:type="dxa"/>
            <w:shd w:val="clear" w:color="auto" w:fill="auto"/>
          </w:tcPr>
          <w:p w:rsidR="001B17BC" w:rsidRPr="0076120F" w:rsidRDefault="001B17BC" w:rsidP="0076120F">
            <w:pPr>
              <w:spacing w:after="0" w:line="240" w:lineRule="auto"/>
              <w:ind w:firstLine="426"/>
              <w:jc w:val="both"/>
              <w:rPr>
                <w:rFonts w:ascii="Times New Roman" w:hAnsi="Times New Roman"/>
                <w:b/>
                <w:color w:val="000000"/>
                <w:sz w:val="24"/>
                <w:szCs w:val="24"/>
              </w:rPr>
            </w:pPr>
            <w:r w:rsidRPr="0076120F">
              <w:rPr>
                <w:rFonts w:ascii="Times New Roman" w:hAnsi="Times New Roman"/>
                <w:sz w:val="24"/>
              </w:rPr>
              <w:lastRenderedPageBreak/>
              <w:t>Внеурочная деятельность</w:t>
            </w:r>
          </w:p>
        </w:tc>
        <w:tc>
          <w:tcPr>
            <w:tcW w:w="5162" w:type="dxa"/>
            <w:hideMark/>
          </w:tcPr>
          <w:p w:rsidR="001B17BC" w:rsidRDefault="001B17BC" w:rsidP="001B17BC">
            <w:pPr>
              <w:spacing w:after="0" w:line="240" w:lineRule="auto"/>
              <w:jc w:val="both"/>
              <w:rPr>
                <w:rFonts w:ascii="Times New Roman" w:hAnsi="Times New Roman"/>
                <w:sz w:val="24"/>
              </w:rPr>
            </w:pPr>
            <w:r w:rsidRPr="0076120F">
              <w:rPr>
                <w:rFonts w:ascii="Times New Roman" w:hAnsi="Times New Roman"/>
                <w:sz w:val="24"/>
              </w:rPr>
              <w:t xml:space="preserve"> «Мой мир»</w:t>
            </w:r>
          </w:p>
          <w:p w:rsidR="00565C42" w:rsidRPr="0076120F" w:rsidRDefault="00565C42" w:rsidP="001B17BC">
            <w:pPr>
              <w:spacing w:after="0" w:line="240" w:lineRule="auto"/>
              <w:jc w:val="both"/>
              <w:rPr>
                <w:rFonts w:ascii="Times New Roman" w:hAnsi="Times New Roman"/>
                <w:b/>
                <w:color w:val="000000"/>
                <w:sz w:val="24"/>
                <w:szCs w:val="24"/>
              </w:rPr>
            </w:pPr>
            <w:r>
              <w:rPr>
                <w:rFonts w:ascii="Times New Roman" w:hAnsi="Times New Roman"/>
                <w:sz w:val="24"/>
              </w:rPr>
              <w:t>«Я познаю мир» и др.по плану классного руководителя</w:t>
            </w:r>
          </w:p>
        </w:tc>
        <w:tc>
          <w:tcPr>
            <w:tcW w:w="6945" w:type="dxa"/>
          </w:tcPr>
          <w:p w:rsidR="001B17BC" w:rsidRDefault="001B17BC" w:rsidP="0076120F">
            <w:pPr>
              <w:pStyle w:val="aa"/>
              <w:ind w:firstLine="426"/>
              <w:jc w:val="center"/>
              <w:rPr>
                <w:rFonts w:ascii="Times New Roman" w:hAnsi="Times New Roman" w:cs="Times New Roman"/>
                <w:b/>
                <w:color w:val="000000"/>
                <w:sz w:val="24"/>
              </w:rPr>
            </w:pPr>
            <w:r>
              <w:rPr>
                <w:rFonts w:ascii="Times New Roman" w:hAnsi="Times New Roman" w:cs="Times New Roman"/>
                <w:b/>
                <w:color w:val="000000"/>
                <w:sz w:val="24"/>
              </w:rPr>
              <w:t>1</w:t>
            </w:r>
          </w:p>
          <w:p w:rsidR="00565C42" w:rsidRPr="0076120F" w:rsidRDefault="00565C42" w:rsidP="0076120F">
            <w:pPr>
              <w:pStyle w:val="aa"/>
              <w:ind w:firstLine="426"/>
              <w:jc w:val="center"/>
              <w:rPr>
                <w:rFonts w:ascii="Times New Roman" w:hAnsi="Times New Roman" w:cs="Times New Roman"/>
                <w:b/>
                <w:color w:val="000000"/>
                <w:sz w:val="24"/>
              </w:rPr>
            </w:pPr>
            <w:r>
              <w:rPr>
                <w:rFonts w:ascii="Times New Roman" w:hAnsi="Times New Roman" w:cs="Times New Roman"/>
                <w:b/>
                <w:color w:val="000000"/>
                <w:sz w:val="24"/>
              </w:rPr>
              <w:t>1</w:t>
            </w:r>
          </w:p>
        </w:tc>
      </w:tr>
    </w:tbl>
    <w:p w:rsidR="008E3B52" w:rsidRDefault="008E3B52" w:rsidP="008E3B52">
      <w:pPr>
        <w:spacing w:after="0"/>
        <w:rPr>
          <w:rFonts w:ascii="Times New Roman" w:hAnsi="Times New Roman"/>
          <w:b/>
          <w:sz w:val="24"/>
          <w:szCs w:val="24"/>
        </w:rPr>
      </w:pPr>
    </w:p>
    <w:p w:rsidR="008E3B52" w:rsidRDefault="008E3B52" w:rsidP="008E3B52">
      <w:pPr>
        <w:spacing w:after="0"/>
        <w:rPr>
          <w:rFonts w:ascii="Times New Roman" w:hAnsi="Times New Roman"/>
          <w:b/>
          <w:sz w:val="24"/>
          <w:szCs w:val="24"/>
        </w:rPr>
      </w:pPr>
    </w:p>
    <w:p w:rsidR="008E3B52" w:rsidRDefault="008E3B52" w:rsidP="008E3B52">
      <w:pPr>
        <w:spacing w:after="0"/>
        <w:rPr>
          <w:rFonts w:ascii="Times New Roman" w:hAnsi="Times New Roman"/>
          <w:b/>
          <w:sz w:val="24"/>
          <w:szCs w:val="24"/>
        </w:rPr>
      </w:pPr>
    </w:p>
    <w:p w:rsidR="000255BC" w:rsidRDefault="008E3B52" w:rsidP="008E3B52">
      <w:pPr>
        <w:spacing w:after="0"/>
        <w:rPr>
          <w:rFonts w:ascii="Times New Roman" w:hAnsi="Times New Roman"/>
          <w:b/>
          <w:sz w:val="28"/>
          <w:szCs w:val="28"/>
        </w:rPr>
      </w:pPr>
      <w:r>
        <w:rPr>
          <w:rFonts w:ascii="Times New Roman" w:hAnsi="Times New Roman"/>
          <w:b/>
          <w:sz w:val="28"/>
          <w:szCs w:val="28"/>
        </w:rPr>
        <w:t xml:space="preserve">                                                   </w:t>
      </w:r>
    </w:p>
    <w:p w:rsidR="007B138C" w:rsidRPr="009F1222" w:rsidRDefault="000255BC" w:rsidP="008E3B52">
      <w:pPr>
        <w:spacing w:after="0"/>
        <w:rPr>
          <w:rFonts w:ascii="Times New Roman" w:hAnsi="Times New Roman"/>
          <w:b/>
          <w:sz w:val="24"/>
          <w:szCs w:val="24"/>
        </w:rPr>
      </w:pPr>
      <w:r>
        <w:rPr>
          <w:rFonts w:ascii="Times New Roman" w:hAnsi="Times New Roman"/>
          <w:b/>
          <w:sz w:val="28"/>
          <w:szCs w:val="28"/>
        </w:rPr>
        <w:t xml:space="preserve">                                                               </w:t>
      </w:r>
      <w:r w:rsidR="008E3B52">
        <w:rPr>
          <w:rFonts w:ascii="Times New Roman" w:hAnsi="Times New Roman"/>
          <w:b/>
          <w:sz w:val="28"/>
          <w:szCs w:val="28"/>
        </w:rPr>
        <w:t xml:space="preserve">  </w:t>
      </w:r>
      <w:r w:rsidR="00701C51" w:rsidRPr="009F1222">
        <w:rPr>
          <w:rFonts w:ascii="Times New Roman" w:hAnsi="Times New Roman"/>
          <w:b/>
          <w:sz w:val="24"/>
          <w:szCs w:val="24"/>
        </w:rPr>
        <w:t>3.1</w:t>
      </w:r>
      <w:r w:rsidR="007B138C" w:rsidRPr="009F1222">
        <w:rPr>
          <w:rFonts w:ascii="Times New Roman" w:hAnsi="Times New Roman"/>
          <w:b/>
          <w:sz w:val="24"/>
          <w:szCs w:val="24"/>
        </w:rPr>
        <w:t>.  Расписание уроков индивидуального обучения на дому</w:t>
      </w:r>
    </w:p>
    <w:p w:rsidR="007B138C" w:rsidRPr="0076120F" w:rsidRDefault="007B138C" w:rsidP="0076120F">
      <w:pPr>
        <w:tabs>
          <w:tab w:val="left" w:pos="3173"/>
        </w:tabs>
        <w:spacing w:after="0"/>
        <w:ind w:firstLine="426"/>
        <w:rPr>
          <w:rFonts w:ascii="Times New Roman" w:hAnsi="Times New Roman"/>
          <w:sz w:val="24"/>
          <w:szCs w:val="24"/>
        </w:rPr>
      </w:pPr>
      <w:r w:rsidRPr="0076120F">
        <w:rPr>
          <w:rFonts w:ascii="Times New Roman" w:hAnsi="Times New Roman"/>
          <w:sz w:val="24"/>
          <w:szCs w:val="24"/>
        </w:rPr>
        <w:tab/>
        <w:t xml:space="preserve">                               ученицы 4 класса Тухватуллиной Алины Марксовны</w:t>
      </w:r>
    </w:p>
    <w:tbl>
      <w:tblPr>
        <w:tblStyle w:val="a3"/>
        <w:tblW w:w="0" w:type="auto"/>
        <w:tblLook w:val="04A0"/>
      </w:tblPr>
      <w:tblGrid>
        <w:gridCol w:w="3696"/>
        <w:gridCol w:w="3696"/>
        <w:gridCol w:w="3697"/>
        <w:gridCol w:w="3697"/>
      </w:tblGrid>
      <w:tr w:rsidR="007B138C" w:rsidRPr="0076120F" w:rsidTr="00C61AA2">
        <w:tc>
          <w:tcPr>
            <w:tcW w:w="3696" w:type="dxa"/>
            <w:tcBorders>
              <w:top w:val="single" w:sz="4" w:space="0" w:color="auto"/>
              <w:left w:val="single" w:sz="4" w:space="0" w:color="auto"/>
              <w:bottom w:val="single" w:sz="4" w:space="0" w:color="auto"/>
              <w:right w:val="single" w:sz="4" w:space="0" w:color="auto"/>
            </w:tcBorders>
            <w:hideMark/>
          </w:tcPr>
          <w:p w:rsidR="007B138C" w:rsidRPr="0076120F" w:rsidRDefault="007B138C" w:rsidP="0076120F">
            <w:pPr>
              <w:tabs>
                <w:tab w:val="left" w:pos="2610"/>
              </w:tabs>
              <w:ind w:firstLine="426"/>
              <w:rPr>
                <w:rFonts w:ascii="Times New Roman" w:hAnsi="Times New Roman"/>
                <w:sz w:val="24"/>
                <w:szCs w:val="24"/>
              </w:rPr>
            </w:pPr>
            <w:r w:rsidRPr="0076120F">
              <w:rPr>
                <w:rFonts w:ascii="Times New Roman" w:hAnsi="Times New Roman"/>
                <w:sz w:val="24"/>
                <w:szCs w:val="24"/>
              </w:rPr>
              <w:t>Дни недели</w:t>
            </w:r>
          </w:p>
        </w:tc>
        <w:tc>
          <w:tcPr>
            <w:tcW w:w="3696" w:type="dxa"/>
            <w:tcBorders>
              <w:top w:val="single" w:sz="4" w:space="0" w:color="auto"/>
              <w:left w:val="single" w:sz="4" w:space="0" w:color="auto"/>
              <w:bottom w:val="single" w:sz="4" w:space="0" w:color="auto"/>
              <w:right w:val="single" w:sz="4" w:space="0" w:color="auto"/>
            </w:tcBorders>
            <w:hideMark/>
          </w:tcPr>
          <w:p w:rsidR="007B138C" w:rsidRPr="0076120F" w:rsidRDefault="007B138C" w:rsidP="0076120F">
            <w:pPr>
              <w:tabs>
                <w:tab w:val="left" w:pos="2610"/>
              </w:tabs>
              <w:ind w:firstLine="426"/>
              <w:rPr>
                <w:rFonts w:ascii="Times New Roman" w:hAnsi="Times New Roman"/>
                <w:sz w:val="24"/>
                <w:szCs w:val="24"/>
              </w:rPr>
            </w:pPr>
            <w:r w:rsidRPr="0076120F">
              <w:rPr>
                <w:rFonts w:ascii="Times New Roman" w:hAnsi="Times New Roman"/>
                <w:sz w:val="24"/>
                <w:szCs w:val="24"/>
              </w:rPr>
              <w:t>Предметы</w:t>
            </w:r>
          </w:p>
        </w:tc>
        <w:tc>
          <w:tcPr>
            <w:tcW w:w="3697" w:type="dxa"/>
            <w:tcBorders>
              <w:top w:val="single" w:sz="4" w:space="0" w:color="auto"/>
              <w:left w:val="single" w:sz="4" w:space="0" w:color="auto"/>
              <w:bottom w:val="single" w:sz="4" w:space="0" w:color="auto"/>
              <w:right w:val="single" w:sz="4" w:space="0" w:color="auto"/>
            </w:tcBorders>
            <w:hideMark/>
          </w:tcPr>
          <w:p w:rsidR="007B138C" w:rsidRPr="0076120F" w:rsidRDefault="007B138C" w:rsidP="0076120F">
            <w:pPr>
              <w:tabs>
                <w:tab w:val="left" w:pos="2610"/>
              </w:tabs>
              <w:ind w:firstLine="426"/>
              <w:rPr>
                <w:rFonts w:ascii="Times New Roman" w:hAnsi="Times New Roman"/>
                <w:sz w:val="24"/>
                <w:szCs w:val="24"/>
              </w:rPr>
            </w:pPr>
            <w:r w:rsidRPr="0076120F">
              <w:rPr>
                <w:rFonts w:ascii="Times New Roman" w:hAnsi="Times New Roman"/>
                <w:sz w:val="24"/>
                <w:szCs w:val="24"/>
              </w:rPr>
              <w:t>Ф.И.О. учителя</w:t>
            </w:r>
          </w:p>
        </w:tc>
        <w:tc>
          <w:tcPr>
            <w:tcW w:w="3697" w:type="dxa"/>
            <w:tcBorders>
              <w:top w:val="single" w:sz="4" w:space="0" w:color="auto"/>
              <w:left w:val="single" w:sz="4" w:space="0" w:color="auto"/>
              <w:bottom w:val="single" w:sz="4" w:space="0" w:color="auto"/>
              <w:right w:val="single" w:sz="4" w:space="0" w:color="auto"/>
            </w:tcBorders>
            <w:hideMark/>
          </w:tcPr>
          <w:p w:rsidR="007B138C" w:rsidRPr="0076120F" w:rsidRDefault="007B138C" w:rsidP="0076120F">
            <w:pPr>
              <w:tabs>
                <w:tab w:val="left" w:pos="2610"/>
              </w:tabs>
              <w:ind w:firstLine="426"/>
              <w:rPr>
                <w:rFonts w:ascii="Times New Roman" w:hAnsi="Times New Roman"/>
                <w:sz w:val="24"/>
                <w:szCs w:val="24"/>
              </w:rPr>
            </w:pPr>
            <w:r w:rsidRPr="0076120F">
              <w:rPr>
                <w:rFonts w:ascii="Times New Roman" w:hAnsi="Times New Roman"/>
                <w:sz w:val="24"/>
                <w:szCs w:val="24"/>
              </w:rPr>
              <w:t>Время проведения</w:t>
            </w:r>
          </w:p>
        </w:tc>
      </w:tr>
      <w:tr w:rsidR="007B138C" w:rsidRPr="0076120F" w:rsidTr="00C61AA2">
        <w:tc>
          <w:tcPr>
            <w:tcW w:w="3696" w:type="dxa"/>
            <w:tcBorders>
              <w:top w:val="single" w:sz="4" w:space="0" w:color="auto"/>
              <w:left w:val="single" w:sz="4" w:space="0" w:color="auto"/>
              <w:bottom w:val="single" w:sz="4" w:space="0" w:color="auto"/>
              <w:right w:val="single" w:sz="4" w:space="0" w:color="auto"/>
            </w:tcBorders>
            <w:hideMark/>
          </w:tcPr>
          <w:p w:rsidR="007B138C" w:rsidRPr="0076120F" w:rsidRDefault="007B138C" w:rsidP="0076120F">
            <w:pPr>
              <w:tabs>
                <w:tab w:val="left" w:pos="2610"/>
              </w:tabs>
              <w:ind w:firstLine="426"/>
              <w:rPr>
                <w:rFonts w:ascii="Times New Roman" w:hAnsi="Times New Roman"/>
                <w:sz w:val="24"/>
                <w:szCs w:val="24"/>
              </w:rPr>
            </w:pPr>
            <w:r w:rsidRPr="0076120F">
              <w:rPr>
                <w:rFonts w:ascii="Times New Roman" w:hAnsi="Times New Roman"/>
                <w:sz w:val="24"/>
                <w:szCs w:val="24"/>
              </w:rPr>
              <w:t>Понедельник</w:t>
            </w:r>
          </w:p>
        </w:tc>
        <w:tc>
          <w:tcPr>
            <w:tcW w:w="3696" w:type="dxa"/>
            <w:tcBorders>
              <w:top w:val="single" w:sz="4" w:space="0" w:color="auto"/>
              <w:left w:val="single" w:sz="4" w:space="0" w:color="auto"/>
              <w:bottom w:val="single" w:sz="4" w:space="0" w:color="auto"/>
              <w:right w:val="single" w:sz="4" w:space="0" w:color="auto"/>
            </w:tcBorders>
            <w:hideMark/>
          </w:tcPr>
          <w:p w:rsidR="007B138C" w:rsidRPr="0076120F" w:rsidRDefault="007B138C" w:rsidP="006F6ACF">
            <w:pPr>
              <w:tabs>
                <w:tab w:val="left" w:pos="2610"/>
              </w:tabs>
              <w:rPr>
                <w:rFonts w:ascii="Times New Roman" w:hAnsi="Times New Roman"/>
                <w:sz w:val="24"/>
                <w:szCs w:val="24"/>
              </w:rPr>
            </w:pPr>
            <w:r w:rsidRPr="0076120F">
              <w:rPr>
                <w:rFonts w:ascii="Times New Roman" w:hAnsi="Times New Roman"/>
                <w:sz w:val="24"/>
                <w:szCs w:val="24"/>
              </w:rPr>
              <w:t>Речь и альтернативная коммуникация(1ч)</w:t>
            </w:r>
          </w:p>
          <w:p w:rsidR="007B138C" w:rsidRPr="0076120F" w:rsidRDefault="007B138C" w:rsidP="006F6ACF">
            <w:pPr>
              <w:tabs>
                <w:tab w:val="left" w:pos="2610"/>
              </w:tabs>
              <w:rPr>
                <w:rFonts w:ascii="Times New Roman" w:hAnsi="Times New Roman"/>
                <w:sz w:val="24"/>
                <w:szCs w:val="24"/>
              </w:rPr>
            </w:pPr>
            <w:r w:rsidRPr="0076120F">
              <w:rPr>
                <w:rFonts w:ascii="Times New Roman" w:hAnsi="Times New Roman"/>
                <w:sz w:val="24"/>
                <w:szCs w:val="24"/>
              </w:rPr>
              <w:t>Ручной труд (домоводство)0,5</w:t>
            </w:r>
          </w:p>
        </w:tc>
        <w:tc>
          <w:tcPr>
            <w:tcW w:w="3697" w:type="dxa"/>
            <w:tcBorders>
              <w:top w:val="single" w:sz="4" w:space="0" w:color="auto"/>
              <w:left w:val="single" w:sz="4" w:space="0" w:color="auto"/>
              <w:bottom w:val="single" w:sz="4" w:space="0" w:color="auto"/>
              <w:right w:val="single" w:sz="4" w:space="0" w:color="auto"/>
            </w:tcBorders>
            <w:hideMark/>
          </w:tcPr>
          <w:p w:rsidR="007B138C" w:rsidRPr="0076120F" w:rsidRDefault="007B138C" w:rsidP="0076120F">
            <w:pPr>
              <w:tabs>
                <w:tab w:val="left" w:pos="2610"/>
              </w:tabs>
              <w:ind w:firstLine="426"/>
              <w:rPr>
                <w:rFonts w:ascii="Times New Roman" w:hAnsi="Times New Roman"/>
                <w:sz w:val="24"/>
                <w:szCs w:val="24"/>
              </w:rPr>
            </w:pPr>
            <w:r w:rsidRPr="0076120F">
              <w:rPr>
                <w:rFonts w:ascii="Times New Roman" w:hAnsi="Times New Roman"/>
                <w:sz w:val="24"/>
                <w:szCs w:val="24"/>
              </w:rPr>
              <w:t>Денизбаева Н.Ш.</w:t>
            </w:r>
          </w:p>
        </w:tc>
        <w:tc>
          <w:tcPr>
            <w:tcW w:w="3697" w:type="dxa"/>
            <w:tcBorders>
              <w:top w:val="single" w:sz="4" w:space="0" w:color="auto"/>
              <w:left w:val="single" w:sz="4" w:space="0" w:color="auto"/>
              <w:bottom w:val="single" w:sz="4" w:space="0" w:color="auto"/>
              <w:right w:val="single" w:sz="4" w:space="0" w:color="auto"/>
            </w:tcBorders>
            <w:hideMark/>
          </w:tcPr>
          <w:p w:rsidR="007B138C" w:rsidRPr="0076120F" w:rsidRDefault="007B138C" w:rsidP="0076120F">
            <w:pPr>
              <w:tabs>
                <w:tab w:val="left" w:pos="2610"/>
              </w:tabs>
              <w:ind w:firstLine="426"/>
              <w:rPr>
                <w:rFonts w:ascii="Times New Roman" w:hAnsi="Times New Roman"/>
                <w:sz w:val="24"/>
                <w:szCs w:val="24"/>
              </w:rPr>
            </w:pPr>
            <w:r w:rsidRPr="0076120F">
              <w:rPr>
                <w:rFonts w:ascii="Times New Roman" w:hAnsi="Times New Roman"/>
                <w:sz w:val="24"/>
                <w:szCs w:val="24"/>
              </w:rPr>
              <w:t>14.00</w:t>
            </w:r>
          </w:p>
        </w:tc>
      </w:tr>
      <w:tr w:rsidR="007B138C" w:rsidRPr="0076120F" w:rsidTr="00C61AA2">
        <w:tc>
          <w:tcPr>
            <w:tcW w:w="3696" w:type="dxa"/>
            <w:tcBorders>
              <w:top w:val="single" w:sz="4" w:space="0" w:color="auto"/>
              <w:left w:val="single" w:sz="4" w:space="0" w:color="auto"/>
              <w:bottom w:val="single" w:sz="4" w:space="0" w:color="auto"/>
              <w:right w:val="single" w:sz="4" w:space="0" w:color="auto"/>
            </w:tcBorders>
            <w:hideMark/>
          </w:tcPr>
          <w:p w:rsidR="007B138C" w:rsidRPr="0076120F" w:rsidRDefault="007B138C" w:rsidP="0076120F">
            <w:pPr>
              <w:tabs>
                <w:tab w:val="left" w:pos="2610"/>
              </w:tabs>
              <w:ind w:firstLine="426"/>
              <w:rPr>
                <w:rFonts w:ascii="Times New Roman" w:hAnsi="Times New Roman"/>
                <w:sz w:val="24"/>
                <w:szCs w:val="24"/>
              </w:rPr>
            </w:pPr>
            <w:r w:rsidRPr="0076120F">
              <w:rPr>
                <w:rFonts w:ascii="Times New Roman" w:hAnsi="Times New Roman"/>
                <w:sz w:val="24"/>
                <w:szCs w:val="24"/>
              </w:rPr>
              <w:t>Вторник</w:t>
            </w:r>
          </w:p>
        </w:tc>
        <w:tc>
          <w:tcPr>
            <w:tcW w:w="3696" w:type="dxa"/>
            <w:tcBorders>
              <w:top w:val="single" w:sz="4" w:space="0" w:color="auto"/>
              <w:left w:val="single" w:sz="4" w:space="0" w:color="auto"/>
              <w:bottom w:val="single" w:sz="4" w:space="0" w:color="auto"/>
              <w:right w:val="single" w:sz="4" w:space="0" w:color="auto"/>
            </w:tcBorders>
            <w:hideMark/>
          </w:tcPr>
          <w:p w:rsidR="007B138C" w:rsidRPr="0076120F" w:rsidRDefault="007B138C" w:rsidP="006F6ACF">
            <w:pPr>
              <w:tabs>
                <w:tab w:val="left" w:pos="2610"/>
              </w:tabs>
              <w:rPr>
                <w:rFonts w:ascii="Times New Roman" w:hAnsi="Times New Roman"/>
                <w:sz w:val="24"/>
                <w:szCs w:val="24"/>
              </w:rPr>
            </w:pPr>
            <w:r w:rsidRPr="0076120F">
              <w:rPr>
                <w:rFonts w:ascii="Times New Roman" w:hAnsi="Times New Roman"/>
                <w:sz w:val="24"/>
                <w:szCs w:val="24"/>
              </w:rPr>
              <w:t xml:space="preserve">Музыка 0,5 </w:t>
            </w:r>
          </w:p>
          <w:p w:rsidR="007B138C" w:rsidRPr="0076120F" w:rsidRDefault="007B138C" w:rsidP="006F6ACF">
            <w:pPr>
              <w:tabs>
                <w:tab w:val="left" w:pos="2610"/>
              </w:tabs>
              <w:rPr>
                <w:rFonts w:ascii="Times New Roman" w:hAnsi="Times New Roman"/>
                <w:sz w:val="24"/>
                <w:szCs w:val="24"/>
              </w:rPr>
            </w:pPr>
            <w:r w:rsidRPr="0076120F">
              <w:rPr>
                <w:rFonts w:ascii="Times New Roman" w:hAnsi="Times New Roman"/>
                <w:sz w:val="24"/>
                <w:szCs w:val="24"/>
              </w:rPr>
              <w:t>Математика (1ч)</w:t>
            </w:r>
          </w:p>
          <w:p w:rsidR="007B138C" w:rsidRPr="0076120F" w:rsidRDefault="007B138C" w:rsidP="006F6ACF">
            <w:pPr>
              <w:tabs>
                <w:tab w:val="left" w:pos="2610"/>
              </w:tabs>
              <w:rPr>
                <w:rFonts w:ascii="Times New Roman" w:hAnsi="Times New Roman"/>
                <w:sz w:val="24"/>
                <w:szCs w:val="24"/>
              </w:rPr>
            </w:pPr>
            <w:r w:rsidRPr="0076120F">
              <w:rPr>
                <w:rFonts w:ascii="Times New Roman" w:hAnsi="Times New Roman"/>
                <w:sz w:val="24"/>
                <w:szCs w:val="24"/>
              </w:rPr>
              <w:t>Корр</w:t>
            </w:r>
            <w:r w:rsidR="006F6ACF">
              <w:rPr>
                <w:rFonts w:ascii="Times New Roman" w:hAnsi="Times New Roman"/>
                <w:sz w:val="24"/>
                <w:szCs w:val="24"/>
              </w:rPr>
              <w:t>екционно-развивающие занятия(1ч</w:t>
            </w:r>
            <w:r w:rsidRPr="0076120F">
              <w:rPr>
                <w:rFonts w:ascii="Times New Roman" w:hAnsi="Times New Roman"/>
                <w:sz w:val="24"/>
                <w:szCs w:val="24"/>
              </w:rPr>
              <w:t>)</w:t>
            </w:r>
          </w:p>
        </w:tc>
        <w:tc>
          <w:tcPr>
            <w:tcW w:w="3697" w:type="dxa"/>
            <w:tcBorders>
              <w:top w:val="single" w:sz="4" w:space="0" w:color="auto"/>
              <w:left w:val="single" w:sz="4" w:space="0" w:color="auto"/>
              <w:bottom w:val="single" w:sz="4" w:space="0" w:color="auto"/>
              <w:right w:val="single" w:sz="4" w:space="0" w:color="auto"/>
            </w:tcBorders>
            <w:hideMark/>
          </w:tcPr>
          <w:p w:rsidR="007B138C" w:rsidRPr="0076120F" w:rsidRDefault="007B138C" w:rsidP="0076120F">
            <w:pPr>
              <w:tabs>
                <w:tab w:val="left" w:pos="2610"/>
              </w:tabs>
              <w:ind w:firstLine="426"/>
              <w:rPr>
                <w:rFonts w:ascii="Times New Roman" w:hAnsi="Times New Roman"/>
                <w:sz w:val="24"/>
                <w:szCs w:val="24"/>
              </w:rPr>
            </w:pPr>
            <w:r w:rsidRPr="0076120F">
              <w:rPr>
                <w:rFonts w:ascii="Times New Roman" w:hAnsi="Times New Roman"/>
                <w:sz w:val="24"/>
                <w:szCs w:val="24"/>
              </w:rPr>
              <w:t>Денизбаева Н.Ш.</w:t>
            </w:r>
          </w:p>
        </w:tc>
        <w:tc>
          <w:tcPr>
            <w:tcW w:w="3697" w:type="dxa"/>
            <w:tcBorders>
              <w:top w:val="single" w:sz="4" w:space="0" w:color="auto"/>
              <w:left w:val="single" w:sz="4" w:space="0" w:color="auto"/>
              <w:bottom w:val="single" w:sz="4" w:space="0" w:color="auto"/>
              <w:right w:val="single" w:sz="4" w:space="0" w:color="auto"/>
            </w:tcBorders>
            <w:hideMark/>
          </w:tcPr>
          <w:p w:rsidR="007B138C" w:rsidRPr="0076120F" w:rsidRDefault="007B138C" w:rsidP="0076120F">
            <w:pPr>
              <w:tabs>
                <w:tab w:val="left" w:pos="2610"/>
              </w:tabs>
              <w:ind w:firstLine="426"/>
              <w:rPr>
                <w:rFonts w:ascii="Times New Roman" w:hAnsi="Times New Roman"/>
                <w:sz w:val="24"/>
                <w:szCs w:val="24"/>
              </w:rPr>
            </w:pPr>
            <w:r w:rsidRPr="0076120F">
              <w:rPr>
                <w:rFonts w:ascii="Times New Roman" w:hAnsi="Times New Roman"/>
                <w:sz w:val="24"/>
                <w:szCs w:val="24"/>
              </w:rPr>
              <w:t>15.00</w:t>
            </w:r>
          </w:p>
        </w:tc>
      </w:tr>
      <w:tr w:rsidR="007B138C" w:rsidRPr="0076120F" w:rsidTr="00C61AA2">
        <w:tc>
          <w:tcPr>
            <w:tcW w:w="3696" w:type="dxa"/>
            <w:tcBorders>
              <w:top w:val="single" w:sz="4" w:space="0" w:color="auto"/>
              <w:left w:val="single" w:sz="4" w:space="0" w:color="auto"/>
              <w:bottom w:val="single" w:sz="4" w:space="0" w:color="auto"/>
              <w:right w:val="single" w:sz="4" w:space="0" w:color="auto"/>
            </w:tcBorders>
            <w:hideMark/>
          </w:tcPr>
          <w:p w:rsidR="007B138C" w:rsidRPr="0076120F" w:rsidRDefault="007B138C" w:rsidP="0076120F">
            <w:pPr>
              <w:tabs>
                <w:tab w:val="left" w:pos="2610"/>
              </w:tabs>
              <w:ind w:firstLine="426"/>
              <w:rPr>
                <w:rFonts w:ascii="Times New Roman" w:hAnsi="Times New Roman"/>
                <w:sz w:val="24"/>
                <w:szCs w:val="24"/>
              </w:rPr>
            </w:pPr>
            <w:r w:rsidRPr="0076120F">
              <w:rPr>
                <w:rFonts w:ascii="Times New Roman" w:hAnsi="Times New Roman"/>
                <w:sz w:val="24"/>
                <w:szCs w:val="24"/>
              </w:rPr>
              <w:t>Среда</w:t>
            </w:r>
          </w:p>
        </w:tc>
        <w:tc>
          <w:tcPr>
            <w:tcW w:w="3696" w:type="dxa"/>
            <w:tcBorders>
              <w:top w:val="single" w:sz="4" w:space="0" w:color="auto"/>
              <w:left w:val="single" w:sz="4" w:space="0" w:color="auto"/>
              <w:bottom w:val="single" w:sz="4" w:space="0" w:color="auto"/>
              <w:right w:val="single" w:sz="4" w:space="0" w:color="auto"/>
            </w:tcBorders>
            <w:hideMark/>
          </w:tcPr>
          <w:p w:rsidR="007B138C" w:rsidRPr="0076120F" w:rsidRDefault="007B138C" w:rsidP="006F6ACF">
            <w:pPr>
              <w:tabs>
                <w:tab w:val="left" w:pos="2610"/>
              </w:tabs>
              <w:rPr>
                <w:rFonts w:ascii="Times New Roman" w:hAnsi="Times New Roman"/>
                <w:sz w:val="24"/>
                <w:szCs w:val="24"/>
              </w:rPr>
            </w:pPr>
            <w:r w:rsidRPr="0076120F">
              <w:rPr>
                <w:rFonts w:ascii="Times New Roman" w:hAnsi="Times New Roman"/>
                <w:sz w:val="24"/>
                <w:szCs w:val="24"/>
              </w:rPr>
              <w:t>Альтернативное чтение (1ч)</w:t>
            </w:r>
          </w:p>
          <w:p w:rsidR="007B138C" w:rsidRPr="0076120F" w:rsidRDefault="006F6ACF" w:rsidP="006F6ACF">
            <w:pPr>
              <w:tabs>
                <w:tab w:val="left" w:pos="2610"/>
              </w:tabs>
              <w:rPr>
                <w:rFonts w:ascii="Times New Roman" w:hAnsi="Times New Roman"/>
                <w:sz w:val="24"/>
                <w:szCs w:val="24"/>
              </w:rPr>
            </w:pPr>
            <w:r>
              <w:rPr>
                <w:rFonts w:ascii="Times New Roman" w:hAnsi="Times New Roman"/>
                <w:sz w:val="24"/>
                <w:szCs w:val="24"/>
              </w:rPr>
              <w:t>Внеурочная деятельность(1ч</w:t>
            </w:r>
            <w:r w:rsidR="007B138C" w:rsidRPr="0076120F">
              <w:rPr>
                <w:rFonts w:ascii="Times New Roman" w:hAnsi="Times New Roman"/>
                <w:sz w:val="24"/>
                <w:szCs w:val="24"/>
              </w:rPr>
              <w:t>)</w:t>
            </w:r>
          </w:p>
        </w:tc>
        <w:tc>
          <w:tcPr>
            <w:tcW w:w="3697" w:type="dxa"/>
            <w:tcBorders>
              <w:top w:val="single" w:sz="4" w:space="0" w:color="auto"/>
              <w:left w:val="single" w:sz="4" w:space="0" w:color="auto"/>
              <w:bottom w:val="single" w:sz="4" w:space="0" w:color="auto"/>
              <w:right w:val="single" w:sz="4" w:space="0" w:color="auto"/>
            </w:tcBorders>
            <w:hideMark/>
          </w:tcPr>
          <w:p w:rsidR="007B138C" w:rsidRPr="0076120F" w:rsidRDefault="007B138C" w:rsidP="0076120F">
            <w:pPr>
              <w:tabs>
                <w:tab w:val="left" w:pos="2610"/>
              </w:tabs>
              <w:ind w:firstLine="426"/>
              <w:rPr>
                <w:rFonts w:ascii="Times New Roman" w:hAnsi="Times New Roman"/>
                <w:sz w:val="24"/>
                <w:szCs w:val="24"/>
              </w:rPr>
            </w:pPr>
            <w:r w:rsidRPr="0076120F">
              <w:rPr>
                <w:rFonts w:ascii="Times New Roman" w:hAnsi="Times New Roman"/>
                <w:sz w:val="24"/>
                <w:szCs w:val="24"/>
              </w:rPr>
              <w:t>Денизбаева Н.Ш.</w:t>
            </w:r>
          </w:p>
        </w:tc>
        <w:tc>
          <w:tcPr>
            <w:tcW w:w="3697" w:type="dxa"/>
            <w:tcBorders>
              <w:top w:val="single" w:sz="4" w:space="0" w:color="auto"/>
              <w:left w:val="single" w:sz="4" w:space="0" w:color="auto"/>
              <w:bottom w:val="single" w:sz="4" w:space="0" w:color="auto"/>
              <w:right w:val="single" w:sz="4" w:space="0" w:color="auto"/>
            </w:tcBorders>
            <w:hideMark/>
          </w:tcPr>
          <w:p w:rsidR="007B138C" w:rsidRPr="0076120F" w:rsidRDefault="007B138C" w:rsidP="0076120F">
            <w:pPr>
              <w:tabs>
                <w:tab w:val="left" w:pos="2610"/>
              </w:tabs>
              <w:ind w:firstLine="426"/>
              <w:rPr>
                <w:rFonts w:ascii="Times New Roman" w:hAnsi="Times New Roman"/>
                <w:sz w:val="24"/>
                <w:szCs w:val="24"/>
              </w:rPr>
            </w:pPr>
            <w:r w:rsidRPr="0076120F">
              <w:rPr>
                <w:rFonts w:ascii="Times New Roman" w:hAnsi="Times New Roman"/>
                <w:sz w:val="24"/>
                <w:szCs w:val="24"/>
              </w:rPr>
              <w:t>16.00</w:t>
            </w:r>
          </w:p>
        </w:tc>
      </w:tr>
      <w:tr w:rsidR="007B138C" w:rsidRPr="0076120F" w:rsidTr="00C61AA2">
        <w:tc>
          <w:tcPr>
            <w:tcW w:w="3696" w:type="dxa"/>
            <w:tcBorders>
              <w:top w:val="single" w:sz="4" w:space="0" w:color="auto"/>
              <w:left w:val="single" w:sz="4" w:space="0" w:color="auto"/>
              <w:bottom w:val="single" w:sz="4" w:space="0" w:color="auto"/>
              <w:right w:val="single" w:sz="4" w:space="0" w:color="auto"/>
            </w:tcBorders>
            <w:hideMark/>
          </w:tcPr>
          <w:p w:rsidR="007B138C" w:rsidRPr="0076120F" w:rsidRDefault="007B138C" w:rsidP="0076120F">
            <w:pPr>
              <w:tabs>
                <w:tab w:val="left" w:pos="2610"/>
              </w:tabs>
              <w:ind w:firstLine="426"/>
              <w:rPr>
                <w:rFonts w:ascii="Times New Roman" w:hAnsi="Times New Roman"/>
                <w:sz w:val="24"/>
                <w:szCs w:val="24"/>
              </w:rPr>
            </w:pPr>
            <w:r w:rsidRPr="0076120F">
              <w:rPr>
                <w:rFonts w:ascii="Times New Roman" w:hAnsi="Times New Roman"/>
                <w:sz w:val="24"/>
                <w:szCs w:val="24"/>
              </w:rPr>
              <w:t>Четверг</w:t>
            </w:r>
          </w:p>
        </w:tc>
        <w:tc>
          <w:tcPr>
            <w:tcW w:w="3696" w:type="dxa"/>
            <w:tcBorders>
              <w:top w:val="single" w:sz="4" w:space="0" w:color="auto"/>
              <w:left w:val="single" w:sz="4" w:space="0" w:color="auto"/>
              <w:bottom w:val="single" w:sz="4" w:space="0" w:color="auto"/>
              <w:right w:val="single" w:sz="4" w:space="0" w:color="auto"/>
            </w:tcBorders>
            <w:hideMark/>
          </w:tcPr>
          <w:p w:rsidR="007B138C" w:rsidRPr="0076120F" w:rsidRDefault="007B138C" w:rsidP="006F6ACF">
            <w:pPr>
              <w:tabs>
                <w:tab w:val="left" w:pos="2610"/>
              </w:tabs>
              <w:rPr>
                <w:rFonts w:ascii="Times New Roman" w:hAnsi="Times New Roman"/>
                <w:sz w:val="24"/>
                <w:szCs w:val="24"/>
              </w:rPr>
            </w:pPr>
            <w:r w:rsidRPr="0076120F">
              <w:rPr>
                <w:rFonts w:ascii="Times New Roman" w:hAnsi="Times New Roman"/>
                <w:sz w:val="24"/>
                <w:szCs w:val="24"/>
              </w:rPr>
              <w:t>Физическая культура 0,5 Альтернативное чтение (1ч)</w:t>
            </w:r>
          </w:p>
          <w:p w:rsidR="007B138C" w:rsidRPr="0076120F" w:rsidRDefault="007B138C" w:rsidP="006F6ACF">
            <w:pPr>
              <w:tabs>
                <w:tab w:val="left" w:pos="2610"/>
              </w:tabs>
              <w:rPr>
                <w:rFonts w:ascii="Times New Roman" w:hAnsi="Times New Roman"/>
                <w:sz w:val="24"/>
                <w:szCs w:val="24"/>
              </w:rPr>
            </w:pPr>
            <w:r w:rsidRPr="0076120F">
              <w:rPr>
                <w:rFonts w:ascii="Times New Roman" w:hAnsi="Times New Roman"/>
                <w:sz w:val="24"/>
                <w:szCs w:val="24"/>
              </w:rPr>
              <w:t>Мир природы и человека(1ч)</w:t>
            </w:r>
          </w:p>
        </w:tc>
        <w:tc>
          <w:tcPr>
            <w:tcW w:w="3697" w:type="dxa"/>
            <w:tcBorders>
              <w:top w:val="single" w:sz="4" w:space="0" w:color="auto"/>
              <w:left w:val="single" w:sz="4" w:space="0" w:color="auto"/>
              <w:bottom w:val="single" w:sz="4" w:space="0" w:color="auto"/>
              <w:right w:val="single" w:sz="4" w:space="0" w:color="auto"/>
            </w:tcBorders>
            <w:hideMark/>
          </w:tcPr>
          <w:p w:rsidR="007B138C" w:rsidRPr="0076120F" w:rsidRDefault="007B138C" w:rsidP="0076120F">
            <w:pPr>
              <w:tabs>
                <w:tab w:val="left" w:pos="2610"/>
              </w:tabs>
              <w:ind w:firstLine="426"/>
              <w:rPr>
                <w:rFonts w:ascii="Times New Roman" w:hAnsi="Times New Roman"/>
                <w:sz w:val="24"/>
                <w:szCs w:val="24"/>
              </w:rPr>
            </w:pPr>
            <w:r w:rsidRPr="0076120F">
              <w:rPr>
                <w:rFonts w:ascii="Times New Roman" w:hAnsi="Times New Roman"/>
                <w:sz w:val="24"/>
                <w:szCs w:val="24"/>
              </w:rPr>
              <w:t>Денизбаева Н.Ш.</w:t>
            </w:r>
          </w:p>
        </w:tc>
        <w:tc>
          <w:tcPr>
            <w:tcW w:w="3697" w:type="dxa"/>
            <w:tcBorders>
              <w:top w:val="single" w:sz="4" w:space="0" w:color="auto"/>
              <w:left w:val="single" w:sz="4" w:space="0" w:color="auto"/>
              <w:bottom w:val="single" w:sz="4" w:space="0" w:color="auto"/>
              <w:right w:val="single" w:sz="4" w:space="0" w:color="auto"/>
            </w:tcBorders>
            <w:hideMark/>
          </w:tcPr>
          <w:p w:rsidR="007B138C" w:rsidRPr="0076120F" w:rsidRDefault="007B138C" w:rsidP="0076120F">
            <w:pPr>
              <w:tabs>
                <w:tab w:val="left" w:pos="2610"/>
              </w:tabs>
              <w:ind w:firstLine="426"/>
              <w:rPr>
                <w:rFonts w:ascii="Times New Roman" w:hAnsi="Times New Roman"/>
                <w:sz w:val="24"/>
                <w:szCs w:val="24"/>
              </w:rPr>
            </w:pPr>
            <w:r w:rsidRPr="0076120F">
              <w:rPr>
                <w:rFonts w:ascii="Times New Roman" w:hAnsi="Times New Roman"/>
                <w:sz w:val="24"/>
                <w:szCs w:val="24"/>
              </w:rPr>
              <w:t>16.00</w:t>
            </w:r>
          </w:p>
        </w:tc>
      </w:tr>
      <w:tr w:rsidR="007B138C" w:rsidRPr="0076120F" w:rsidTr="00C61AA2">
        <w:tc>
          <w:tcPr>
            <w:tcW w:w="3696" w:type="dxa"/>
            <w:tcBorders>
              <w:top w:val="single" w:sz="4" w:space="0" w:color="auto"/>
              <w:left w:val="single" w:sz="4" w:space="0" w:color="auto"/>
              <w:bottom w:val="single" w:sz="4" w:space="0" w:color="auto"/>
              <w:right w:val="single" w:sz="4" w:space="0" w:color="auto"/>
            </w:tcBorders>
            <w:hideMark/>
          </w:tcPr>
          <w:p w:rsidR="007B138C" w:rsidRPr="0076120F" w:rsidRDefault="007B138C" w:rsidP="0076120F">
            <w:pPr>
              <w:tabs>
                <w:tab w:val="left" w:pos="2610"/>
              </w:tabs>
              <w:ind w:firstLine="426"/>
              <w:rPr>
                <w:rFonts w:ascii="Times New Roman" w:hAnsi="Times New Roman"/>
                <w:sz w:val="24"/>
                <w:szCs w:val="24"/>
              </w:rPr>
            </w:pPr>
            <w:r w:rsidRPr="0076120F">
              <w:rPr>
                <w:rFonts w:ascii="Times New Roman" w:hAnsi="Times New Roman"/>
                <w:sz w:val="24"/>
                <w:szCs w:val="24"/>
              </w:rPr>
              <w:t>Пятница</w:t>
            </w:r>
          </w:p>
        </w:tc>
        <w:tc>
          <w:tcPr>
            <w:tcW w:w="3696" w:type="dxa"/>
            <w:tcBorders>
              <w:top w:val="single" w:sz="4" w:space="0" w:color="auto"/>
              <w:left w:val="single" w:sz="4" w:space="0" w:color="auto"/>
              <w:bottom w:val="single" w:sz="4" w:space="0" w:color="auto"/>
              <w:right w:val="single" w:sz="4" w:space="0" w:color="auto"/>
            </w:tcBorders>
            <w:hideMark/>
          </w:tcPr>
          <w:p w:rsidR="007B138C" w:rsidRPr="0076120F" w:rsidRDefault="007B138C" w:rsidP="006F6ACF">
            <w:pPr>
              <w:tabs>
                <w:tab w:val="left" w:pos="2610"/>
              </w:tabs>
              <w:rPr>
                <w:rFonts w:ascii="Times New Roman" w:hAnsi="Times New Roman"/>
                <w:sz w:val="24"/>
                <w:szCs w:val="24"/>
              </w:rPr>
            </w:pPr>
            <w:r w:rsidRPr="0076120F">
              <w:rPr>
                <w:rFonts w:ascii="Times New Roman" w:hAnsi="Times New Roman"/>
                <w:sz w:val="24"/>
                <w:szCs w:val="24"/>
              </w:rPr>
              <w:t>Изобразительное искусство 0,5 Речь и альтернативная коммуникация(1ч)</w:t>
            </w:r>
          </w:p>
          <w:p w:rsidR="007B138C" w:rsidRPr="0076120F" w:rsidRDefault="007B138C" w:rsidP="0076120F">
            <w:pPr>
              <w:tabs>
                <w:tab w:val="left" w:pos="2610"/>
              </w:tabs>
              <w:ind w:firstLine="426"/>
              <w:rPr>
                <w:rFonts w:ascii="Times New Roman" w:hAnsi="Times New Roman"/>
                <w:sz w:val="24"/>
                <w:szCs w:val="24"/>
              </w:rPr>
            </w:pPr>
          </w:p>
        </w:tc>
        <w:tc>
          <w:tcPr>
            <w:tcW w:w="3697" w:type="dxa"/>
            <w:tcBorders>
              <w:top w:val="single" w:sz="4" w:space="0" w:color="auto"/>
              <w:left w:val="single" w:sz="4" w:space="0" w:color="auto"/>
              <w:bottom w:val="single" w:sz="4" w:space="0" w:color="auto"/>
              <w:right w:val="single" w:sz="4" w:space="0" w:color="auto"/>
            </w:tcBorders>
            <w:hideMark/>
          </w:tcPr>
          <w:p w:rsidR="007B138C" w:rsidRPr="0076120F" w:rsidRDefault="007B138C" w:rsidP="0076120F">
            <w:pPr>
              <w:tabs>
                <w:tab w:val="left" w:pos="2610"/>
              </w:tabs>
              <w:ind w:firstLine="426"/>
              <w:rPr>
                <w:rFonts w:ascii="Times New Roman" w:hAnsi="Times New Roman"/>
                <w:sz w:val="24"/>
                <w:szCs w:val="24"/>
              </w:rPr>
            </w:pPr>
            <w:r w:rsidRPr="0076120F">
              <w:rPr>
                <w:rFonts w:ascii="Times New Roman" w:hAnsi="Times New Roman"/>
                <w:sz w:val="24"/>
                <w:szCs w:val="24"/>
              </w:rPr>
              <w:t>Денизбаева Н.Ш.</w:t>
            </w:r>
          </w:p>
        </w:tc>
        <w:tc>
          <w:tcPr>
            <w:tcW w:w="3697" w:type="dxa"/>
            <w:tcBorders>
              <w:top w:val="single" w:sz="4" w:space="0" w:color="auto"/>
              <w:left w:val="single" w:sz="4" w:space="0" w:color="auto"/>
              <w:bottom w:val="single" w:sz="4" w:space="0" w:color="auto"/>
              <w:right w:val="single" w:sz="4" w:space="0" w:color="auto"/>
            </w:tcBorders>
            <w:hideMark/>
          </w:tcPr>
          <w:p w:rsidR="007B138C" w:rsidRPr="0076120F" w:rsidRDefault="007B138C" w:rsidP="0076120F">
            <w:pPr>
              <w:tabs>
                <w:tab w:val="left" w:pos="2610"/>
              </w:tabs>
              <w:ind w:firstLine="426"/>
              <w:rPr>
                <w:rFonts w:ascii="Times New Roman" w:hAnsi="Times New Roman"/>
                <w:sz w:val="24"/>
                <w:szCs w:val="24"/>
              </w:rPr>
            </w:pPr>
            <w:r w:rsidRPr="0076120F">
              <w:rPr>
                <w:rFonts w:ascii="Times New Roman" w:hAnsi="Times New Roman"/>
                <w:sz w:val="24"/>
                <w:szCs w:val="24"/>
              </w:rPr>
              <w:t>15.00</w:t>
            </w:r>
          </w:p>
        </w:tc>
      </w:tr>
    </w:tbl>
    <w:p w:rsidR="007B138C" w:rsidRPr="0076120F" w:rsidRDefault="007B138C" w:rsidP="0076120F">
      <w:pPr>
        <w:spacing w:after="0"/>
        <w:ind w:firstLine="426"/>
        <w:jc w:val="both"/>
        <w:rPr>
          <w:rFonts w:ascii="Times New Roman" w:eastAsia="Times New Roman" w:hAnsi="Times New Roman"/>
          <w:sz w:val="24"/>
          <w:szCs w:val="24"/>
        </w:rPr>
        <w:sectPr w:rsidR="007B138C" w:rsidRPr="0076120F" w:rsidSect="00A14B6F">
          <w:footerReference w:type="default" r:id="rId9"/>
          <w:pgSz w:w="16838" w:h="11906" w:orient="landscape"/>
          <w:pgMar w:top="709" w:right="1134" w:bottom="1276" w:left="1134" w:header="708" w:footer="708" w:gutter="0"/>
          <w:pgNumType w:start="2"/>
          <w:cols w:space="708"/>
          <w:docGrid w:linePitch="360"/>
        </w:sectPr>
      </w:pPr>
    </w:p>
    <w:p w:rsidR="007910B4" w:rsidRPr="0076120F" w:rsidRDefault="00C550B7" w:rsidP="0076120F">
      <w:pPr>
        <w:spacing w:after="0" w:line="240" w:lineRule="auto"/>
        <w:ind w:firstLine="426"/>
        <w:rPr>
          <w:rFonts w:ascii="Times New Roman" w:hAnsi="Times New Roman"/>
          <w:sz w:val="24"/>
          <w:szCs w:val="24"/>
        </w:rPr>
      </w:pPr>
      <w:r w:rsidRPr="0076120F">
        <w:rPr>
          <w:rFonts w:ascii="Times New Roman" w:hAnsi="Times New Roman"/>
          <w:sz w:val="24"/>
          <w:szCs w:val="24"/>
        </w:rPr>
        <w:lastRenderedPageBreak/>
        <w:t xml:space="preserve"> </w:t>
      </w:r>
    </w:p>
    <w:p w:rsidR="00B342C7" w:rsidRPr="009F1222" w:rsidRDefault="007910B4"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 xml:space="preserve">              </w:t>
      </w:r>
      <w:r w:rsidR="008E3B52">
        <w:rPr>
          <w:rFonts w:ascii="Times New Roman" w:hAnsi="Times New Roman"/>
          <w:sz w:val="24"/>
          <w:szCs w:val="24"/>
        </w:rPr>
        <w:t xml:space="preserve">                                                                </w:t>
      </w:r>
      <w:r w:rsidR="00C550B7" w:rsidRPr="0076120F">
        <w:rPr>
          <w:rFonts w:ascii="Times New Roman" w:hAnsi="Times New Roman"/>
          <w:sz w:val="24"/>
          <w:szCs w:val="24"/>
        </w:rPr>
        <w:t xml:space="preserve"> </w:t>
      </w:r>
      <w:r w:rsidR="000904E0" w:rsidRPr="009F1222">
        <w:rPr>
          <w:rFonts w:ascii="Times New Roman" w:hAnsi="Times New Roman"/>
          <w:b/>
          <w:sz w:val="24"/>
          <w:szCs w:val="24"/>
        </w:rPr>
        <w:t>4</w:t>
      </w:r>
      <w:r w:rsidR="008E3B52" w:rsidRPr="009F1222">
        <w:rPr>
          <w:rFonts w:ascii="Times New Roman" w:hAnsi="Times New Roman"/>
          <w:b/>
          <w:sz w:val="24"/>
          <w:szCs w:val="24"/>
        </w:rPr>
        <w:t>.</w:t>
      </w:r>
      <w:r w:rsidR="00B342C7" w:rsidRPr="009F1222">
        <w:rPr>
          <w:rFonts w:ascii="Times New Roman" w:hAnsi="Times New Roman"/>
          <w:b/>
          <w:sz w:val="24"/>
          <w:szCs w:val="24"/>
        </w:rPr>
        <w:t xml:space="preserve"> Содержание образования.</w:t>
      </w:r>
    </w:p>
    <w:p w:rsidR="00B342C7" w:rsidRPr="009F1222" w:rsidRDefault="00B342C7" w:rsidP="0076120F">
      <w:pPr>
        <w:pStyle w:val="a4"/>
        <w:ind w:firstLine="426"/>
        <w:jc w:val="both"/>
        <w:rPr>
          <w:rFonts w:ascii="Times New Roman" w:hAnsi="Times New Roman" w:cs="Times New Roman"/>
          <w:b/>
          <w:sz w:val="24"/>
          <w:szCs w:val="24"/>
        </w:rPr>
      </w:pPr>
    </w:p>
    <w:p w:rsidR="00B342C7" w:rsidRPr="0076120F" w:rsidRDefault="00B342C7" w:rsidP="0076120F">
      <w:pPr>
        <w:spacing w:after="0" w:line="240" w:lineRule="auto"/>
        <w:ind w:firstLine="426"/>
        <w:jc w:val="both"/>
        <w:rPr>
          <w:rFonts w:ascii="Times New Roman" w:hAnsi="Times New Roman"/>
          <w:b/>
          <w:sz w:val="24"/>
          <w:szCs w:val="24"/>
        </w:rPr>
      </w:pPr>
      <w:r w:rsidRPr="0076120F">
        <w:rPr>
          <w:rFonts w:ascii="Times New Roman" w:hAnsi="Times New Roman"/>
          <w:b/>
          <w:sz w:val="24"/>
          <w:szCs w:val="24"/>
        </w:rPr>
        <w:t>Пояснительная записка</w:t>
      </w:r>
    </w:p>
    <w:p w:rsidR="00B342C7" w:rsidRPr="0076120F" w:rsidRDefault="00B342C7" w:rsidP="0076120F">
      <w:pPr>
        <w:spacing w:after="0" w:line="240" w:lineRule="auto"/>
        <w:ind w:firstLine="426"/>
        <w:jc w:val="both"/>
        <w:rPr>
          <w:rFonts w:ascii="Times New Roman" w:hAnsi="Times New Roman"/>
          <w:b/>
          <w:sz w:val="24"/>
          <w:szCs w:val="24"/>
        </w:rPr>
      </w:pPr>
    </w:p>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Рабочая программа по  предметам индивидуального учебного плана ученицы 4 класса  Тухватуллиной Алины обучающегося на дому, составлена на основе:</w:t>
      </w:r>
    </w:p>
    <w:p w:rsidR="00B342C7" w:rsidRPr="0076120F" w:rsidRDefault="00B342C7" w:rsidP="0076120F">
      <w:pPr>
        <w:pStyle w:val="a9"/>
        <w:numPr>
          <w:ilvl w:val="0"/>
          <w:numId w:val="6"/>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На основании ФГОС для обучающихся с умственной отсталостью (вариант 2 АООП) . М., 2015г.</w:t>
      </w:r>
    </w:p>
    <w:p w:rsidR="00B342C7" w:rsidRPr="0076120F" w:rsidRDefault="00B342C7" w:rsidP="0076120F">
      <w:pPr>
        <w:pStyle w:val="a9"/>
        <w:numPr>
          <w:ilvl w:val="0"/>
          <w:numId w:val="6"/>
        </w:numPr>
        <w:spacing w:after="0" w:line="240" w:lineRule="auto"/>
        <w:ind w:left="0" w:firstLine="426"/>
        <w:jc w:val="both"/>
        <w:rPr>
          <w:rFonts w:ascii="Times New Roman" w:hAnsi="Times New Roman"/>
          <w:sz w:val="24"/>
          <w:szCs w:val="24"/>
        </w:rPr>
      </w:pPr>
      <w:r w:rsidRPr="0076120F">
        <w:rPr>
          <w:rFonts w:ascii="Times New Roman" w:eastAsia="Times New Roman" w:hAnsi="Times New Roman"/>
          <w:sz w:val="24"/>
          <w:szCs w:val="24"/>
          <w:lang w:eastAsia="ru-RU"/>
        </w:rPr>
        <w:t>На  основании Федерального закона Российской Федерации «Об образовании в Российской  Федерации» N 273 ФЗ от 23.07.2013г (</w:t>
      </w:r>
      <w:r w:rsidRPr="0076120F">
        <w:rPr>
          <w:rFonts w:ascii="Times New Roman" w:hAnsi="Times New Roman"/>
          <w:sz w:val="24"/>
          <w:szCs w:val="24"/>
        </w:rPr>
        <w:t>Части 5 и 7 статьи 12).</w:t>
      </w:r>
    </w:p>
    <w:p w:rsidR="00B342C7" w:rsidRPr="0076120F" w:rsidRDefault="00B342C7" w:rsidP="0076120F">
      <w:pPr>
        <w:numPr>
          <w:ilvl w:val="0"/>
          <w:numId w:val="6"/>
        </w:numPr>
        <w:spacing w:after="0" w:line="240" w:lineRule="auto"/>
        <w:ind w:left="0" w:firstLine="426"/>
        <w:contextualSpacing/>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«Программа образования учащихся с умеренной и тяжёлой умственной отсталостью» под редакцией Л.Б. Баряевой, СПб ЦДК проф. Л.Б. Баряевой, 2011г.</w:t>
      </w:r>
    </w:p>
    <w:p w:rsidR="00B342C7" w:rsidRPr="0076120F" w:rsidRDefault="00B342C7" w:rsidP="0076120F">
      <w:pPr>
        <w:numPr>
          <w:ilvl w:val="0"/>
          <w:numId w:val="6"/>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Закона РФ «Об образовании» от 10.07.1992г № 3266 – </w:t>
      </w:r>
      <w:r w:rsidRPr="0076120F">
        <w:rPr>
          <w:rFonts w:ascii="Times New Roman" w:hAnsi="Times New Roman"/>
          <w:sz w:val="24"/>
          <w:szCs w:val="24"/>
          <w:lang w:val="en-US"/>
        </w:rPr>
        <w:t>l</w:t>
      </w:r>
      <w:r w:rsidRPr="0076120F">
        <w:rPr>
          <w:rFonts w:ascii="Times New Roman" w:hAnsi="Times New Roman"/>
          <w:sz w:val="24"/>
          <w:szCs w:val="24"/>
        </w:rPr>
        <w:t>(в ред. от 17.12.2009г.);</w:t>
      </w:r>
    </w:p>
    <w:p w:rsidR="00B342C7" w:rsidRPr="0076120F" w:rsidRDefault="00B342C7" w:rsidP="0076120F">
      <w:pPr>
        <w:pStyle w:val="a9"/>
        <w:spacing w:after="0" w:line="240" w:lineRule="auto"/>
        <w:ind w:left="0" w:firstLine="426"/>
        <w:jc w:val="both"/>
        <w:rPr>
          <w:rFonts w:ascii="Times New Roman" w:eastAsia="Times New Roman" w:hAnsi="Times New Roman"/>
          <w:sz w:val="24"/>
          <w:szCs w:val="24"/>
          <w:lang w:eastAsia="ru-RU"/>
        </w:rPr>
      </w:pPr>
    </w:p>
    <w:p w:rsidR="00B342C7" w:rsidRPr="0076120F" w:rsidRDefault="00B342C7" w:rsidP="0076120F">
      <w:pPr>
        <w:pStyle w:val="a9"/>
        <w:numPr>
          <w:ilvl w:val="0"/>
          <w:numId w:val="32"/>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Учебно-методический комплекс по разработке СИПР.</w:t>
      </w:r>
    </w:p>
    <w:p w:rsidR="00B342C7" w:rsidRPr="0076120F" w:rsidRDefault="00B342C7" w:rsidP="0076120F">
      <w:pPr>
        <w:pStyle w:val="a9"/>
        <w:spacing w:after="0" w:line="240" w:lineRule="auto"/>
        <w:ind w:left="0" w:firstLine="426"/>
        <w:jc w:val="both"/>
        <w:rPr>
          <w:rFonts w:ascii="Times New Roman" w:eastAsia="Times New Roman" w:hAnsi="Times New Roman"/>
          <w:sz w:val="24"/>
          <w:szCs w:val="24"/>
          <w:lang w:eastAsia="ru-RU"/>
        </w:rPr>
      </w:pPr>
    </w:p>
    <w:p w:rsidR="00B342C7" w:rsidRPr="0076120F" w:rsidRDefault="00B342C7" w:rsidP="0076120F">
      <w:pPr>
        <w:spacing w:after="0" w:line="240" w:lineRule="auto"/>
        <w:ind w:firstLine="426"/>
        <w:jc w:val="both"/>
        <w:rPr>
          <w:rFonts w:ascii="Times New Roman" w:hAnsi="Times New Roman"/>
          <w:b/>
          <w:sz w:val="24"/>
          <w:szCs w:val="24"/>
        </w:rPr>
      </w:pPr>
      <w:r w:rsidRPr="0076120F">
        <w:rPr>
          <w:rFonts w:ascii="Times New Roman" w:hAnsi="Times New Roman"/>
          <w:b/>
          <w:sz w:val="24"/>
          <w:szCs w:val="24"/>
        </w:rPr>
        <w:t>Программа включает следующие учебные предметы:</w:t>
      </w:r>
    </w:p>
    <w:p w:rsidR="00B342C7" w:rsidRPr="0076120F" w:rsidRDefault="00B342C7" w:rsidP="0076120F">
      <w:pPr>
        <w:pStyle w:val="a9"/>
        <w:numPr>
          <w:ilvl w:val="0"/>
          <w:numId w:val="5"/>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Речь и альтернативная коммуникация</w:t>
      </w:r>
    </w:p>
    <w:p w:rsidR="0042089D" w:rsidRPr="0076120F" w:rsidRDefault="0042089D" w:rsidP="0076120F">
      <w:pPr>
        <w:pStyle w:val="a9"/>
        <w:numPr>
          <w:ilvl w:val="0"/>
          <w:numId w:val="5"/>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Альтернативное чтение</w:t>
      </w:r>
    </w:p>
    <w:p w:rsidR="00B342C7" w:rsidRPr="0076120F" w:rsidRDefault="00B342C7" w:rsidP="0076120F">
      <w:pPr>
        <w:pStyle w:val="a9"/>
        <w:numPr>
          <w:ilvl w:val="0"/>
          <w:numId w:val="5"/>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Математические представления</w:t>
      </w:r>
    </w:p>
    <w:p w:rsidR="00B342C7" w:rsidRPr="0076120F" w:rsidRDefault="00B342C7" w:rsidP="0076120F">
      <w:pPr>
        <w:pStyle w:val="a9"/>
        <w:numPr>
          <w:ilvl w:val="0"/>
          <w:numId w:val="5"/>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Окружающий природный мир</w:t>
      </w:r>
    </w:p>
    <w:p w:rsidR="00B342C7" w:rsidRPr="0076120F" w:rsidRDefault="00B342C7" w:rsidP="0076120F">
      <w:pPr>
        <w:pStyle w:val="a9"/>
        <w:numPr>
          <w:ilvl w:val="0"/>
          <w:numId w:val="5"/>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Человек</w:t>
      </w:r>
    </w:p>
    <w:p w:rsidR="0042089D" w:rsidRPr="0076120F" w:rsidRDefault="0042089D" w:rsidP="0076120F">
      <w:pPr>
        <w:pStyle w:val="a9"/>
        <w:numPr>
          <w:ilvl w:val="0"/>
          <w:numId w:val="5"/>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Изобразительная деятельность</w:t>
      </w:r>
    </w:p>
    <w:p w:rsidR="000B2B2C" w:rsidRPr="0076120F" w:rsidRDefault="0042089D" w:rsidP="0076120F">
      <w:pPr>
        <w:pStyle w:val="a9"/>
        <w:numPr>
          <w:ilvl w:val="0"/>
          <w:numId w:val="5"/>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Домоводство</w:t>
      </w:r>
    </w:p>
    <w:p w:rsidR="0042089D" w:rsidRPr="0076120F" w:rsidRDefault="0042089D" w:rsidP="0076120F">
      <w:pPr>
        <w:pStyle w:val="a9"/>
        <w:numPr>
          <w:ilvl w:val="0"/>
          <w:numId w:val="5"/>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Адаптивная физкультура</w:t>
      </w:r>
    </w:p>
    <w:p w:rsidR="00B342C7" w:rsidRPr="0076120F" w:rsidRDefault="00B342C7" w:rsidP="0076120F">
      <w:pPr>
        <w:pStyle w:val="a9"/>
        <w:numPr>
          <w:ilvl w:val="0"/>
          <w:numId w:val="5"/>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Коррекционно-развивающие занятия</w:t>
      </w:r>
    </w:p>
    <w:p w:rsidR="00B342C7" w:rsidRPr="0076120F" w:rsidRDefault="00B342C7" w:rsidP="006F6ACF">
      <w:pPr>
        <w:pStyle w:val="a9"/>
        <w:spacing w:after="0" w:line="240" w:lineRule="auto"/>
        <w:ind w:left="426"/>
        <w:jc w:val="both"/>
        <w:rPr>
          <w:rFonts w:ascii="Times New Roman" w:hAnsi="Times New Roman"/>
          <w:sz w:val="24"/>
          <w:szCs w:val="24"/>
        </w:rPr>
      </w:pPr>
      <w:r w:rsidRPr="0076120F">
        <w:rPr>
          <w:rFonts w:ascii="Times New Roman" w:hAnsi="Times New Roman"/>
          <w:sz w:val="24"/>
          <w:szCs w:val="24"/>
        </w:rPr>
        <w:t>Внеу</w:t>
      </w:r>
      <w:r w:rsidR="000B2B2C" w:rsidRPr="0076120F">
        <w:rPr>
          <w:rFonts w:ascii="Times New Roman" w:hAnsi="Times New Roman"/>
          <w:sz w:val="24"/>
          <w:szCs w:val="24"/>
        </w:rPr>
        <w:t>рочная деятельность «</w:t>
      </w:r>
      <w:r w:rsidR="006F6ACF">
        <w:rPr>
          <w:rFonts w:ascii="Times New Roman" w:hAnsi="Times New Roman"/>
          <w:sz w:val="24"/>
          <w:szCs w:val="24"/>
        </w:rPr>
        <w:t>Мой мир</w:t>
      </w:r>
      <w:r w:rsidRPr="0076120F">
        <w:rPr>
          <w:rFonts w:ascii="Times New Roman" w:hAnsi="Times New Roman"/>
          <w:sz w:val="24"/>
          <w:szCs w:val="24"/>
        </w:rPr>
        <w:t>»</w:t>
      </w:r>
    </w:p>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 xml:space="preserve">     Индивидуальный учебный план составлен с учетом психофизического состояния девочки. С согласия родителей в учебный план внесены занятия </w:t>
      </w:r>
    </w:p>
    <w:p w:rsidR="00D16859"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 xml:space="preserve">из коррекционно-развивающих областей. </w:t>
      </w:r>
    </w:p>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 xml:space="preserve">Темы уроков-занятий какой-либо области находят свое логическое продолжение в темах уроков-занятий других областей. </w:t>
      </w:r>
    </w:p>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Программа рассчитана на один учебный год.</w:t>
      </w:r>
    </w:p>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Объем недельной нагрузки ученика начальной школы, обучающегося индивидуально –8 часов.</w:t>
      </w:r>
    </w:p>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Продолжительность урока - занятия 20-25 минут. Урок может быть сокращен из - за обострения реактивного состояния ребенка.</w:t>
      </w:r>
    </w:p>
    <w:p w:rsidR="00B342C7" w:rsidRPr="0076120F" w:rsidRDefault="00B342C7" w:rsidP="0076120F">
      <w:pPr>
        <w:spacing w:after="0" w:line="240" w:lineRule="auto"/>
        <w:ind w:firstLine="426"/>
        <w:jc w:val="both"/>
        <w:rPr>
          <w:rFonts w:ascii="Times New Roman" w:hAnsi="Times New Roman"/>
          <w:b/>
          <w:sz w:val="24"/>
          <w:szCs w:val="24"/>
        </w:rPr>
      </w:pPr>
    </w:p>
    <w:p w:rsidR="00B342C7" w:rsidRPr="0076120F" w:rsidRDefault="00B342C7" w:rsidP="0076120F">
      <w:pPr>
        <w:spacing w:after="0" w:line="240" w:lineRule="auto"/>
        <w:ind w:firstLine="426"/>
        <w:jc w:val="both"/>
        <w:rPr>
          <w:rFonts w:ascii="Times New Roman" w:hAnsi="Times New Roman"/>
          <w:b/>
          <w:sz w:val="24"/>
          <w:szCs w:val="24"/>
        </w:rPr>
      </w:pPr>
    </w:p>
    <w:p w:rsidR="00B342C7" w:rsidRPr="0076120F" w:rsidRDefault="00B342C7" w:rsidP="0076120F">
      <w:pPr>
        <w:spacing w:after="0" w:line="240" w:lineRule="auto"/>
        <w:ind w:firstLine="426"/>
        <w:jc w:val="both"/>
        <w:rPr>
          <w:rFonts w:ascii="Times New Roman" w:hAnsi="Times New Roman"/>
          <w:b/>
          <w:sz w:val="24"/>
          <w:szCs w:val="24"/>
        </w:rPr>
      </w:pPr>
    </w:p>
    <w:p w:rsidR="00B342C7" w:rsidRPr="0076120F" w:rsidRDefault="00B342C7" w:rsidP="0076120F">
      <w:pPr>
        <w:spacing w:after="0" w:line="240" w:lineRule="auto"/>
        <w:ind w:firstLine="426"/>
        <w:jc w:val="both"/>
        <w:rPr>
          <w:rFonts w:ascii="Times New Roman" w:hAnsi="Times New Roman"/>
          <w:b/>
          <w:sz w:val="24"/>
          <w:szCs w:val="24"/>
        </w:rPr>
      </w:pPr>
    </w:p>
    <w:p w:rsidR="00B342C7" w:rsidRPr="0076120F" w:rsidRDefault="00B342C7" w:rsidP="0076120F">
      <w:pPr>
        <w:spacing w:after="0" w:line="240" w:lineRule="auto"/>
        <w:ind w:firstLine="426"/>
        <w:jc w:val="both"/>
        <w:rPr>
          <w:rFonts w:ascii="Times New Roman" w:hAnsi="Times New Roman"/>
          <w:b/>
          <w:sz w:val="24"/>
          <w:szCs w:val="24"/>
        </w:rPr>
      </w:pPr>
      <w:r w:rsidRPr="0076120F">
        <w:rPr>
          <w:rFonts w:ascii="Times New Roman" w:hAnsi="Times New Roman"/>
          <w:b/>
          <w:sz w:val="24"/>
          <w:szCs w:val="24"/>
        </w:rPr>
        <w:t>Обоснование выбора данной программы</w:t>
      </w:r>
    </w:p>
    <w:p w:rsidR="00B342C7" w:rsidRPr="0076120F" w:rsidRDefault="00B342C7" w:rsidP="0076120F">
      <w:pPr>
        <w:spacing w:after="0" w:line="240" w:lineRule="auto"/>
        <w:ind w:firstLine="426"/>
        <w:jc w:val="both"/>
        <w:rPr>
          <w:rFonts w:ascii="Times New Roman" w:hAnsi="Times New Roman"/>
          <w:b/>
          <w:sz w:val="24"/>
          <w:szCs w:val="24"/>
        </w:rPr>
      </w:pPr>
    </w:p>
    <w:p w:rsidR="00B342C7" w:rsidRPr="0076120F" w:rsidRDefault="00B342C7" w:rsidP="0076120F">
      <w:pPr>
        <w:spacing w:after="0"/>
        <w:ind w:firstLine="426"/>
        <w:jc w:val="both"/>
        <w:rPr>
          <w:rFonts w:ascii="Times New Roman" w:hAnsi="Times New Roman"/>
          <w:color w:val="000000"/>
          <w:sz w:val="24"/>
          <w:szCs w:val="24"/>
          <w:shd w:val="clear" w:color="auto" w:fill="FFFFFF"/>
        </w:rPr>
      </w:pPr>
      <w:r w:rsidRPr="0076120F">
        <w:rPr>
          <w:rFonts w:ascii="Times New Roman" w:hAnsi="Times New Roman"/>
          <w:color w:val="000000"/>
          <w:sz w:val="24"/>
          <w:szCs w:val="24"/>
          <w:shd w:val="clear" w:color="auto" w:fill="FFFFFF"/>
        </w:rPr>
        <w:t xml:space="preserve">             Среди детей с тяжелыми и (или) множественными нарушениями развития (далее ТМНР) значительное количество неговорящих детей. Это предъявляет особые требования к учителю, организации самого процесса обучения и коммуникативной деятельности. </w:t>
      </w:r>
    </w:p>
    <w:p w:rsidR="00B342C7" w:rsidRPr="0076120F" w:rsidRDefault="00B342C7" w:rsidP="0076120F">
      <w:pPr>
        <w:spacing w:after="0"/>
        <w:ind w:firstLine="426"/>
        <w:jc w:val="both"/>
        <w:rPr>
          <w:rFonts w:ascii="Times New Roman" w:hAnsi="Times New Roman"/>
          <w:color w:val="000000"/>
          <w:sz w:val="24"/>
          <w:szCs w:val="24"/>
          <w:shd w:val="clear" w:color="auto" w:fill="FFFFFF"/>
        </w:rPr>
      </w:pPr>
      <w:r w:rsidRPr="0076120F">
        <w:rPr>
          <w:rFonts w:ascii="Times New Roman" w:hAnsi="Times New Roman"/>
          <w:color w:val="000000"/>
          <w:sz w:val="24"/>
          <w:szCs w:val="24"/>
          <w:shd w:val="clear" w:color="auto" w:fill="FFFFFF"/>
        </w:rPr>
        <w:t xml:space="preserve">             Каждая из образовательных областей в «Программе» основана на понимании того, что дети этой нозологической группы обучаемы, то есть способны овладеть навыками общения, социально-бытовыми навыками, грамотой, счетом, но только в условиях специального обучения и в доступных для них пределах когнитивного развития. </w:t>
      </w:r>
    </w:p>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spacing w:val="-2"/>
          <w:sz w:val="24"/>
          <w:szCs w:val="24"/>
        </w:rPr>
        <w:t xml:space="preserve">           Однако даже при специальном обучении у них от</w:t>
      </w:r>
      <w:r w:rsidRPr="0076120F">
        <w:rPr>
          <w:rFonts w:ascii="Times New Roman" w:hAnsi="Times New Roman"/>
          <w:spacing w:val="-2"/>
          <w:sz w:val="24"/>
          <w:szCs w:val="24"/>
        </w:rPr>
        <w:softHyphen/>
      </w:r>
      <w:r w:rsidRPr="0076120F">
        <w:rPr>
          <w:rFonts w:ascii="Times New Roman" w:hAnsi="Times New Roman"/>
          <w:spacing w:val="-1"/>
          <w:sz w:val="24"/>
          <w:szCs w:val="24"/>
        </w:rPr>
        <w:t>мечается более позднее появление лепета и первых слогов, за</w:t>
      </w:r>
      <w:r w:rsidRPr="0076120F">
        <w:rPr>
          <w:rFonts w:ascii="Times New Roman" w:hAnsi="Times New Roman"/>
          <w:spacing w:val="-1"/>
          <w:sz w:val="24"/>
          <w:szCs w:val="24"/>
        </w:rPr>
        <w:softHyphen/>
        <w:t>держка проявления дифференцированной эмоциональной реак</w:t>
      </w:r>
      <w:r w:rsidRPr="0076120F">
        <w:rPr>
          <w:rFonts w:ascii="Times New Roman" w:hAnsi="Times New Roman"/>
          <w:spacing w:val="-1"/>
          <w:sz w:val="24"/>
          <w:szCs w:val="24"/>
        </w:rPr>
        <w:softHyphen/>
      </w:r>
      <w:r w:rsidRPr="0076120F">
        <w:rPr>
          <w:rFonts w:ascii="Times New Roman" w:hAnsi="Times New Roman"/>
          <w:spacing w:val="-2"/>
          <w:sz w:val="24"/>
          <w:szCs w:val="24"/>
        </w:rPr>
        <w:t>ции, слабый интерес к окружающим объектам и игре, неадекват</w:t>
      </w:r>
      <w:r w:rsidRPr="0076120F">
        <w:rPr>
          <w:rFonts w:ascii="Times New Roman" w:hAnsi="Times New Roman"/>
          <w:spacing w:val="-2"/>
          <w:sz w:val="24"/>
          <w:szCs w:val="24"/>
        </w:rPr>
        <w:softHyphen/>
      </w:r>
      <w:r w:rsidRPr="0076120F">
        <w:rPr>
          <w:rFonts w:ascii="Times New Roman" w:hAnsi="Times New Roman"/>
          <w:sz w:val="24"/>
          <w:szCs w:val="24"/>
        </w:rPr>
        <w:t xml:space="preserve">ное поведение. Речь таких учащихся формируется крайне медленно и ограниченно, ее понимание даже на бытовом уровне в вербальной форме крайне затруднено. </w:t>
      </w:r>
    </w:p>
    <w:p w:rsidR="00B342C7" w:rsidRPr="0076120F" w:rsidRDefault="00B342C7" w:rsidP="0076120F">
      <w:pPr>
        <w:spacing w:after="0" w:line="240" w:lineRule="auto"/>
        <w:ind w:firstLine="426"/>
        <w:jc w:val="both"/>
        <w:rPr>
          <w:rFonts w:ascii="Times New Roman" w:eastAsia="Times New Roman" w:hAnsi="Times New Roman"/>
          <w:spacing w:val="-1"/>
          <w:sz w:val="24"/>
          <w:szCs w:val="24"/>
          <w:lang w:eastAsia="ru-RU"/>
        </w:rPr>
      </w:pPr>
      <w:r w:rsidRPr="0076120F">
        <w:rPr>
          <w:rFonts w:ascii="Times New Roman" w:hAnsi="Times New Roman"/>
          <w:sz w:val="24"/>
          <w:szCs w:val="24"/>
        </w:rPr>
        <w:t xml:space="preserve">          Речевые нарушения носят системный характер и распространяются на все ее функции — коммуникативную,  познавательную,  регулирующую.  Для этих учащихся характерны ярко выраженная неравномерность, фраг</w:t>
      </w:r>
      <w:r w:rsidRPr="0076120F">
        <w:rPr>
          <w:rFonts w:ascii="Times New Roman" w:hAnsi="Times New Roman"/>
          <w:sz w:val="24"/>
          <w:szCs w:val="24"/>
        </w:rPr>
        <w:softHyphen/>
        <w:t>ментарность развития, наличие в нем своеобразных «пустот» и пробелов, чрезвычайная скудость представлений, несформиро</w:t>
      </w:r>
      <w:r w:rsidRPr="0076120F">
        <w:rPr>
          <w:rFonts w:ascii="Times New Roman" w:hAnsi="Times New Roman"/>
          <w:spacing w:val="-1"/>
          <w:sz w:val="24"/>
          <w:szCs w:val="24"/>
        </w:rPr>
        <w:t>ванность способов восприятия, социальная незрелость.</w:t>
      </w:r>
    </w:p>
    <w:p w:rsidR="00B342C7" w:rsidRPr="0076120F" w:rsidRDefault="00B342C7" w:rsidP="0076120F">
      <w:pPr>
        <w:spacing w:after="0" w:line="240" w:lineRule="auto"/>
        <w:ind w:firstLine="426"/>
        <w:jc w:val="both"/>
        <w:rPr>
          <w:rFonts w:ascii="Times New Roman" w:hAnsi="Times New Roman"/>
          <w:spacing w:val="-1"/>
          <w:sz w:val="24"/>
          <w:szCs w:val="24"/>
        </w:rPr>
      </w:pPr>
      <w:r w:rsidRPr="0076120F">
        <w:rPr>
          <w:rFonts w:ascii="Times New Roman" w:hAnsi="Times New Roman"/>
          <w:spacing w:val="-1"/>
          <w:sz w:val="24"/>
          <w:szCs w:val="24"/>
        </w:rPr>
        <w:t>Кроме то</w:t>
      </w:r>
      <w:r w:rsidRPr="0076120F">
        <w:rPr>
          <w:rFonts w:ascii="Times New Roman" w:hAnsi="Times New Roman"/>
          <w:spacing w:val="-1"/>
          <w:sz w:val="24"/>
          <w:szCs w:val="24"/>
        </w:rPr>
        <w:softHyphen/>
        <w:t>го, отсутствие коррекционной помощи приводит к чрезвычайно</w:t>
      </w:r>
      <w:r w:rsidRPr="0076120F">
        <w:rPr>
          <w:rFonts w:ascii="Times New Roman" w:hAnsi="Times New Roman"/>
          <w:spacing w:val="-1"/>
          <w:sz w:val="24"/>
          <w:szCs w:val="24"/>
        </w:rPr>
        <w:softHyphen/>
        <w:t>му ограничению зоны ближайшего развития этих детей и под</w:t>
      </w:r>
      <w:r w:rsidRPr="0076120F">
        <w:rPr>
          <w:rFonts w:ascii="Times New Roman" w:hAnsi="Times New Roman"/>
          <w:spacing w:val="-1"/>
          <w:sz w:val="24"/>
          <w:szCs w:val="24"/>
        </w:rPr>
        <w:softHyphen/>
        <w:t>ростков. Длительная невостребованность их потенциальных спо</w:t>
      </w:r>
      <w:r w:rsidRPr="0076120F">
        <w:rPr>
          <w:rFonts w:ascii="Times New Roman" w:hAnsi="Times New Roman"/>
          <w:spacing w:val="-1"/>
          <w:sz w:val="24"/>
          <w:szCs w:val="24"/>
        </w:rPr>
        <w:softHyphen/>
        <w:t>собностей в сочетании с отсутствием помощи взрослого в развер</w:t>
      </w:r>
      <w:r w:rsidRPr="0076120F">
        <w:rPr>
          <w:rFonts w:ascii="Times New Roman" w:hAnsi="Times New Roman"/>
          <w:spacing w:val="-1"/>
          <w:sz w:val="24"/>
          <w:szCs w:val="24"/>
        </w:rPr>
        <w:softHyphen/>
        <w:t>тывании своей собственной программы развития приводят к то</w:t>
      </w:r>
      <w:r w:rsidRPr="0076120F">
        <w:rPr>
          <w:rFonts w:ascii="Times New Roman" w:hAnsi="Times New Roman"/>
          <w:spacing w:val="-1"/>
          <w:sz w:val="24"/>
          <w:szCs w:val="24"/>
        </w:rPr>
        <w:softHyphen/>
        <w:t xml:space="preserve">му, что фактически все формы активности находятся у них в обедненном, а нередко в редуцированном виде. </w:t>
      </w:r>
    </w:p>
    <w:p w:rsidR="00B342C7" w:rsidRPr="0076120F" w:rsidRDefault="00B342C7" w:rsidP="0076120F">
      <w:pPr>
        <w:spacing w:after="0" w:line="240" w:lineRule="auto"/>
        <w:ind w:firstLine="426"/>
        <w:jc w:val="both"/>
        <w:rPr>
          <w:rFonts w:ascii="Times New Roman" w:hAnsi="Times New Roman"/>
          <w:color w:val="000000"/>
          <w:sz w:val="24"/>
          <w:szCs w:val="24"/>
          <w:shd w:val="clear" w:color="auto" w:fill="FFFFFF"/>
        </w:rPr>
      </w:pPr>
      <w:r w:rsidRPr="0076120F">
        <w:rPr>
          <w:rFonts w:ascii="Times New Roman" w:hAnsi="Times New Roman"/>
          <w:color w:val="000000"/>
          <w:sz w:val="24"/>
          <w:szCs w:val="24"/>
          <w:shd w:val="clear" w:color="auto" w:fill="FFFFFF"/>
        </w:rPr>
        <w:t xml:space="preserve">В работе с неговорящими детьми вербальные средства передачи информации малоэффективны, а зачастую не возможны, поэтому необходимость в создании специальных адаптивных программ для этой категории детей является на сегодняшний день актуальным. </w:t>
      </w:r>
    </w:p>
    <w:p w:rsidR="00B342C7" w:rsidRPr="0076120F" w:rsidRDefault="00B342C7" w:rsidP="0076120F">
      <w:pPr>
        <w:spacing w:after="0" w:line="240" w:lineRule="auto"/>
        <w:ind w:firstLine="426"/>
        <w:jc w:val="both"/>
        <w:rPr>
          <w:rFonts w:ascii="Times New Roman" w:hAnsi="Times New Roman"/>
          <w:spacing w:val="-1"/>
          <w:sz w:val="24"/>
          <w:szCs w:val="24"/>
        </w:rPr>
      </w:pPr>
      <w:r w:rsidRPr="0076120F">
        <w:rPr>
          <w:rFonts w:ascii="Times New Roman" w:hAnsi="Times New Roman"/>
          <w:color w:val="000000"/>
          <w:sz w:val="24"/>
          <w:szCs w:val="24"/>
          <w:shd w:val="clear" w:color="auto" w:fill="FFFFFF"/>
        </w:rPr>
        <w:t xml:space="preserve">              В данной программе в качестве основного средства взаимодействия осуществляющейся  на основе тщательной оценки возможностей ребенка для овладения словесной речью является </w:t>
      </w:r>
      <w:r w:rsidRPr="0076120F">
        <w:rPr>
          <w:rFonts w:ascii="Times New Roman" w:hAnsi="Times New Roman"/>
          <w:b/>
          <w:color w:val="000000"/>
          <w:sz w:val="24"/>
          <w:szCs w:val="24"/>
          <w:shd w:val="clear" w:color="auto" w:fill="FFFFFF"/>
        </w:rPr>
        <w:t>невербальная коммуникация.</w:t>
      </w:r>
    </w:p>
    <w:p w:rsidR="00B342C7" w:rsidRPr="0076120F" w:rsidRDefault="00B342C7" w:rsidP="0076120F">
      <w:pPr>
        <w:spacing w:after="0" w:line="240" w:lineRule="auto"/>
        <w:ind w:firstLine="426"/>
        <w:jc w:val="both"/>
        <w:rPr>
          <w:rFonts w:ascii="Times New Roman" w:hAnsi="Times New Roman"/>
          <w:color w:val="000000"/>
          <w:sz w:val="24"/>
          <w:szCs w:val="24"/>
          <w:shd w:val="clear" w:color="auto" w:fill="FFFFFF"/>
        </w:rPr>
      </w:pPr>
      <w:r w:rsidRPr="0076120F">
        <w:rPr>
          <w:rFonts w:ascii="Times New Roman" w:hAnsi="Times New Roman"/>
          <w:color w:val="000000"/>
          <w:sz w:val="24"/>
          <w:szCs w:val="24"/>
          <w:shd w:val="clear" w:color="auto" w:fill="FFFFFF"/>
        </w:rPr>
        <w:t xml:space="preserve">             Система коммуникации включает различные средства: слово, жест, фотография, картинка, символ. Ребенок сам выбирает то, или иное средство общения в определенной ситуации. Также учитывается, что альтернативные средства общения (жестовый язык, пиктограммы, символы) не могут полностью заменить речь, поэтому жест постоянно подкрепляется словом. </w:t>
      </w:r>
    </w:p>
    <w:p w:rsidR="00B342C7" w:rsidRPr="0076120F" w:rsidRDefault="00B342C7" w:rsidP="0076120F">
      <w:pPr>
        <w:spacing w:after="0" w:line="240" w:lineRule="auto"/>
        <w:ind w:firstLine="426"/>
        <w:jc w:val="both"/>
        <w:rPr>
          <w:rFonts w:ascii="Times New Roman" w:hAnsi="Times New Roman"/>
          <w:color w:val="000000"/>
          <w:sz w:val="24"/>
          <w:szCs w:val="24"/>
          <w:shd w:val="clear" w:color="auto" w:fill="FFFFFF"/>
        </w:rPr>
      </w:pPr>
      <w:r w:rsidRPr="0076120F">
        <w:rPr>
          <w:rFonts w:ascii="Times New Roman" w:hAnsi="Times New Roman"/>
          <w:bCs/>
          <w:sz w:val="24"/>
          <w:szCs w:val="24"/>
        </w:rPr>
        <w:t xml:space="preserve">              Для данной категории детей материал программы не регламентируются  временными рамками по четвертям, годам обучения и т.д. Поэтому занятия планируются педагогом с учетом необходимости многократного повторения того или иного материа</w:t>
      </w:r>
      <w:r w:rsidRPr="0076120F">
        <w:rPr>
          <w:rFonts w:ascii="Times New Roman" w:hAnsi="Times New Roman"/>
          <w:bCs/>
          <w:sz w:val="24"/>
          <w:szCs w:val="24"/>
        </w:rPr>
        <w:softHyphen/>
        <w:t>ла, постепенного включения новых элементов в контекст уже освоенных умений.</w:t>
      </w:r>
    </w:p>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bCs/>
          <w:sz w:val="24"/>
          <w:szCs w:val="24"/>
        </w:rPr>
        <w:t>По мере обучения, в зависимости от ин</w:t>
      </w:r>
      <w:r w:rsidRPr="0076120F">
        <w:rPr>
          <w:rFonts w:ascii="Times New Roman" w:hAnsi="Times New Roman"/>
          <w:bCs/>
          <w:sz w:val="24"/>
          <w:szCs w:val="24"/>
        </w:rPr>
        <w:softHyphen/>
        <w:t>дивидуальных возможностей ученика, темп прохождения материала замедляется или увеличивается.</w:t>
      </w:r>
    </w:p>
    <w:p w:rsidR="00B342C7" w:rsidRPr="0076120F" w:rsidRDefault="00B342C7" w:rsidP="0076120F">
      <w:pPr>
        <w:spacing w:after="0" w:line="240" w:lineRule="auto"/>
        <w:ind w:firstLine="426"/>
        <w:jc w:val="both"/>
        <w:rPr>
          <w:rFonts w:ascii="Times New Roman" w:hAnsi="Times New Roman"/>
          <w:color w:val="000000"/>
          <w:sz w:val="24"/>
          <w:szCs w:val="24"/>
          <w:shd w:val="clear" w:color="auto" w:fill="FFFFFF"/>
        </w:rPr>
      </w:pPr>
      <w:r w:rsidRPr="0076120F">
        <w:rPr>
          <w:rFonts w:ascii="Times New Roman" w:hAnsi="Times New Roman"/>
          <w:sz w:val="24"/>
          <w:szCs w:val="24"/>
        </w:rPr>
        <w:t>Этим обоснован  выбор  данной образовательной программы, которая  больше соот</w:t>
      </w:r>
      <w:r w:rsidRPr="0076120F">
        <w:rPr>
          <w:rFonts w:ascii="Times New Roman" w:hAnsi="Times New Roman"/>
          <w:sz w:val="24"/>
          <w:szCs w:val="24"/>
        </w:rPr>
        <w:softHyphen/>
        <w:t>ветствует тому содержанию, которое предлагается для изуче</w:t>
      </w:r>
      <w:r w:rsidRPr="0076120F">
        <w:rPr>
          <w:rFonts w:ascii="Times New Roman" w:hAnsi="Times New Roman"/>
          <w:sz w:val="24"/>
          <w:szCs w:val="24"/>
        </w:rPr>
        <w:softHyphen/>
        <w:t>ния детьми с ТМНР.</w:t>
      </w:r>
    </w:p>
    <w:p w:rsidR="00B342C7" w:rsidRPr="0076120F" w:rsidRDefault="00B342C7" w:rsidP="0076120F">
      <w:pPr>
        <w:widowControl w:val="0"/>
        <w:shd w:val="clear" w:color="auto" w:fill="FFFFFF"/>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lastRenderedPageBreak/>
        <w:t xml:space="preserve">  «Программой» определены средства обучения, предметно-развивающая среда, формы взаимодействия со взрос</w:t>
      </w:r>
      <w:r w:rsidRPr="0076120F">
        <w:rPr>
          <w:rFonts w:ascii="Times New Roman" w:eastAsia="Times New Roman" w:hAnsi="Times New Roman"/>
          <w:sz w:val="24"/>
          <w:szCs w:val="24"/>
          <w:lang w:eastAsia="ru-RU"/>
        </w:rPr>
        <w:softHyphen/>
      </w:r>
      <w:r w:rsidRPr="0076120F">
        <w:rPr>
          <w:rFonts w:ascii="Times New Roman" w:eastAsia="Times New Roman" w:hAnsi="Times New Roman"/>
          <w:spacing w:val="-1"/>
          <w:sz w:val="24"/>
          <w:szCs w:val="24"/>
          <w:lang w:eastAsia="ru-RU"/>
        </w:rPr>
        <w:t>лыми участниками образовательного процесса, содержание обра</w:t>
      </w:r>
      <w:r w:rsidRPr="0076120F">
        <w:rPr>
          <w:rFonts w:ascii="Times New Roman" w:eastAsia="Times New Roman" w:hAnsi="Times New Roman"/>
          <w:spacing w:val="-1"/>
          <w:sz w:val="24"/>
          <w:szCs w:val="24"/>
          <w:lang w:eastAsia="ru-RU"/>
        </w:rPr>
        <w:softHyphen/>
      </w:r>
      <w:r w:rsidRPr="0076120F">
        <w:rPr>
          <w:rFonts w:ascii="Times New Roman" w:eastAsia="Times New Roman" w:hAnsi="Times New Roman"/>
          <w:sz w:val="24"/>
          <w:szCs w:val="24"/>
          <w:lang w:eastAsia="ru-RU"/>
        </w:rPr>
        <w:t>зовательного процесса в соответствии с общим и национально-</w:t>
      </w:r>
      <w:r w:rsidRPr="0076120F">
        <w:rPr>
          <w:rFonts w:ascii="Times New Roman" w:eastAsia="Times New Roman" w:hAnsi="Times New Roman"/>
          <w:spacing w:val="-1"/>
          <w:sz w:val="24"/>
          <w:szCs w:val="24"/>
          <w:lang w:eastAsia="ru-RU"/>
        </w:rPr>
        <w:t xml:space="preserve">региональным компонентом образования детей с ограниченными </w:t>
      </w:r>
      <w:r w:rsidRPr="0076120F">
        <w:rPr>
          <w:rFonts w:ascii="Times New Roman" w:eastAsia="Times New Roman" w:hAnsi="Times New Roman"/>
          <w:sz w:val="24"/>
          <w:szCs w:val="24"/>
          <w:lang w:eastAsia="ru-RU"/>
        </w:rPr>
        <w:t>возможностями здоровья.</w:t>
      </w:r>
    </w:p>
    <w:p w:rsidR="00B342C7" w:rsidRPr="0076120F" w:rsidRDefault="00982FEE" w:rsidP="00982FE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342C7" w:rsidRPr="0076120F">
        <w:rPr>
          <w:rFonts w:ascii="Times New Roman" w:eastAsia="Times New Roman" w:hAnsi="Times New Roman"/>
          <w:b/>
          <w:sz w:val="24"/>
          <w:szCs w:val="24"/>
          <w:u w:val="single"/>
          <w:lang w:eastAsia="ru-RU"/>
        </w:rPr>
        <w:t xml:space="preserve">Цель: </w:t>
      </w:r>
      <w:r w:rsidR="00B342C7" w:rsidRPr="0076120F">
        <w:rPr>
          <w:rFonts w:ascii="Times New Roman" w:eastAsia="Times New Roman" w:hAnsi="Times New Roman"/>
          <w:sz w:val="24"/>
          <w:szCs w:val="24"/>
          <w:lang w:eastAsia="ru-RU"/>
        </w:rPr>
        <w:t>«Программы обучения учащихся с РАС, осложненной умеренной и тяжелой у.о., имеющих тяжелый речевой дефект»,  состоит в максимальном включе</w:t>
      </w:r>
      <w:r w:rsidR="00B342C7" w:rsidRPr="0076120F">
        <w:rPr>
          <w:rFonts w:ascii="Times New Roman" w:eastAsia="Times New Roman" w:hAnsi="Times New Roman"/>
          <w:sz w:val="24"/>
          <w:szCs w:val="24"/>
          <w:lang w:eastAsia="ru-RU"/>
        </w:rPr>
        <w:softHyphen/>
        <w:t>нии обучающихся в образовательный процессе, в формировании доступных им видов деятельности (предметно-практической, иг</w:t>
      </w:r>
      <w:r w:rsidR="00B342C7" w:rsidRPr="0076120F">
        <w:rPr>
          <w:rFonts w:ascii="Times New Roman" w:eastAsia="Times New Roman" w:hAnsi="Times New Roman"/>
          <w:sz w:val="24"/>
          <w:szCs w:val="24"/>
          <w:lang w:eastAsia="ru-RU"/>
        </w:rPr>
        <w:softHyphen/>
        <w:t xml:space="preserve">ровой, элементарной учебной, общения, трудовой). </w:t>
      </w:r>
    </w:p>
    <w:p w:rsidR="00B342C7" w:rsidRPr="0076120F" w:rsidRDefault="00B342C7" w:rsidP="0076120F">
      <w:pPr>
        <w:spacing w:after="0"/>
        <w:ind w:firstLine="426"/>
        <w:jc w:val="both"/>
        <w:rPr>
          <w:rFonts w:ascii="Times New Roman" w:eastAsia="Times New Roman" w:hAnsi="Times New Roman"/>
          <w:sz w:val="24"/>
          <w:szCs w:val="24"/>
          <w:lang w:eastAsia="ru-RU"/>
        </w:rPr>
      </w:pPr>
      <w:r w:rsidRPr="0076120F">
        <w:rPr>
          <w:rFonts w:ascii="Times New Roman" w:eastAsia="Times New Roman" w:hAnsi="Times New Roman"/>
          <w:b/>
          <w:sz w:val="24"/>
          <w:szCs w:val="24"/>
          <w:u w:val="single"/>
          <w:lang w:eastAsia="ru-RU"/>
        </w:rPr>
        <w:t>Возможные личностные результаты освоения АООП обучающимися с РАС</w:t>
      </w:r>
      <w:r w:rsidRPr="0076120F">
        <w:rPr>
          <w:rFonts w:ascii="Times New Roman" w:eastAsia="Times New Roman" w:hAnsi="Times New Roman"/>
          <w:sz w:val="24"/>
          <w:szCs w:val="24"/>
          <w:u w:val="single"/>
          <w:lang w:eastAsia="ru-RU"/>
        </w:rPr>
        <w:t xml:space="preserve">, осложненными умственной </w:t>
      </w:r>
      <w:r w:rsidRPr="0076120F">
        <w:rPr>
          <w:rFonts w:ascii="Times New Roman" w:eastAsia="Times New Roman" w:hAnsi="Times New Roman"/>
          <w:sz w:val="24"/>
          <w:szCs w:val="24"/>
          <w:lang w:eastAsia="ru-RU"/>
        </w:rPr>
        <w:t>отсталостью(умеренной, тяжелой, глубокой,тяжелыми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1) осознание себя, своего «Я», персональная идентификация, гендерная  идентичность:</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u w:val="single"/>
          <w:lang w:eastAsia="ru-RU"/>
        </w:rPr>
        <w:t>осознание своей принадлежности к определенному полу</w:t>
      </w:r>
      <w:r w:rsidRPr="0076120F">
        <w:rPr>
          <w:rFonts w:ascii="Times New Roman" w:eastAsia="Times New Roman" w:hAnsi="Times New Roman"/>
          <w:sz w:val="24"/>
          <w:szCs w:val="24"/>
          <w:lang w:eastAsia="ru-RU"/>
        </w:rPr>
        <w:t>; социально­эмоциональное участие в процессе общения и совместной деятельности;</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определяет свою идентичность  половую принадлежность (без основания)</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u w:val="single"/>
          <w:lang w:eastAsia="ru-RU"/>
        </w:rPr>
        <w:t>Возрастная идентификация</w:t>
      </w:r>
      <w:r w:rsidRPr="0076120F">
        <w:rPr>
          <w:rFonts w:ascii="Times New Roman" w:eastAsia="Times New Roman" w:hAnsi="Times New Roman"/>
          <w:sz w:val="24"/>
          <w:szCs w:val="24"/>
          <w:lang w:eastAsia="ru-RU"/>
        </w:rPr>
        <w:t xml:space="preserve">: </w:t>
      </w:r>
      <w:r w:rsidRPr="0076120F">
        <w:rPr>
          <w:rFonts w:ascii="Times New Roman" w:hAnsi="Times New Roman"/>
          <w:sz w:val="24"/>
          <w:szCs w:val="24"/>
        </w:rPr>
        <w:t>определяет свою возрастную группу (ребенок, подросток, юноша), проявляет уважение к людям старшего возраста.</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2) развитие адекватных представлений о</w:t>
      </w:r>
      <w:r w:rsidR="00EC2B33">
        <w:rPr>
          <w:rFonts w:ascii="Times New Roman" w:eastAsia="Times New Roman" w:hAnsi="Times New Roman"/>
          <w:sz w:val="24"/>
          <w:szCs w:val="24"/>
          <w:lang w:eastAsia="ru-RU"/>
        </w:rPr>
        <w:t>б</w:t>
      </w:r>
      <w:r w:rsidRPr="0076120F">
        <w:rPr>
          <w:rFonts w:ascii="Times New Roman" w:eastAsia="Times New Roman" w:hAnsi="Times New Roman"/>
          <w:sz w:val="24"/>
          <w:szCs w:val="24"/>
          <w:lang w:eastAsia="ru-RU"/>
        </w:rPr>
        <w:t xml:space="preserve"> окружающем социальном мире, овладение социально-бытовыми умениями,</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необходимыми в повседневной жизни дома и в школе, умение выполнять посильную домашнюю работу, включаться школьные дела;</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3) умение сообщать о нездоровье, опасности и т.д.</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4)владение элементарными навыками коммуникациями и принятыми  нормами взаимодействия;</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5) первоначальное осмысление социального окружения;</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6) развитие самостоятельности;</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7) овладение общепринятыми правилами поведения;</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8 ) наличие интереса к практической деятельности.</w:t>
      </w:r>
    </w:p>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9) «Чувства, желания, взгляды»</w:t>
      </w:r>
    </w:p>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 понимает эмоциональные состояния других людей; понимает язык эмоций (позы, мимика, жесты и т.д.);- проявляет собственные чувства;</w:t>
      </w:r>
    </w:p>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10) «Социальные навыки»:  умеет устанавливать и поддерживать контакты со сверстниками и взрослыми;</w:t>
      </w:r>
    </w:p>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 умеет кооперироваться и сотрудничать; избегает конфликтных ситуаций;</w:t>
      </w:r>
    </w:p>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 пользуется речевыми и жестовыми формами взаимодействия для установления контактов, разрешения конфликтов;</w:t>
      </w:r>
    </w:p>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 использует элементарные формы речевого этикета;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 xml:space="preserve">11) Мотивационно – личностный блок: </w:t>
      </w:r>
    </w:p>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 испытывает потребность в новых знаниях (на начальном уровне)</w:t>
      </w:r>
    </w:p>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12) Развитие мотивов учебной деятельности:</w:t>
      </w:r>
    </w:p>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 проявляет мотивацию благополучия (желает заслужить одобрение, получить хорошие отметки);</w:t>
      </w:r>
    </w:p>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lastRenderedPageBreak/>
        <w:t>13) Формирование эстетических потребностей, ценностей, чувств:</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hAnsi="Times New Roman"/>
          <w:sz w:val="24"/>
          <w:szCs w:val="24"/>
        </w:rPr>
        <w:t>- воспринимает и наблюдает за окружающими предметами и явлениями, рассматривает или прослушивает произведений искусства;</w:t>
      </w:r>
    </w:p>
    <w:p w:rsidR="009F1222" w:rsidRDefault="008E3B52" w:rsidP="0076120F">
      <w:pPr>
        <w:spacing w:after="0" w:line="240" w:lineRule="auto"/>
        <w:ind w:firstLine="426"/>
        <w:jc w:val="both"/>
        <w:rPr>
          <w:rFonts w:ascii="Times New Roman" w:hAnsi="Times New Roman"/>
          <w:b/>
          <w:sz w:val="28"/>
          <w:szCs w:val="28"/>
        </w:rPr>
      </w:pPr>
      <w:r>
        <w:rPr>
          <w:rFonts w:ascii="Times New Roman" w:hAnsi="Times New Roman"/>
          <w:b/>
          <w:sz w:val="28"/>
          <w:szCs w:val="28"/>
        </w:rPr>
        <w:t xml:space="preserve">                                        </w:t>
      </w:r>
    </w:p>
    <w:p w:rsidR="00B342C7" w:rsidRPr="009F1222" w:rsidRDefault="00B342C7" w:rsidP="0076120F">
      <w:pPr>
        <w:spacing w:after="0" w:line="240" w:lineRule="auto"/>
        <w:ind w:firstLine="426"/>
        <w:jc w:val="both"/>
        <w:rPr>
          <w:rFonts w:ascii="Times New Roman" w:hAnsi="Times New Roman"/>
          <w:b/>
          <w:sz w:val="24"/>
          <w:szCs w:val="24"/>
        </w:rPr>
      </w:pPr>
      <w:r w:rsidRPr="009F1222">
        <w:rPr>
          <w:rFonts w:ascii="Times New Roman" w:hAnsi="Times New Roman"/>
          <w:b/>
          <w:sz w:val="24"/>
          <w:szCs w:val="24"/>
        </w:rPr>
        <w:t>4.1. Базовые учебные действия.</w:t>
      </w:r>
    </w:p>
    <w:p w:rsidR="008E3B52" w:rsidRPr="009F1222" w:rsidRDefault="008E3B52" w:rsidP="0076120F">
      <w:pPr>
        <w:spacing w:after="0" w:line="240" w:lineRule="auto"/>
        <w:ind w:firstLine="426"/>
        <w:jc w:val="both"/>
        <w:rPr>
          <w:rFonts w:ascii="Times New Roman" w:hAnsi="Times New Roman"/>
          <w:sz w:val="24"/>
          <w:szCs w:val="24"/>
        </w:rPr>
      </w:pPr>
    </w:p>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bl>
      <w:tblPr>
        <w:tblW w:w="14459" w:type="dxa"/>
        <w:tblInd w:w="250" w:type="dxa"/>
        <w:tblLayout w:type="fixed"/>
        <w:tblLook w:val="0000"/>
      </w:tblPr>
      <w:tblGrid>
        <w:gridCol w:w="8222"/>
        <w:gridCol w:w="3402"/>
        <w:gridCol w:w="2835"/>
      </w:tblGrid>
      <w:tr w:rsidR="00B342C7" w:rsidRPr="0076120F" w:rsidTr="000717BD">
        <w:trPr>
          <w:trHeight w:val="689"/>
        </w:trPr>
        <w:tc>
          <w:tcPr>
            <w:tcW w:w="8222" w:type="dxa"/>
            <w:tcBorders>
              <w:top w:val="single" w:sz="4" w:space="0" w:color="000000"/>
              <w:left w:val="single" w:sz="4" w:space="0" w:color="000000"/>
              <w:bottom w:val="single" w:sz="4" w:space="0" w:color="000000"/>
            </w:tcBorders>
            <w:shd w:val="clear" w:color="auto" w:fill="auto"/>
            <w:vAlign w:val="center"/>
          </w:tcPr>
          <w:p w:rsidR="00B342C7" w:rsidRPr="0076120F" w:rsidRDefault="00B342C7" w:rsidP="0076120F">
            <w:pPr>
              <w:keepNext/>
              <w:numPr>
                <w:ilvl w:val="1"/>
                <w:numId w:val="0"/>
              </w:numPr>
              <w:tabs>
                <w:tab w:val="num" w:pos="0"/>
              </w:tabs>
              <w:suppressAutoHyphens/>
              <w:snapToGrid w:val="0"/>
              <w:spacing w:after="0" w:line="240" w:lineRule="auto"/>
              <w:ind w:firstLine="426"/>
              <w:jc w:val="both"/>
              <w:outlineLvl w:val="1"/>
              <w:rPr>
                <w:rFonts w:ascii="Times New Roman" w:eastAsia="Times New Roman" w:hAnsi="Times New Roman"/>
                <w:b/>
                <w:sz w:val="24"/>
                <w:szCs w:val="24"/>
                <w:lang w:eastAsia="ar-SA"/>
              </w:rPr>
            </w:pPr>
            <w:r w:rsidRPr="0076120F">
              <w:rPr>
                <w:rFonts w:ascii="Times New Roman" w:hAnsi="Times New Roman"/>
                <w:sz w:val="24"/>
                <w:szCs w:val="24"/>
              </w:rPr>
              <w:tab/>
            </w:r>
            <w:r w:rsidRPr="0076120F">
              <w:rPr>
                <w:rFonts w:ascii="Times New Roman" w:eastAsia="Times New Roman" w:hAnsi="Times New Roman"/>
                <w:b/>
                <w:sz w:val="24"/>
                <w:szCs w:val="24"/>
                <w:lang w:eastAsia="ar-SA"/>
              </w:rPr>
              <w:t>Содержание БУД (УУД)</w:t>
            </w:r>
          </w:p>
        </w:tc>
        <w:tc>
          <w:tcPr>
            <w:tcW w:w="3402" w:type="dxa"/>
            <w:tcBorders>
              <w:top w:val="single" w:sz="4" w:space="0" w:color="000000"/>
              <w:left w:val="single" w:sz="4" w:space="0" w:color="000000"/>
              <w:bottom w:val="single" w:sz="4" w:space="0" w:color="000000"/>
            </w:tcBorders>
            <w:shd w:val="clear" w:color="auto" w:fill="auto"/>
            <w:vAlign w:val="center"/>
          </w:tcPr>
          <w:p w:rsidR="00B342C7" w:rsidRPr="0076120F" w:rsidRDefault="00B342C7" w:rsidP="0076120F">
            <w:pPr>
              <w:snapToGrid w:val="0"/>
              <w:spacing w:after="0" w:line="240" w:lineRule="auto"/>
              <w:ind w:firstLine="426"/>
              <w:jc w:val="both"/>
              <w:rPr>
                <w:rFonts w:ascii="Times New Roman" w:hAnsi="Times New Roman"/>
                <w:b/>
                <w:sz w:val="24"/>
                <w:szCs w:val="24"/>
              </w:rPr>
            </w:pPr>
            <w:r w:rsidRPr="0076120F">
              <w:rPr>
                <w:rFonts w:ascii="Times New Roman" w:hAnsi="Times New Roman"/>
                <w:b/>
                <w:sz w:val="24"/>
                <w:szCs w:val="24"/>
              </w:rPr>
              <w:t>1 полугодие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2C7" w:rsidRPr="0076120F" w:rsidRDefault="00B342C7" w:rsidP="0076120F">
            <w:pPr>
              <w:snapToGrid w:val="0"/>
              <w:spacing w:after="0" w:line="240" w:lineRule="auto"/>
              <w:ind w:firstLine="426"/>
              <w:jc w:val="both"/>
              <w:rPr>
                <w:rFonts w:ascii="Times New Roman" w:hAnsi="Times New Roman"/>
                <w:b/>
                <w:sz w:val="24"/>
                <w:szCs w:val="24"/>
              </w:rPr>
            </w:pPr>
            <w:r w:rsidRPr="0076120F">
              <w:rPr>
                <w:rFonts w:ascii="Times New Roman" w:hAnsi="Times New Roman"/>
                <w:b/>
                <w:sz w:val="24"/>
                <w:szCs w:val="24"/>
              </w:rPr>
              <w:t>2 полугодие</w:t>
            </w:r>
          </w:p>
        </w:tc>
      </w:tr>
      <w:tr w:rsidR="00B342C7" w:rsidRPr="0076120F" w:rsidTr="000717BD">
        <w:trPr>
          <w:trHeight w:val="689"/>
        </w:trPr>
        <w:tc>
          <w:tcPr>
            <w:tcW w:w="822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b/>
                <w:color w:val="00B050"/>
                <w:sz w:val="24"/>
                <w:szCs w:val="24"/>
              </w:rPr>
            </w:pPr>
            <w:r w:rsidRPr="0076120F">
              <w:rPr>
                <w:rFonts w:ascii="Times New Roman" w:hAnsi="Times New Roman"/>
                <w:b/>
                <w:sz w:val="24"/>
                <w:szCs w:val="24"/>
              </w:rPr>
              <w:t>1.Создание благоприятной обстановки, способствующей формированию положительной мотивации  и</w:t>
            </w:r>
            <w:r w:rsidR="00C61AA2" w:rsidRPr="0076120F">
              <w:rPr>
                <w:rFonts w:ascii="Times New Roman" w:hAnsi="Times New Roman"/>
                <w:b/>
                <w:sz w:val="24"/>
                <w:szCs w:val="24"/>
              </w:rPr>
              <w:t xml:space="preserve"> </w:t>
            </w:r>
            <w:r w:rsidRPr="0076120F">
              <w:rPr>
                <w:rFonts w:ascii="Times New Roman" w:hAnsi="Times New Roman"/>
                <w:b/>
                <w:sz w:val="24"/>
                <w:szCs w:val="24"/>
              </w:rPr>
              <w:t>эмоциональному конструктивному взаимодействию с  учителем ,взрослыми (родственник, специалист, ассистент и др.) и сверстниками.</w:t>
            </w:r>
          </w:p>
        </w:tc>
        <w:tc>
          <w:tcPr>
            <w:tcW w:w="340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r>
      <w:tr w:rsidR="00B342C7" w:rsidRPr="0076120F" w:rsidTr="000717BD">
        <w:trPr>
          <w:trHeight w:val="689"/>
        </w:trPr>
        <w:tc>
          <w:tcPr>
            <w:tcW w:w="822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pStyle w:val="a9"/>
              <w:numPr>
                <w:ilvl w:val="0"/>
                <w:numId w:val="11"/>
              </w:numPr>
              <w:autoSpaceDE w:val="0"/>
              <w:autoSpaceDN w:val="0"/>
              <w:adjustRightInd w:val="0"/>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принятие контакта, инициированного взрослым </w:t>
            </w:r>
          </w:p>
        </w:tc>
        <w:tc>
          <w:tcPr>
            <w:tcW w:w="340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r>
      <w:tr w:rsidR="00B342C7" w:rsidRPr="0076120F" w:rsidTr="000717BD">
        <w:trPr>
          <w:trHeight w:val="689"/>
        </w:trPr>
        <w:tc>
          <w:tcPr>
            <w:tcW w:w="822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pStyle w:val="a9"/>
              <w:numPr>
                <w:ilvl w:val="0"/>
                <w:numId w:val="11"/>
              </w:numPr>
              <w:autoSpaceDE w:val="0"/>
              <w:autoSpaceDN w:val="0"/>
              <w:adjustRightInd w:val="0"/>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установление контакта с педагогом и другими взрослыми, участвующими в организации учебного процесса</w:t>
            </w:r>
          </w:p>
        </w:tc>
        <w:tc>
          <w:tcPr>
            <w:tcW w:w="340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r>
      <w:tr w:rsidR="00B342C7" w:rsidRPr="0076120F" w:rsidTr="000717BD">
        <w:trPr>
          <w:trHeight w:val="689"/>
        </w:trPr>
        <w:tc>
          <w:tcPr>
            <w:tcW w:w="822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pStyle w:val="a9"/>
              <w:numPr>
                <w:ilvl w:val="0"/>
                <w:numId w:val="12"/>
              </w:numPr>
              <w:autoSpaceDE w:val="0"/>
              <w:autoSpaceDN w:val="0"/>
              <w:adjustRightInd w:val="0"/>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ориентация в учебной среде  дома: (пространство, материалы, расписание) </w:t>
            </w:r>
          </w:p>
          <w:p w:rsidR="00B342C7" w:rsidRPr="0076120F" w:rsidRDefault="00B342C7" w:rsidP="0076120F">
            <w:pPr>
              <w:numPr>
                <w:ilvl w:val="0"/>
                <w:numId w:val="2"/>
              </w:numPr>
              <w:autoSpaceDE w:val="0"/>
              <w:autoSpaceDN w:val="0"/>
              <w:adjustRightInd w:val="0"/>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нахождение места хранения игрушек</w:t>
            </w:r>
          </w:p>
        </w:tc>
        <w:tc>
          <w:tcPr>
            <w:tcW w:w="340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r>
      <w:tr w:rsidR="00B342C7" w:rsidRPr="0076120F" w:rsidTr="000717BD">
        <w:trPr>
          <w:trHeight w:val="689"/>
        </w:trPr>
        <w:tc>
          <w:tcPr>
            <w:tcW w:w="822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numPr>
                <w:ilvl w:val="0"/>
                <w:numId w:val="2"/>
              </w:numPr>
              <w:autoSpaceDE w:val="0"/>
              <w:autoSpaceDN w:val="0"/>
              <w:adjustRightInd w:val="0"/>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нахождение своего (рабочего) места за столом; </w:t>
            </w:r>
          </w:p>
        </w:tc>
        <w:tc>
          <w:tcPr>
            <w:tcW w:w="340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r>
      <w:tr w:rsidR="00B342C7" w:rsidRPr="0076120F" w:rsidTr="000717BD">
        <w:trPr>
          <w:trHeight w:val="689"/>
        </w:trPr>
        <w:tc>
          <w:tcPr>
            <w:tcW w:w="822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numPr>
                <w:ilvl w:val="0"/>
                <w:numId w:val="2"/>
              </w:numPr>
              <w:autoSpaceDE w:val="0"/>
              <w:autoSpaceDN w:val="0"/>
              <w:adjustRightInd w:val="0"/>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нахождение места хранения набора индивидуальных заданий;</w:t>
            </w:r>
          </w:p>
        </w:tc>
        <w:tc>
          <w:tcPr>
            <w:tcW w:w="340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r>
      <w:tr w:rsidR="00B342C7" w:rsidRPr="0076120F" w:rsidTr="000717BD">
        <w:trPr>
          <w:trHeight w:val="689"/>
        </w:trPr>
        <w:tc>
          <w:tcPr>
            <w:tcW w:w="822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pStyle w:val="a9"/>
              <w:numPr>
                <w:ilvl w:val="0"/>
                <w:numId w:val="2"/>
              </w:numPr>
              <w:autoSpaceDE w:val="0"/>
              <w:autoSpaceDN w:val="0"/>
              <w:adjustRightInd w:val="0"/>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нахождение места, предназначенного для игровой деятельности;</w:t>
            </w:r>
          </w:p>
        </w:tc>
        <w:tc>
          <w:tcPr>
            <w:tcW w:w="340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r>
      <w:tr w:rsidR="00B342C7" w:rsidRPr="0076120F" w:rsidTr="000717BD">
        <w:trPr>
          <w:trHeight w:val="689"/>
        </w:trPr>
        <w:tc>
          <w:tcPr>
            <w:tcW w:w="822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autoSpaceDE w:val="0"/>
              <w:autoSpaceDN w:val="0"/>
              <w:adjustRightInd w:val="0"/>
              <w:spacing w:after="0" w:line="240" w:lineRule="auto"/>
              <w:ind w:firstLine="426"/>
              <w:jc w:val="both"/>
              <w:rPr>
                <w:rFonts w:ascii="Times New Roman" w:hAnsi="Times New Roman"/>
                <w:b/>
                <w:sz w:val="24"/>
                <w:szCs w:val="24"/>
              </w:rPr>
            </w:pPr>
            <w:r w:rsidRPr="0076120F">
              <w:rPr>
                <w:rFonts w:ascii="Times New Roman" w:hAnsi="Times New Roman"/>
                <w:b/>
                <w:sz w:val="24"/>
                <w:szCs w:val="24"/>
              </w:rPr>
              <w:t>2. Формирование учебного поведения</w:t>
            </w:r>
          </w:p>
        </w:tc>
        <w:tc>
          <w:tcPr>
            <w:tcW w:w="340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r>
      <w:tr w:rsidR="00B342C7" w:rsidRPr="0076120F" w:rsidTr="000717BD">
        <w:trPr>
          <w:trHeight w:val="689"/>
        </w:trPr>
        <w:tc>
          <w:tcPr>
            <w:tcW w:w="822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pStyle w:val="a9"/>
              <w:numPr>
                <w:ilvl w:val="0"/>
                <w:numId w:val="13"/>
              </w:numPr>
              <w:autoSpaceDE w:val="0"/>
              <w:autoSpaceDN w:val="0"/>
              <w:adjustRightInd w:val="0"/>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поддержание правильной позы на занятии</w:t>
            </w:r>
          </w:p>
        </w:tc>
        <w:tc>
          <w:tcPr>
            <w:tcW w:w="340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r>
      <w:tr w:rsidR="00B342C7" w:rsidRPr="0076120F" w:rsidTr="000717BD">
        <w:tc>
          <w:tcPr>
            <w:tcW w:w="8222" w:type="dxa"/>
            <w:tcBorders>
              <w:top w:val="single" w:sz="4" w:space="0" w:color="000000"/>
              <w:left w:val="single" w:sz="4" w:space="0" w:color="000000"/>
            </w:tcBorders>
            <w:shd w:val="clear" w:color="auto" w:fill="auto"/>
          </w:tcPr>
          <w:p w:rsidR="00B342C7" w:rsidRPr="0076120F" w:rsidRDefault="00B342C7" w:rsidP="0076120F">
            <w:pPr>
              <w:pStyle w:val="a9"/>
              <w:numPr>
                <w:ilvl w:val="0"/>
                <w:numId w:val="13"/>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направленность взгляда:</w:t>
            </w:r>
          </w:p>
        </w:tc>
        <w:tc>
          <w:tcPr>
            <w:tcW w:w="3402" w:type="dxa"/>
            <w:tcBorders>
              <w:top w:val="single" w:sz="4" w:space="0" w:color="000000"/>
              <w:left w:val="single" w:sz="4" w:space="0" w:color="000000"/>
            </w:tcBorders>
            <w:shd w:val="clear" w:color="auto" w:fill="auto"/>
          </w:tcPr>
          <w:p w:rsidR="00B342C7" w:rsidRPr="0076120F" w:rsidRDefault="00B342C7" w:rsidP="0076120F">
            <w:pPr>
              <w:snapToGrid w:val="0"/>
              <w:spacing w:after="0" w:line="240" w:lineRule="auto"/>
              <w:ind w:firstLine="426"/>
              <w:jc w:val="both"/>
              <w:rPr>
                <w:rFonts w:ascii="Times New Roman" w:hAnsi="Times New Roman"/>
                <w:sz w:val="24"/>
                <w:szCs w:val="24"/>
              </w:rPr>
            </w:pPr>
          </w:p>
        </w:tc>
        <w:tc>
          <w:tcPr>
            <w:tcW w:w="2835" w:type="dxa"/>
            <w:tcBorders>
              <w:top w:val="single" w:sz="4" w:space="0" w:color="000000"/>
              <w:left w:val="single" w:sz="4" w:space="0" w:color="000000"/>
              <w:right w:val="single" w:sz="4" w:space="0" w:color="000000"/>
            </w:tcBorders>
            <w:shd w:val="clear" w:color="auto" w:fill="auto"/>
          </w:tcPr>
          <w:p w:rsidR="00B342C7" w:rsidRPr="0076120F" w:rsidRDefault="00B342C7" w:rsidP="0076120F">
            <w:pPr>
              <w:snapToGrid w:val="0"/>
              <w:spacing w:after="0" w:line="240" w:lineRule="auto"/>
              <w:ind w:firstLine="426"/>
              <w:jc w:val="both"/>
              <w:rPr>
                <w:rFonts w:ascii="Times New Roman" w:hAnsi="Times New Roman"/>
                <w:sz w:val="24"/>
                <w:szCs w:val="24"/>
              </w:rPr>
            </w:pPr>
          </w:p>
        </w:tc>
      </w:tr>
      <w:tr w:rsidR="00B342C7" w:rsidRPr="0076120F" w:rsidTr="000717BD">
        <w:tc>
          <w:tcPr>
            <w:tcW w:w="8222" w:type="dxa"/>
            <w:tcBorders>
              <w:left w:val="single" w:sz="4" w:space="0" w:color="000000"/>
              <w:bottom w:val="single" w:sz="4" w:space="0" w:color="auto"/>
            </w:tcBorders>
            <w:shd w:val="clear" w:color="auto" w:fill="auto"/>
          </w:tcPr>
          <w:p w:rsidR="00B342C7" w:rsidRPr="0076120F" w:rsidRDefault="00B342C7" w:rsidP="0076120F">
            <w:pPr>
              <w:numPr>
                <w:ilvl w:val="0"/>
                <w:numId w:val="1"/>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lastRenderedPageBreak/>
              <w:t>на говорящего взрослого</w:t>
            </w:r>
          </w:p>
        </w:tc>
        <w:tc>
          <w:tcPr>
            <w:tcW w:w="3402" w:type="dxa"/>
            <w:tcBorders>
              <w:left w:val="single" w:sz="4" w:space="0" w:color="000000"/>
              <w:bottom w:val="single" w:sz="4" w:space="0" w:color="auto"/>
            </w:tcBorders>
            <w:shd w:val="clear" w:color="auto" w:fill="auto"/>
          </w:tcPr>
          <w:p w:rsidR="00B342C7" w:rsidRPr="0076120F" w:rsidRDefault="00B342C7" w:rsidP="0076120F">
            <w:pPr>
              <w:snapToGrid w:val="0"/>
              <w:spacing w:after="0" w:line="240" w:lineRule="auto"/>
              <w:ind w:firstLine="426"/>
              <w:jc w:val="both"/>
              <w:rPr>
                <w:rFonts w:ascii="Times New Roman" w:hAnsi="Times New Roman"/>
                <w:sz w:val="24"/>
                <w:szCs w:val="24"/>
              </w:rPr>
            </w:pPr>
          </w:p>
        </w:tc>
        <w:tc>
          <w:tcPr>
            <w:tcW w:w="2835" w:type="dxa"/>
            <w:tcBorders>
              <w:left w:val="single" w:sz="4" w:space="0" w:color="000000"/>
              <w:bottom w:val="single" w:sz="4" w:space="0" w:color="auto"/>
              <w:right w:val="single" w:sz="4" w:space="0" w:color="000000"/>
            </w:tcBorders>
            <w:shd w:val="clear" w:color="auto" w:fill="auto"/>
          </w:tcPr>
          <w:p w:rsidR="00B342C7" w:rsidRPr="0076120F" w:rsidRDefault="00B342C7" w:rsidP="0076120F">
            <w:pPr>
              <w:snapToGrid w:val="0"/>
              <w:spacing w:after="0" w:line="240" w:lineRule="auto"/>
              <w:ind w:firstLine="426"/>
              <w:jc w:val="both"/>
              <w:rPr>
                <w:rFonts w:ascii="Times New Roman" w:hAnsi="Times New Roman"/>
                <w:sz w:val="24"/>
                <w:szCs w:val="24"/>
              </w:rPr>
            </w:pPr>
          </w:p>
        </w:tc>
      </w:tr>
      <w:tr w:rsidR="00B342C7" w:rsidRPr="0076120F" w:rsidTr="000717BD">
        <w:tc>
          <w:tcPr>
            <w:tcW w:w="8222" w:type="dxa"/>
            <w:tcBorders>
              <w:top w:val="single" w:sz="4" w:space="0" w:color="auto"/>
              <w:left w:val="single" w:sz="4" w:space="0" w:color="auto"/>
              <w:bottom w:val="single" w:sz="4" w:space="0" w:color="auto"/>
              <w:right w:val="single" w:sz="4" w:space="0" w:color="auto"/>
            </w:tcBorders>
            <w:shd w:val="clear" w:color="auto" w:fill="auto"/>
          </w:tcPr>
          <w:p w:rsidR="00B342C7" w:rsidRPr="0076120F" w:rsidRDefault="00B342C7" w:rsidP="0076120F">
            <w:pPr>
              <w:numPr>
                <w:ilvl w:val="0"/>
                <w:numId w:val="1"/>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на задание</w:t>
            </w:r>
          </w:p>
          <w:p w:rsidR="00B342C7" w:rsidRPr="0076120F" w:rsidRDefault="00B342C7" w:rsidP="0076120F">
            <w:pPr>
              <w:spacing w:after="0" w:line="240" w:lineRule="auto"/>
              <w:ind w:firstLine="426"/>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342C7" w:rsidRPr="0076120F" w:rsidRDefault="00B342C7" w:rsidP="0076120F">
            <w:pPr>
              <w:snapToGrid w:val="0"/>
              <w:spacing w:after="0" w:line="240" w:lineRule="auto"/>
              <w:ind w:firstLine="426"/>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342C7" w:rsidRPr="0076120F" w:rsidRDefault="00B342C7" w:rsidP="0076120F">
            <w:pPr>
              <w:snapToGrid w:val="0"/>
              <w:spacing w:after="0" w:line="240" w:lineRule="auto"/>
              <w:ind w:firstLine="426"/>
              <w:jc w:val="both"/>
              <w:rPr>
                <w:rFonts w:ascii="Times New Roman" w:hAnsi="Times New Roman"/>
                <w:sz w:val="24"/>
                <w:szCs w:val="24"/>
              </w:rPr>
            </w:pPr>
          </w:p>
        </w:tc>
      </w:tr>
      <w:tr w:rsidR="00B342C7" w:rsidRPr="0076120F" w:rsidTr="000717BD">
        <w:trPr>
          <w:trHeight w:val="689"/>
        </w:trPr>
        <w:tc>
          <w:tcPr>
            <w:tcW w:w="8222" w:type="dxa"/>
            <w:tcBorders>
              <w:top w:val="single" w:sz="4" w:space="0" w:color="auto"/>
              <w:left w:val="single" w:sz="4" w:space="0" w:color="000000"/>
              <w:bottom w:val="single" w:sz="4" w:space="0" w:color="000000"/>
            </w:tcBorders>
            <w:shd w:val="clear" w:color="auto" w:fill="auto"/>
          </w:tcPr>
          <w:p w:rsidR="00B342C7" w:rsidRPr="0076120F" w:rsidRDefault="00B342C7" w:rsidP="0076120F">
            <w:pPr>
              <w:pStyle w:val="a9"/>
              <w:numPr>
                <w:ilvl w:val="0"/>
                <w:numId w:val="14"/>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умение выполнять инструкции педагога:</w:t>
            </w:r>
          </w:p>
          <w:p w:rsidR="00B342C7" w:rsidRPr="0076120F" w:rsidRDefault="00B342C7" w:rsidP="0076120F">
            <w:pPr>
              <w:pStyle w:val="a9"/>
              <w:numPr>
                <w:ilvl w:val="0"/>
                <w:numId w:val="8"/>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понимает жестовую инструкцию</w:t>
            </w:r>
          </w:p>
          <w:p w:rsidR="00B342C7" w:rsidRPr="0076120F" w:rsidRDefault="00B342C7" w:rsidP="0076120F">
            <w:pPr>
              <w:pStyle w:val="a9"/>
              <w:numPr>
                <w:ilvl w:val="0"/>
                <w:numId w:val="8"/>
              </w:numPr>
              <w:spacing w:after="0" w:line="240" w:lineRule="auto"/>
              <w:ind w:left="0" w:firstLine="426"/>
              <w:jc w:val="both"/>
              <w:rPr>
                <w:rFonts w:ascii="Times New Roman" w:hAnsi="Times New Roman"/>
                <w:sz w:val="24"/>
                <w:szCs w:val="24"/>
              </w:rPr>
            </w:pPr>
            <w:r w:rsidRPr="0076120F">
              <w:rPr>
                <w:rFonts w:ascii="Times New Roman" w:eastAsia="Times New Roman" w:hAnsi="Times New Roman"/>
                <w:sz w:val="24"/>
                <w:szCs w:val="24"/>
                <w:lang w:eastAsia="ru-RU"/>
              </w:rPr>
              <w:t>выполняет стереотипную инструкцию (отрабатываемая с конкретным учеником на данном этапе обучения</w:t>
            </w:r>
          </w:p>
        </w:tc>
        <w:tc>
          <w:tcPr>
            <w:tcW w:w="3402" w:type="dxa"/>
            <w:tcBorders>
              <w:top w:val="single" w:sz="4" w:space="0" w:color="auto"/>
              <w:left w:val="single" w:sz="4" w:space="0" w:color="000000"/>
              <w:bottom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r>
      <w:tr w:rsidR="00B342C7" w:rsidRPr="0076120F" w:rsidTr="000717BD">
        <w:trPr>
          <w:trHeight w:val="2858"/>
        </w:trPr>
        <w:tc>
          <w:tcPr>
            <w:tcW w:w="822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pStyle w:val="a9"/>
              <w:numPr>
                <w:ilvl w:val="0"/>
                <w:numId w:val="15"/>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выполнение простых и речевых инструкций: </w:t>
            </w:r>
          </w:p>
          <w:p w:rsidR="00B342C7" w:rsidRPr="0076120F" w:rsidRDefault="00B342C7" w:rsidP="0076120F">
            <w:pPr>
              <w:numPr>
                <w:ilvl w:val="0"/>
                <w:numId w:val="3"/>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«Возьми»</w:t>
            </w:r>
          </w:p>
          <w:p w:rsidR="00B342C7" w:rsidRPr="0076120F" w:rsidRDefault="00B342C7" w:rsidP="0076120F">
            <w:pPr>
              <w:numPr>
                <w:ilvl w:val="0"/>
                <w:numId w:val="3"/>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«Дай»</w:t>
            </w:r>
          </w:p>
          <w:p w:rsidR="00B342C7" w:rsidRPr="0076120F" w:rsidRDefault="00B342C7" w:rsidP="0076120F">
            <w:pPr>
              <w:numPr>
                <w:ilvl w:val="0"/>
                <w:numId w:val="3"/>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«Сядь»</w:t>
            </w:r>
          </w:p>
          <w:p w:rsidR="00B342C7" w:rsidRPr="0076120F" w:rsidRDefault="00B342C7" w:rsidP="0076120F">
            <w:pPr>
              <w:numPr>
                <w:ilvl w:val="0"/>
                <w:numId w:val="3"/>
              </w:numPr>
              <w:spacing w:after="0" w:line="240" w:lineRule="auto"/>
              <w:ind w:left="0" w:firstLine="426"/>
              <w:jc w:val="both"/>
              <w:rPr>
                <w:rFonts w:ascii="Times New Roman" w:eastAsia="Lucida Sans Unicode" w:hAnsi="Times New Roman"/>
                <w:kern w:val="1"/>
                <w:sz w:val="24"/>
                <w:szCs w:val="24"/>
                <w:lang w:eastAsia="hi-IN" w:bidi="hi-IN"/>
              </w:rPr>
            </w:pPr>
            <w:r w:rsidRPr="0076120F">
              <w:rPr>
                <w:rFonts w:ascii="Times New Roman" w:eastAsia="Lucida Sans Unicode" w:hAnsi="Times New Roman"/>
                <w:kern w:val="1"/>
                <w:sz w:val="24"/>
                <w:szCs w:val="24"/>
                <w:lang w:eastAsia="hi-IN" w:bidi="hi-IN"/>
              </w:rPr>
              <w:t>«Покажи»</w:t>
            </w:r>
          </w:p>
          <w:p w:rsidR="00B342C7" w:rsidRPr="0076120F" w:rsidRDefault="00B342C7" w:rsidP="0076120F">
            <w:pPr>
              <w:numPr>
                <w:ilvl w:val="0"/>
                <w:numId w:val="3"/>
              </w:numPr>
              <w:spacing w:after="0" w:line="240" w:lineRule="auto"/>
              <w:ind w:left="0" w:firstLine="426"/>
              <w:jc w:val="both"/>
              <w:rPr>
                <w:rFonts w:ascii="Times New Roman" w:eastAsia="Lucida Sans Unicode" w:hAnsi="Times New Roman"/>
                <w:kern w:val="1"/>
                <w:sz w:val="24"/>
                <w:szCs w:val="24"/>
                <w:lang w:eastAsia="hi-IN" w:bidi="hi-IN"/>
              </w:rPr>
            </w:pPr>
            <w:r w:rsidRPr="0076120F">
              <w:rPr>
                <w:rFonts w:ascii="Times New Roman" w:eastAsia="Lucida Sans Unicode" w:hAnsi="Times New Roman"/>
                <w:kern w:val="1"/>
                <w:sz w:val="24"/>
                <w:szCs w:val="24"/>
                <w:lang w:eastAsia="hi-IN" w:bidi="hi-IN"/>
              </w:rPr>
              <w:t>«Кто это?»</w:t>
            </w:r>
          </w:p>
          <w:p w:rsidR="00B342C7" w:rsidRPr="0076120F" w:rsidRDefault="00B342C7" w:rsidP="0076120F">
            <w:pPr>
              <w:spacing w:after="0" w:line="240" w:lineRule="auto"/>
              <w:ind w:firstLine="426"/>
              <w:jc w:val="both"/>
              <w:rPr>
                <w:rFonts w:ascii="Times New Roman" w:eastAsia="Lucida Sans Unicode" w:hAnsi="Times New Roman"/>
                <w:kern w:val="1"/>
                <w:sz w:val="24"/>
                <w:szCs w:val="24"/>
                <w:lang w:eastAsia="hi-IN" w:bidi="hi-IN"/>
              </w:rPr>
            </w:pPr>
          </w:p>
          <w:p w:rsidR="00B342C7" w:rsidRPr="0076120F" w:rsidRDefault="00B342C7" w:rsidP="0076120F">
            <w:pPr>
              <w:spacing w:after="0" w:line="240" w:lineRule="auto"/>
              <w:ind w:firstLine="426"/>
              <w:jc w:val="both"/>
              <w:rPr>
                <w:rFonts w:ascii="Times New Roman" w:eastAsia="Lucida Sans Unicode" w:hAnsi="Times New Roman"/>
                <w:kern w:val="1"/>
                <w:sz w:val="24"/>
                <w:szCs w:val="24"/>
                <w:lang w:eastAsia="hi-IN" w:bidi="hi-IN"/>
              </w:rPr>
            </w:pPr>
          </w:p>
        </w:tc>
        <w:tc>
          <w:tcPr>
            <w:tcW w:w="340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r>
      <w:tr w:rsidR="00B342C7" w:rsidRPr="0076120F" w:rsidTr="000717BD">
        <w:trPr>
          <w:trHeight w:val="689"/>
        </w:trPr>
        <w:tc>
          <w:tcPr>
            <w:tcW w:w="8222" w:type="dxa"/>
            <w:tcBorders>
              <w:top w:val="single" w:sz="4" w:space="0" w:color="000000"/>
              <w:left w:val="single" w:sz="4" w:space="0" w:color="000000"/>
              <w:bottom w:val="single" w:sz="4" w:space="0" w:color="000000"/>
            </w:tcBorders>
            <w:shd w:val="clear" w:color="auto" w:fill="auto"/>
          </w:tcPr>
          <w:p w:rsidR="00B342C7" w:rsidRPr="0076120F" w:rsidRDefault="00450AE5"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 xml:space="preserve">   -</w:t>
            </w:r>
            <w:r w:rsidR="00B342C7" w:rsidRPr="0076120F">
              <w:rPr>
                <w:rFonts w:ascii="Times New Roman" w:hAnsi="Times New Roman"/>
                <w:sz w:val="24"/>
                <w:szCs w:val="24"/>
              </w:rPr>
              <w:t>принятие помощи взрослого</w:t>
            </w:r>
          </w:p>
        </w:tc>
        <w:tc>
          <w:tcPr>
            <w:tcW w:w="340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r>
      <w:tr w:rsidR="00B342C7" w:rsidRPr="0076120F" w:rsidTr="000717BD">
        <w:trPr>
          <w:trHeight w:val="689"/>
        </w:trPr>
        <w:tc>
          <w:tcPr>
            <w:tcW w:w="822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pStyle w:val="a9"/>
              <w:widowControl w:val="0"/>
              <w:numPr>
                <w:ilvl w:val="0"/>
                <w:numId w:val="16"/>
              </w:numPr>
              <w:suppressAutoHyphens/>
              <w:snapToGrid w:val="0"/>
              <w:spacing w:after="0" w:line="240" w:lineRule="auto"/>
              <w:ind w:left="0" w:firstLine="426"/>
              <w:jc w:val="both"/>
              <w:rPr>
                <w:rFonts w:ascii="Times New Roman" w:eastAsia="Times New Roman" w:hAnsi="Times New Roman"/>
                <w:sz w:val="24"/>
                <w:szCs w:val="24"/>
                <w:lang w:eastAsia="ar-SA"/>
              </w:rPr>
            </w:pPr>
            <w:r w:rsidRPr="0076120F">
              <w:rPr>
                <w:rFonts w:ascii="Times New Roman" w:eastAsia="Times New Roman" w:hAnsi="Times New Roman"/>
                <w:sz w:val="24"/>
                <w:szCs w:val="24"/>
                <w:lang w:eastAsia="ar-SA"/>
              </w:rPr>
              <w:t>использование по назначению учебных материалов: бумаги; карандаша, мела.</w:t>
            </w:r>
          </w:p>
        </w:tc>
        <w:tc>
          <w:tcPr>
            <w:tcW w:w="3402" w:type="dxa"/>
            <w:tcBorders>
              <w:top w:val="single" w:sz="4" w:space="0" w:color="000000"/>
              <w:left w:val="single" w:sz="4" w:space="0" w:color="000000"/>
              <w:bottom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r>
      <w:tr w:rsidR="00B342C7" w:rsidRPr="0076120F" w:rsidTr="000717BD">
        <w:trPr>
          <w:trHeight w:val="1270"/>
        </w:trPr>
        <w:tc>
          <w:tcPr>
            <w:tcW w:w="8222" w:type="dxa"/>
            <w:tcBorders>
              <w:top w:val="single" w:sz="4" w:space="0" w:color="auto"/>
              <w:left w:val="single" w:sz="4" w:space="0" w:color="auto"/>
            </w:tcBorders>
            <w:shd w:val="clear" w:color="auto" w:fill="auto"/>
          </w:tcPr>
          <w:p w:rsidR="00B342C7" w:rsidRPr="0076120F" w:rsidRDefault="00B342C7" w:rsidP="0076120F">
            <w:pPr>
              <w:pStyle w:val="a9"/>
              <w:numPr>
                <w:ilvl w:val="0"/>
                <w:numId w:val="17"/>
              </w:numPr>
              <w:spacing w:after="0" w:line="240" w:lineRule="auto"/>
              <w:ind w:left="0" w:firstLine="426"/>
              <w:jc w:val="both"/>
              <w:rPr>
                <w:rFonts w:ascii="Times New Roman" w:eastAsia="Times New Roman" w:hAnsi="Times New Roman"/>
                <w:sz w:val="24"/>
                <w:szCs w:val="24"/>
                <w:lang w:eastAsia="ru-RU"/>
              </w:rPr>
            </w:pPr>
            <w:r w:rsidRPr="0076120F">
              <w:rPr>
                <w:rFonts w:ascii="Times New Roman" w:hAnsi="Times New Roman"/>
                <w:sz w:val="24"/>
                <w:szCs w:val="24"/>
              </w:rPr>
              <w:t>умение выполнять действия с предметами</w:t>
            </w:r>
            <w:r w:rsidRPr="0076120F">
              <w:rPr>
                <w:rFonts w:ascii="Times New Roman" w:eastAsia="Times New Roman" w:hAnsi="Times New Roman"/>
                <w:sz w:val="24"/>
                <w:szCs w:val="24"/>
                <w:lang w:eastAsia="ru-RU"/>
              </w:rPr>
              <w:t>:</w:t>
            </w:r>
          </w:p>
          <w:p w:rsidR="00B342C7" w:rsidRPr="0076120F" w:rsidRDefault="00B342C7" w:rsidP="0076120F">
            <w:pPr>
              <w:pStyle w:val="a9"/>
              <w:numPr>
                <w:ilvl w:val="0"/>
                <w:numId w:val="9"/>
              </w:numPr>
              <w:spacing w:after="0" w:line="240" w:lineRule="auto"/>
              <w:ind w:left="0" w:firstLine="426"/>
              <w:jc w:val="both"/>
              <w:rPr>
                <w:rFonts w:ascii="Times New Roman" w:eastAsia="Times New Roman" w:hAnsi="Times New Roman"/>
                <w:i/>
                <w:sz w:val="24"/>
                <w:szCs w:val="24"/>
                <w:lang w:eastAsia="ru-RU"/>
              </w:rPr>
            </w:pPr>
            <w:r w:rsidRPr="0076120F">
              <w:rPr>
                <w:rFonts w:ascii="Times New Roman" w:eastAsia="Times New Roman" w:hAnsi="Times New Roman"/>
                <w:sz w:val="24"/>
                <w:szCs w:val="24"/>
                <w:lang w:eastAsia="ru-RU"/>
              </w:rPr>
              <w:t xml:space="preserve"> Выполняет действие способом  рука-в-руке;</w:t>
            </w:r>
          </w:p>
          <w:p w:rsidR="00B342C7" w:rsidRPr="0076120F" w:rsidRDefault="00B342C7" w:rsidP="0076120F">
            <w:pPr>
              <w:pStyle w:val="a9"/>
              <w:numPr>
                <w:ilvl w:val="0"/>
                <w:numId w:val="9"/>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По подражанию (подражает действиям, выполняемым  педагогом);</w:t>
            </w:r>
          </w:p>
          <w:p w:rsidR="00B342C7" w:rsidRPr="0076120F" w:rsidRDefault="00B342C7" w:rsidP="0076120F">
            <w:pPr>
              <w:pStyle w:val="a9"/>
              <w:numPr>
                <w:ilvl w:val="0"/>
                <w:numId w:val="9"/>
              </w:numPr>
              <w:spacing w:after="0" w:line="240" w:lineRule="auto"/>
              <w:ind w:left="0" w:firstLine="426"/>
              <w:jc w:val="both"/>
              <w:rPr>
                <w:rFonts w:ascii="Times New Roman" w:hAnsi="Times New Roman"/>
                <w:sz w:val="24"/>
                <w:szCs w:val="24"/>
              </w:rPr>
            </w:pPr>
            <w:r w:rsidRPr="0076120F">
              <w:rPr>
                <w:rFonts w:ascii="Times New Roman" w:eastAsia="Times New Roman" w:hAnsi="Times New Roman"/>
                <w:sz w:val="24"/>
                <w:szCs w:val="24"/>
                <w:lang w:eastAsia="ru-RU"/>
              </w:rPr>
              <w:t>По образцу (последовательно выполняет отдельные операции действия по образцу педагога).</w:t>
            </w:r>
          </w:p>
        </w:tc>
        <w:tc>
          <w:tcPr>
            <w:tcW w:w="3402" w:type="dxa"/>
            <w:tcBorders>
              <w:top w:val="single" w:sz="4" w:space="0" w:color="auto"/>
              <w:left w:val="single" w:sz="4" w:space="0" w:color="000000"/>
            </w:tcBorders>
            <w:shd w:val="clear" w:color="auto" w:fill="auto"/>
          </w:tcPr>
          <w:p w:rsidR="00B342C7" w:rsidRPr="0076120F" w:rsidRDefault="00B342C7" w:rsidP="0076120F">
            <w:pPr>
              <w:snapToGrid w:val="0"/>
              <w:spacing w:after="0" w:line="240" w:lineRule="auto"/>
              <w:ind w:firstLine="426"/>
              <w:jc w:val="both"/>
              <w:rPr>
                <w:rFonts w:ascii="Times New Roman" w:hAnsi="Times New Roman"/>
                <w:sz w:val="24"/>
                <w:szCs w:val="24"/>
              </w:rPr>
            </w:pPr>
          </w:p>
        </w:tc>
        <w:tc>
          <w:tcPr>
            <w:tcW w:w="2835" w:type="dxa"/>
            <w:tcBorders>
              <w:top w:val="single" w:sz="4" w:space="0" w:color="auto"/>
              <w:left w:val="single" w:sz="4" w:space="0" w:color="000000"/>
              <w:right w:val="single" w:sz="4" w:space="0" w:color="000000"/>
            </w:tcBorders>
            <w:shd w:val="clear" w:color="auto" w:fill="auto"/>
          </w:tcPr>
          <w:p w:rsidR="00B342C7" w:rsidRPr="0076120F" w:rsidRDefault="00B342C7" w:rsidP="0076120F">
            <w:pPr>
              <w:snapToGrid w:val="0"/>
              <w:spacing w:after="0" w:line="240" w:lineRule="auto"/>
              <w:ind w:firstLine="426"/>
              <w:jc w:val="both"/>
              <w:rPr>
                <w:rFonts w:ascii="Times New Roman" w:hAnsi="Times New Roman"/>
                <w:sz w:val="24"/>
                <w:szCs w:val="24"/>
              </w:rPr>
            </w:pPr>
          </w:p>
        </w:tc>
      </w:tr>
      <w:tr w:rsidR="00B342C7" w:rsidRPr="0076120F" w:rsidTr="000717BD">
        <w:trPr>
          <w:trHeight w:val="375"/>
        </w:trPr>
        <w:tc>
          <w:tcPr>
            <w:tcW w:w="8222" w:type="dxa"/>
            <w:tcBorders>
              <w:top w:val="single" w:sz="4" w:space="0" w:color="auto"/>
              <w:left w:val="single" w:sz="4" w:space="0" w:color="auto"/>
            </w:tcBorders>
            <w:shd w:val="clear" w:color="auto" w:fill="auto"/>
          </w:tcPr>
          <w:p w:rsidR="00B342C7" w:rsidRPr="0076120F" w:rsidRDefault="00B342C7" w:rsidP="0076120F">
            <w:pPr>
              <w:pStyle w:val="a9"/>
              <w:numPr>
                <w:ilvl w:val="0"/>
                <w:numId w:val="18"/>
              </w:numPr>
              <w:autoSpaceDE w:val="0"/>
              <w:autoSpaceDN w:val="0"/>
              <w:adjustRightInd w:val="0"/>
              <w:spacing w:after="0" w:line="240" w:lineRule="auto"/>
              <w:ind w:left="0" w:firstLine="426"/>
              <w:jc w:val="both"/>
              <w:rPr>
                <w:rFonts w:ascii="Times New Roman" w:hAnsi="Times New Roman"/>
                <w:sz w:val="24"/>
                <w:szCs w:val="24"/>
              </w:rPr>
            </w:pPr>
            <w:r w:rsidRPr="0076120F">
              <w:rPr>
                <w:rFonts w:ascii="Times New Roman" w:hAnsi="Times New Roman"/>
                <w:sz w:val="24"/>
                <w:szCs w:val="24"/>
              </w:rPr>
              <w:t>соотнесение изображений на карточках   с предметами и   игрушками.</w:t>
            </w:r>
          </w:p>
        </w:tc>
        <w:tc>
          <w:tcPr>
            <w:tcW w:w="3402" w:type="dxa"/>
            <w:tcBorders>
              <w:top w:val="single" w:sz="4" w:space="0" w:color="auto"/>
              <w:left w:val="single" w:sz="4" w:space="0" w:color="000000"/>
            </w:tcBorders>
            <w:shd w:val="clear" w:color="auto" w:fill="auto"/>
          </w:tcPr>
          <w:p w:rsidR="00B342C7" w:rsidRPr="0076120F" w:rsidRDefault="00B342C7" w:rsidP="0076120F">
            <w:pPr>
              <w:snapToGrid w:val="0"/>
              <w:spacing w:after="0" w:line="240" w:lineRule="auto"/>
              <w:ind w:firstLine="426"/>
              <w:jc w:val="both"/>
              <w:rPr>
                <w:rFonts w:ascii="Times New Roman" w:hAnsi="Times New Roman"/>
                <w:sz w:val="24"/>
                <w:szCs w:val="24"/>
              </w:rPr>
            </w:pPr>
          </w:p>
        </w:tc>
        <w:tc>
          <w:tcPr>
            <w:tcW w:w="2835" w:type="dxa"/>
            <w:tcBorders>
              <w:top w:val="single" w:sz="4" w:space="0" w:color="auto"/>
              <w:left w:val="single" w:sz="4" w:space="0" w:color="000000"/>
              <w:right w:val="single" w:sz="4" w:space="0" w:color="000000"/>
            </w:tcBorders>
            <w:shd w:val="clear" w:color="auto" w:fill="auto"/>
          </w:tcPr>
          <w:p w:rsidR="00B342C7" w:rsidRPr="0076120F" w:rsidRDefault="00B342C7" w:rsidP="0076120F">
            <w:pPr>
              <w:snapToGrid w:val="0"/>
              <w:spacing w:after="0" w:line="240" w:lineRule="auto"/>
              <w:ind w:firstLine="426"/>
              <w:jc w:val="both"/>
              <w:rPr>
                <w:rFonts w:ascii="Times New Roman" w:hAnsi="Times New Roman"/>
                <w:sz w:val="24"/>
                <w:szCs w:val="24"/>
              </w:rPr>
            </w:pPr>
          </w:p>
        </w:tc>
      </w:tr>
      <w:tr w:rsidR="00B342C7" w:rsidRPr="0076120F" w:rsidTr="000717BD">
        <w:trPr>
          <w:trHeight w:val="375"/>
        </w:trPr>
        <w:tc>
          <w:tcPr>
            <w:tcW w:w="8222" w:type="dxa"/>
            <w:tcBorders>
              <w:top w:val="single" w:sz="4" w:space="0" w:color="auto"/>
              <w:left w:val="single" w:sz="4" w:space="0" w:color="auto"/>
            </w:tcBorders>
            <w:shd w:val="clear" w:color="auto" w:fill="auto"/>
          </w:tcPr>
          <w:p w:rsidR="00B342C7" w:rsidRPr="0076120F" w:rsidRDefault="00B342C7" w:rsidP="0076120F">
            <w:pPr>
              <w:pStyle w:val="a9"/>
              <w:autoSpaceDE w:val="0"/>
              <w:autoSpaceDN w:val="0"/>
              <w:adjustRightInd w:val="0"/>
              <w:spacing w:after="0" w:line="240" w:lineRule="auto"/>
              <w:ind w:left="0" w:firstLine="426"/>
              <w:jc w:val="both"/>
              <w:rPr>
                <w:rFonts w:ascii="Times New Roman" w:hAnsi="Times New Roman"/>
                <w:sz w:val="24"/>
                <w:szCs w:val="24"/>
              </w:rPr>
            </w:pPr>
          </w:p>
          <w:p w:rsidR="00B342C7" w:rsidRPr="0076120F" w:rsidRDefault="00B342C7" w:rsidP="0076120F">
            <w:pPr>
              <w:pStyle w:val="a9"/>
              <w:numPr>
                <w:ilvl w:val="0"/>
                <w:numId w:val="18"/>
              </w:numPr>
              <w:autoSpaceDE w:val="0"/>
              <w:autoSpaceDN w:val="0"/>
              <w:adjustRightInd w:val="0"/>
              <w:spacing w:after="0" w:line="240" w:lineRule="auto"/>
              <w:ind w:left="0" w:firstLine="426"/>
              <w:jc w:val="both"/>
              <w:rPr>
                <w:rFonts w:ascii="Times New Roman" w:hAnsi="Times New Roman"/>
                <w:sz w:val="24"/>
                <w:szCs w:val="24"/>
              </w:rPr>
            </w:pPr>
            <w:r w:rsidRPr="0076120F">
              <w:rPr>
                <w:rFonts w:ascii="Times New Roman" w:hAnsi="Times New Roman"/>
                <w:sz w:val="24"/>
                <w:szCs w:val="24"/>
              </w:rPr>
              <w:t>соотнесение одинаковых предметов (по образцу)</w:t>
            </w:r>
          </w:p>
        </w:tc>
        <w:tc>
          <w:tcPr>
            <w:tcW w:w="3402" w:type="dxa"/>
            <w:tcBorders>
              <w:top w:val="single" w:sz="4" w:space="0" w:color="auto"/>
              <w:left w:val="single" w:sz="4" w:space="0" w:color="000000"/>
            </w:tcBorders>
            <w:shd w:val="clear" w:color="auto" w:fill="auto"/>
          </w:tcPr>
          <w:p w:rsidR="00B342C7" w:rsidRPr="0076120F" w:rsidRDefault="00B342C7" w:rsidP="0076120F">
            <w:pPr>
              <w:snapToGrid w:val="0"/>
              <w:spacing w:after="0" w:line="240" w:lineRule="auto"/>
              <w:ind w:firstLine="426"/>
              <w:jc w:val="both"/>
              <w:rPr>
                <w:rFonts w:ascii="Times New Roman" w:hAnsi="Times New Roman"/>
                <w:sz w:val="24"/>
                <w:szCs w:val="24"/>
              </w:rPr>
            </w:pPr>
          </w:p>
        </w:tc>
        <w:tc>
          <w:tcPr>
            <w:tcW w:w="2835" w:type="dxa"/>
            <w:tcBorders>
              <w:top w:val="single" w:sz="4" w:space="0" w:color="auto"/>
              <w:left w:val="single" w:sz="4" w:space="0" w:color="000000"/>
              <w:right w:val="single" w:sz="4" w:space="0" w:color="000000"/>
            </w:tcBorders>
            <w:shd w:val="clear" w:color="auto" w:fill="auto"/>
          </w:tcPr>
          <w:p w:rsidR="00B342C7" w:rsidRPr="0076120F" w:rsidRDefault="00B342C7" w:rsidP="0076120F">
            <w:pPr>
              <w:snapToGrid w:val="0"/>
              <w:spacing w:after="0" w:line="240" w:lineRule="auto"/>
              <w:ind w:firstLine="426"/>
              <w:jc w:val="both"/>
              <w:rPr>
                <w:rFonts w:ascii="Times New Roman" w:hAnsi="Times New Roman"/>
                <w:sz w:val="24"/>
                <w:szCs w:val="24"/>
              </w:rPr>
            </w:pPr>
          </w:p>
        </w:tc>
      </w:tr>
      <w:tr w:rsidR="00B342C7" w:rsidRPr="0076120F" w:rsidTr="000717BD">
        <w:trPr>
          <w:trHeight w:val="375"/>
        </w:trPr>
        <w:tc>
          <w:tcPr>
            <w:tcW w:w="8222" w:type="dxa"/>
            <w:tcBorders>
              <w:top w:val="single" w:sz="4" w:space="0" w:color="auto"/>
              <w:left w:val="single" w:sz="4" w:space="0" w:color="auto"/>
            </w:tcBorders>
            <w:shd w:val="clear" w:color="auto" w:fill="auto"/>
          </w:tcPr>
          <w:p w:rsidR="00B342C7" w:rsidRPr="0076120F" w:rsidRDefault="00B342C7" w:rsidP="0076120F">
            <w:pPr>
              <w:pStyle w:val="a9"/>
              <w:autoSpaceDE w:val="0"/>
              <w:autoSpaceDN w:val="0"/>
              <w:adjustRightInd w:val="0"/>
              <w:spacing w:after="0" w:line="240" w:lineRule="auto"/>
              <w:ind w:left="0" w:firstLine="426"/>
              <w:jc w:val="both"/>
              <w:rPr>
                <w:rFonts w:ascii="Times New Roman" w:hAnsi="Times New Roman"/>
                <w:sz w:val="24"/>
                <w:szCs w:val="24"/>
              </w:rPr>
            </w:pPr>
          </w:p>
          <w:p w:rsidR="00B342C7" w:rsidRPr="0076120F" w:rsidRDefault="00B342C7" w:rsidP="0076120F">
            <w:pPr>
              <w:pStyle w:val="a9"/>
              <w:numPr>
                <w:ilvl w:val="0"/>
                <w:numId w:val="18"/>
              </w:numPr>
              <w:autoSpaceDE w:val="0"/>
              <w:autoSpaceDN w:val="0"/>
              <w:adjustRightInd w:val="0"/>
              <w:spacing w:after="0" w:line="240" w:lineRule="auto"/>
              <w:ind w:left="0" w:firstLine="426"/>
              <w:jc w:val="both"/>
              <w:rPr>
                <w:rFonts w:ascii="Times New Roman" w:hAnsi="Times New Roman"/>
                <w:sz w:val="24"/>
                <w:szCs w:val="24"/>
              </w:rPr>
            </w:pPr>
            <w:r w:rsidRPr="0076120F">
              <w:rPr>
                <w:rFonts w:ascii="Times New Roman" w:hAnsi="Times New Roman"/>
                <w:sz w:val="24"/>
                <w:szCs w:val="24"/>
              </w:rPr>
              <w:t>соотнесение предмета с соответствующим изображением (по образцу)</w:t>
            </w:r>
          </w:p>
        </w:tc>
        <w:tc>
          <w:tcPr>
            <w:tcW w:w="3402" w:type="dxa"/>
            <w:tcBorders>
              <w:top w:val="single" w:sz="4" w:space="0" w:color="auto"/>
              <w:left w:val="single" w:sz="4" w:space="0" w:color="000000"/>
            </w:tcBorders>
            <w:shd w:val="clear" w:color="auto" w:fill="auto"/>
          </w:tcPr>
          <w:p w:rsidR="00B342C7" w:rsidRPr="0076120F" w:rsidRDefault="00B342C7" w:rsidP="0076120F">
            <w:pPr>
              <w:snapToGrid w:val="0"/>
              <w:spacing w:after="0" w:line="240" w:lineRule="auto"/>
              <w:ind w:firstLine="426"/>
              <w:jc w:val="both"/>
              <w:rPr>
                <w:rFonts w:ascii="Times New Roman" w:hAnsi="Times New Roman"/>
                <w:sz w:val="24"/>
                <w:szCs w:val="24"/>
              </w:rPr>
            </w:pPr>
          </w:p>
        </w:tc>
        <w:tc>
          <w:tcPr>
            <w:tcW w:w="2835" w:type="dxa"/>
            <w:tcBorders>
              <w:top w:val="single" w:sz="4" w:space="0" w:color="auto"/>
              <w:left w:val="single" w:sz="4" w:space="0" w:color="000000"/>
              <w:right w:val="single" w:sz="4" w:space="0" w:color="000000"/>
            </w:tcBorders>
            <w:shd w:val="clear" w:color="auto" w:fill="auto"/>
          </w:tcPr>
          <w:p w:rsidR="00B342C7" w:rsidRPr="0076120F" w:rsidRDefault="00B342C7" w:rsidP="0076120F">
            <w:pPr>
              <w:snapToGrid w:val="0"/>
              <w:spacing w:after="0" w:line="240" w:lineRule="auto"/>
              <w:ind w:firstLine="426"/>
              <w:jc w:val="both"/>
              <w:rPr>
                <w:rFonts w:ascii="Times New Roman" w:hAnsi="Times New Roman"/>
                <w:sz w:val="24"/>
                <w:szCs w:val="24"/>
              </w:rPr>
            </w:pPr>
          </w:p>
        </w:tc>
      </w:tr>
      <w:tr w:rsidR="00B342C7" w:rsidRPr="0076120F" w:rsidTr="000717BD">
        <w:tc>
          <w:tcPr>
            <w:tcW w:w="8222" w:type="dxa"/>
            <w:tcBorders>
              <w:top w:val="single" w:sz="4" w:space="0" w:color="000000"/>
              <w:left w:val="single" w:sz="4" w:space="0" w:color="000000"/>
              <w:bottom w:val="dashed" w:sz="4" w:space="0" w:color="BFBFBF"/>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b/>
                <w:sz w:val="24"/>
                <w:szCs w:val="24"/>
              </w:rPr>
              <w:t>3. Формирование умения выполнять задания в соответствии с определенными характеристиками</w:t>
            </w:r>
          </w:p>
        </w:tc>
        <w:tc>
          <w:tcPr>
            <w:tcW w:w="3402" w:type="dxa"/>
            <w:tcBorders>
              <w:top w:val="single" w:sz="4" w:space="0" w:color="000000"/>
              <w:left w:val="single" w:sz="4" w:space="0" w:color="000000"/>
              <w:bottom w:val="dashed" w:sz="4" w:space="0" w:color="BFBFBF"/>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c>
          <w:tcPr>
            <w:tcW w:w="2835" w:type="dxa"/>
            <w:tcBorders>
              <w:top w:val="single" w:sz="4" w:space="0" w:color="000000"/>
              <w:left w:val="single" w:sz="4" w:space="0" w:color="000000"/>
              <w:bottom w:val="dashed" w:sz="4" w:space="0" w:color="BFBFBF"/>
              <w:right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r>
      <w:tr w:rsidR="00B342C7" w:rsidRPr="0076120F" w:rsidTr="000717BD">
        <w:tc>
          <w:tcPr>
            <w:tcW w:w="8222" w:type="dxa"/>
            <w:tcBorders>
              <w:top w:val="single" w:sz="4" w:space="0" w:color="000000"/>
              <w:left w:val="single" w:sz="4" w:space="0" w:color="000000"/>
              <w:bottom w:val="single" w:sz="4" w:space="0" w:color="auto"/>
            </w:tcBorders>
            <w:shd w:val="clear" w:color="auto" w:fill="auto"/>
          </w:tcPr>
          <w:p w:rsidR="00B342C7" w:rsidRPr="0076120F" w:rsidRDefault="00B342C7" w:rsidP="0076120F">
            <w:pPr>
              <w:pStyle w:val="a9"/>
              <w:numPr>
                <w:ilvl w:val="0"/>
                <w:numId w:val="10"/>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lastRenderedPageBreak/>
              <w:t>выполнение задания полностью (от начала до конца)</w:t>
            </w:r>
            <w:r w:rsidRPr="0076120F">
              <w:rPr>
                <w:rFonts w:ascii="Times New Roman" w:eastAsia="Times New Roman" w:hAnsi="Times New Roman"/>
                <w:sz w:val="24"/>
                <w:szCs w:val="24"/>
                <w:lang w:eastAsia="ru-RU"/>
              </w:rPr>
              <w:t>(при организующей, направляющей помощи способен выполнить посильное задание от начала до конца),</w:t>
            </w:r>
          </w:p>
          <w:p w:rsidR="00B342C7" w:rsidRPr="0076120F" w:rsidRDefault="00B342C7" w:rsidP="0076120F">
            <w:pPr>
              <w:pStyle w:val="a9"/>
              <w:numPr>
                <w:ilvl w:val="0"/>
                <w:numId w:val="10"/>
              </w:numPr>
              <w:spacing w:after="0" w:line="240" w:lineRule="auto"/>
              <w:ind w:left="0" w:firstLine="426"/>
              <w:jc w:val="both"/>
              <w:rPr>
                <w:rFonts w:ascii="Times New Roman" w:hAnsi="Times New Roman"/>
                <w:sz w:val="24"/>
                <w:szCs w:val="24"/>
              </w:rPr>
            </w:pPr>
            <w:r w:rsidRPr="0076120F">
              <w:rPr>
                <w:rFonts w:ascii="Times New Roman" w:eastAsia="Times New Roman" w:hAnsi="Times New Roman"/>
                <w:sz w:val="24"/>
                <w:szCs w:val="24"/>
                <w:lang w:eastAsia="ru-RU"/>
              </w:rPr>
              <w:t>в течение определенного периода времени:(произвольное внимание на выполнении посильного задания 5-10 мин.)</w:t>
            </w:r>
          </w:p>
        </w:tc>
        <w:tc>
          <w:tcPr>
            <w:tcW w:w="3402" w:type="dxa"/>
            <w:tcBorders>
              <w:top w:val="single" w:sz="4" w:space="0" w:color="000000"/>
              <w:left w:val="single" w:sz="4" w:space="0" w:color="000000"/>
              <w:bottom w:val="single" w:sz="4" w:space="0" w:color="auto"/>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B342C7" w:rsidRPr="0076120F" w:rsidRDefault="00B342C7" w:rsidP="0076120F">
            <w:pPr>
              <w:spacing w:after="0" w:line="240" w:lineRule="auto"/>
              <w:ind w:firstLine="426"/>
              <w:jc w:val="both"/>
              <w:rPr>
                <w:rFonts w:ascii="Times New Roman" w:hAnsi="Times New Roman"/>
                <w:sz w:val="24"/>
                <w:szCs w:val="24"/>
              </w:rPr>
            </w:pPr>
          </w:p>
        </w:tc>
      </w:tr>
    </w:tbl>
    <w:p w:rsidR="00357514" w:rsidRDefault="00357514" w:rsidP="00357514">
      <w:pPr>
        <w:tabs>
          <w:tab w:val="left" w:pos="1006"/>
        </w:tabs>
        <w:spacing w:after="0"/>
        <w:jc w:val="both"/>
        <w:rPr>
          <w:rFonts w:ascii="Times New Roman" w:eastAsiaTheme="minorHAnsi" w:hAnsi="Times New Roman"/>
          <w:b/>
          <w:sz w:val="24"/>
          <w:szCs w:val="24"/>
        </w:rPr>
      </w:pPr>
      <w:r>
        <w:rPr>
          <w:rFonts w:ascii="Times New Roman" w:eastAsiaTheme="minorHAnsi" w:hAnsi="Times New Roman"/>
          <w:b/>
          <w:sz w:val="24"/>
          <w:szCs w:val="24"/>
        </w:rPr>
        <w:t xml:space="preserve">                                      </w:t>
      </w:r>
    </w:p>
    <w:p w:rsidR="007910B4" w:rsidRPr="009F1222" w:rsidRDefault="00357514" w:rsidP="00357514">
      <w:pPr>
        <w:tabs>
          <w:tab w:val="left" w:pos="1006"/>
        </w:tabs>
        <w:spacing w:after="0"/>
        <w:jc w:val="both"/>
        <w:rPr>
          <w:rFonts w:ascii="Times New Roman" w:hAnsi="Times New Roman"/>
          <w:b/>
          <w:sz w:val="24"/>
          <w:szCs w:val="24"/>
        </w:rPr>
      </w:pPr>
      <w:r>
        <w:rPr>
          <w:rFonts w:ascii="Times New Roman" w:eastAsiaTheme="minorHAnsi" w:hAnsi="Times New Roman"/>
          <w:b/>
          <w:sz w:val="24"/>
          <w:szCs w:val="24"/>
        </w:rPr>
        <w:t xml:space="preserve">                                              </w:t>
      </w:r>
      <w:r w:rsidR="009F1222">
        <w:rPr>
          <w:rFonts w:ascii="Times New Roman" w:eastAsiaTheme="minorHAnsi" w:hAnsi="Times New Roman"/>
          <w:b/>
          <w:sz w:val="24"/>
          <w:szCs w:val="24"/>
        </w:rPr>
        <w:t xml:space="preserve">         </w:t>
      </w:r>
      <w:r w:rsidR="007910B4" w:rsidRPr="009F1222">
        <w:rPr>
          <w:rFonts w:ascii="Times New Roman" w:hAnsi="Times New Roman"/>
          <w:b/>
          <w:sz w:val="24"/>
          <w:szCs w:val="24"/>
        </w:rPr>
        <w:t>4.2. Содержание учебных предметов</w:t>
      </w:r>
      <w:r w:rsidR="0042089D" w:rsidRPr="009F1222">
        <w:rPr>
          <w:rFonts w:ascii="Times New Roman" w:hAnsi="Times New Roman"/>
          <w:b/>
          <w:sz w:val="24"/>
          <w:szCs w:val="24"/>
        </w:rPr>
        <w:t xml:space="preserve">  </w:t>
      </w:r>
      <w:r w:rsidR="008F3B74" w:rsidRPr="009F1222">
        <w:rPr>
          <w:rFonts w:ascii="Times New Roman" w:hAnsi="Times New Roman"/>
          <w:b/>
          <w:sz w:val="24"/>
          <w:szCs w:val="24"/>
        </w:rPr>
        <w:t>и коррекционных занятий</w:t>
      </w:r>
    </w:p>
    <w:p w:rsidR="008E3B52" w:rsidRPr="009F1222" w:rsidRDefault="007910B4" w:rsidP="0076120F">
      <w:pPr>
        <w:tabs>
          <w:tab w:val="left" w:pos="1006"/>
        </w:tabs>
        <w:spacing w:after="0"/>
        <w:ind w:firstLine="426"/>
        <w:jc w:val="both"/>
        <w:rPr>
          <w:rFonts w:ascii="Times New Roman" w:hAnsi="Times New Roman"/>
          <w:b/>
          <w:sz w:val="24"/>
          <w:szCs w:val="24"/>
        </w:rPr>
      </w:pPr>
      <w:r w:rsidRPr="009F1222">
        <w:rPr>
          <w:rFonts w:ascii="Times New Roman" w:hAnsi="Times New Roman"/>
          <w:b/>
          <w:sz w:val="24"/>
          <w:szCs w:val="24"/>
        </w:rPr>
        <w:t xml:space="preserve">                                                       </w:t>
      </w:r>
    </w:p>
    <w:p w:rsidR="0042089D" w:rsidRPr="0076120F" w:rsidRDefault="008E3B52" w:rsidP="0076120F">
      <w:pPr>
        <w:tabs>
          <w:tab w:val="left" w:pos="1006"/>
        </w:tabs>
        <w:spacing w:after="0"/>
        <w:ind w:firstLine="426"/>
        <w:jc w:val="both"/>
        <w:rPr>
          <w:rFonts w:ascii="Times New Roman" w:hAnsi="Times New Roman"/>
          <w:sz w:val="24"/>
          <w:szCs w:val="24"/>
        </w:rPr>
      </w:pPr>
      <w:r>
        <w:rPr>
          <w:rFonts w:ascii="Times New Roman" w:hAnsi="Times New Roman"/>
          <w:b/>
          <w:sz w:val="24"/>
          <w:szCs w:val="24"/>
        </w:rPr>
        <w:t xml:space="preserve">                                                         </w:t>
      </w:r>
      <w:r w:rsidR="0042089D" w:rsidRPr="0076120F">
        <w:rPr>
          <w:rFonts w:ascii="Times New Roman" w:hAnsi="Times New Roman"/>
          <w:b/>
          <w:sz w:val="24"/>
          <w:szCs w:val="24"/>
        </w:rPr>
        <w:t>РЕЧЬ И АЛЬТЕРНАТИВНАЯ КОММУНИКАЦИЯ</w:t>
      </w:r>
      <w:r w:rsidR="0042089D" w:rsidRPr="0076120F">
        <w:rPr>
          <w:rFonts w:ascii="Times New Roman" w:hAnsi="Times New Roman"/>
          <w:sz w:val="24"/>
          <w:szCs w:val="24"/>
        </w:rPr>
        <w:t xml:space="preserve"> </w:t>
      </w:r>
    </w:p>
    <w:p w:rsidR="0042089D" w:rsidRPr="0076120F" w:rsidRDefault="0042089D" w:rsidP="0076120F">
      <w:pPr>
        <w:tabs>
          <w:tab w:val="left" w:pos="1006"/>
        </w:tabs>
        <w:spacing w:after="0"/>
        <w:ind w:firstLine="426"/>
        <w:jc w:val="both"/>
        <w:rPr>
          <w:rFonts w:ascii="Times New Roman" w:hAnsi="Times New Roman"/>
          <w:sz w:val="24"/>
          <w:szCs w:val="24"/>
        </w:rPr>
      </w:pPr>
      <w:r w:rsidRPr="0076120F">
        <w:rPr>
          <w:rFonts w:ascii="Times New Roman" w:hAnsi="Times New Roman"/>
          <w:sz w:val="24"/>
          <w:szCs w:val="24"/>
        </w:rPr>
        <w:t xml:space="preserve">                                                                              ПОЯСНИТЕЛЬНАЯ ЗАПИСКА </w:t>
      </w:r>
    </w:p>
    <w:p w:rsidR="0042089D" w:rsidRPr="0076120F" w:rsidRDefault="0042089D" w:rsidP="0076120F">
      <w:pPr>
        <w:tabs>
          <w:tab w:val="left" w:pos="1006"/>
        </w:tabs>
        <w:spacing w:after="0"/>
        <w:ind w:firstLine="426"/>
        <w:jc w:val="both"/>
        <w:rPr>
          <w:rFonts w:ascii="Times New Roman" w:hAnsi="Times New Roman"/>
          <w:sz w:val="24"/>
          <w:szCs w:val="24"/>
        </w:rPr>
      </w:pPr>
      <w:r w:rsidRPr="0076120F">
        <w:rPr>
          <w:rFonts w:ascii="Times New Roman" w:hAnsi="Times New Roman"/>
          <w:sz w:val="24"/>
          <w:szCs w:val="24"/>
        </w:rPr>
        <w:t xml:space="preserve">Общая характеристика учебного предмета «Речь и альтернативная коммуникация»: </w:t>
      </w:r>
    </w:p>
    <w:p w:rsidR="0042089D" w:rsidRPr="0076120F" w:rsidRDefault="0042089D" w:rsidP="0076120F">
      <w:pPr>
        <w:tabs>
          <w:tab w:val="left" w:pos="1006"/>
        </w:tabs>
        <w:spacing w:after="0"/>
        <w:ind w:firstLine="426"/>
        <w:jc w:val="both"/>
        <w:rPr>
          <w:rFonts w:ascii="Times New Roman" w:hAnsi="Times New Roman"/>
          <w:sz w:val="24"/>
          <w:szCs w:val="24"/>
        </w:rPr>
      </w:pPr>
      <w:r w:rsidRPr="0076120F">
        <w:rPr>
          <w:rFonts w:ascii="Times New Roman" w:hAnsi="Times New Roman"/>
          <w:sz w:val="24"/>
          <w:szCs w:val="24"/>
        </w:rPr>
        <w:t xml:space="preserve">Общение – неотъемлемая составляющая социальной жизни человека. Нарушения развития значительно препятствуют и ограничивают полноценное общение ребенка. Часто у детей, имеющих нарушение интеллекта в сочетании с аутистическими расстройствами, отсутствует потребность в общении,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всех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сильно затруднено, либо невозможно. В связи с этим, обучение детей общению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общения. </w:t>
      </w:r>
    </w:p>
    <w:p w:rsidR="0042089D" w:rsidRPr="0076120F" w:rsidRDefault="0042089D" w:rsidP="0076120F">
      <w:pPr>
        <w:tabs>
          <w:tab w:val="left" w:pos="1006"/>
        </w:tabs>
        <w:spacing w:after="0"/>
        <w:ind w:firstLine="426"/>
        <w:jc w:val="both"/>
        <w:rPr>
          <w:rFonts w:ascii="Times New Roman" w:hAnsi="Times New Roman"/>
          <w:sz w:val="24"/>
          <w:szCs w:val="24"/>
        </w:rPr>
      </w:pPr>
      <w:r w:rsidRPr="0076120F">
        <w:rPr>
          <w:rFonts w:ascii="Times New Roman" w:hAnsi="Times New Roman"/>
          <w:sz w:val="24"/>
          <w:szCs w:val="24"/>
        </w:rPr>
        <w:t xml:space="preserve">Курс «Речь и альтернативная коммуникация» состоит из следующих разделов: </w:t>
      </w:r>
    </w:p>
    <w:p w:rsidR="0042089D" w:rsidRPr="0076120F" w:rsidRDefault="0042089D" w:rsidP="0076120F">
      <w:pPr>
        <w:tabs>
          <w:tab w:val="left" w:pos="1006"/>
        </w:tabs>
        <w:spacing w:after="0"/>
        <w:ind w:firstLine="426"/>
        <w:jc w:val="both"/>
        <w:rPr>
          <w:rFonts w:ascii="Times New Roman" w:hAnsi="Times New Roman"/>
          <w:sz w:val="24"/>
          <w:szCs w:val="24"/>
        </w:rPr>
      </w:pPr>
      <w:r w:rsidRPr="0076120F">
        <w:rPr>
          <w:rFonts w:ascii="Times New Roman" w:hAnsi="Times New Roman"/>
          <w:sz w:val="24"/>
          <w:szCs w:val="24"/>
        </w:rPr>
        <w:t xml:space="preserve">• «Коммуникация»: формирование навыков установления, поддержания и завершения контакта. • «Развитие речи средствами вербальной и альтернативной коммуникации»: пробуждение речевой активности на основе «чтения» пиктограмм, «альтернативное чтение». </w:t>
      </w:r>
    </w:p>
    <w:p w:rsidR="0042089D" w:rsidRPr="0076120F" w:rsidRDefault="0042089D" w:rsidP="0076120F">
      <w:pPr>
        <w:tabs>
          <w:tab w:val="left" w:pos="1006"/>
        </w:tabs>
        <w:spacing w:after="0"/>
        <w:ind w:firstLine="426"/>
        <w:jc w:val="both"/>
        <w:rPr>
          <w:rFonts w:ascii="Times New Roman" w:hAnsi="Times New Roman"/>
          <w:sz w:val="24"/>
          <w:szCs w:val="24"/>
        </w:rPr>
      </w:pPr>
      <w:r w:rsidRPr="0076120F">
        <w:rPr>
          <w:rFonts w:ascii="Times New Roman" w:hAnsi="Times New Roman"/>
          <w:sz w:val="24"/>
          <w:szCs w:val="24"/>
        </w:rPr>
        <w:t>• «Импрессивная речь»: формирование умения понимать произнесенные слова, словосочетания, предложения и связные высказывания, различать напечатанные слова</w:t>
      </w:r>
    </w:p>
    <w:p w:rsidR="0042089D" w:rsidRPr="0076120F" w:rsidRDefault="0042089D" w:rsidP="0076120F">
      <w:pPr>
        <w:tabs>
          <w:tab w:val="left" w:pos="1006"/>
        </w:tabs>
        <w:spacing w:after="0"/>
        <w:ind w:firstLine="426"/>
        <w:jc w:val="both"/>
        <w:rPr>
          <w:rFonts w:ascii="Times New Roman" w:hAnsi="Times New Roman"/>
          <w:sz w:val="24"/>
          <w:szCs w:val="24"/>
        </w:rPr>
      </w:pPr>
      <w:r w:rsidRPr="0076120F">
        <w:rPr>
          <w:rFonts w:ascii="Times New Roman" w:hAnsi="Times New Roman"/>
          <w:sz w:val="24"/>
          <w:szCs w:val="24"/>
        </w:rPr>
        <w:t xml:space="preserve"> • «Экспрессивная речь»: формирование умения употреблять в общении слова, строить словосочетания, предложения, связные высказывания.</w:t>
      </w:r>
    </w:p>
    <w:p w:rsidR="0042089D" w:rsidRPr="0076120F" w:rsidRDefault="0042089D" w:rsidP="0076120F">
      <w:pPr>
        <w:tabs>
          <w:tab w:val="left" w:pos="1006"/>
        </w:tabs>
        <w:spacing w:after="0"/>
        <w:ind w:firstLine="426"/>
        <w:jc w:val="both"/>
        <w:rPr>
          <w:rFonts w:ascii="Times New Roman" w:hAnsi="Times New Roman"/>
          <w:sz w:val="24"/>
          <w:szCs w:val="24"/>
        </w:rPr>
      </w:pPr>
      <w:r w:rsidRPr="0076120F">
        <w:rPr>
          <w:rFonts w:ascii="Times New Roman" w:hAnsi="Times New Roman"/>
          <w:sz w:val="24"/>
          <w:szCs w:val="24"/>
        </w:rPr>
        <w:t xml:space="preserve">• «Аудиальное «чтение». Предметная область: Язык и речевая практика </w:t>
      </w:r>
    </w:p>
    <w:p w:rsidR="0042089D" w:rsidRPr="0076120F" w:rsidRDefault="0042089D" w:rsidP="0076120F">
      <w:pPr>
        <w:tabs>
          <w:tab w:val="left" w:pos="1006"/>
        </w:tabs>
        <w:spacing w:after="0"/>
        <w:ind w:firstLine="426"/>
        <w:jc w:val="both"/>
        <w:rPr>
          <w:rFonts w:ascii="Times New Roman" w:hAnsi="Times New Roman"/>
          <w:sz w:val="24"/>
          <w:szCs w:val="24"/>
        </w:rPr>
      </w:pPr>
      <w:r w:rsidRPr="0076120F">
        <w:rPr>
          <w:rFonts w:ascii="Times New Roman" w:hAnsi="Times New Roman"/>
          <w:sz w:val="24"/>
          <w:szCs w:val="24"/>
        </w:rPr>
        <w:t xml:space="preserve">Сроки изучения учебного предмета: с 01.09.2021г. по 31.05.2022 г. </w:t>
      </w:r>
    </w:p>
    <w:p w:rsidR="0042089D" w:rsidRPr="0076120F" w:rsidRDefault="0042089D" w:rsidP="0076120F">
      <w:pPr>
        <w:tabs>
          <w:tab w:val="left" w:pos="1006"/>
        </w:tabs>
        <w:spacing w:after="0"/>
        <w:ind w:firstLine="426"/>
        <w:jc w:val="both"/>
        <w:rPr>
          <w:rFonts w:ascii="Times New Roman" w:hAnsi="Times New Roman"/>
          <w:sz w:val="24"/>
          <w:szCs w:val="24"/>
        </w:rPr>
      </w:pPr>
      <w:r w:rsidRPr="0076120F">
        <w:rPr>
          <w:rFonts w:ascii="Times New Roman" w:hAnsi="Times New Roman"/>
          <w:sz w:val="24"/>
          <w:szCs w:val="24"/>
        </w:rPr>
        <w:t xml:space="preserve"> Количество часов на изучение предмета: 68 уроков в год (по 2ч. в неделю) </w:t>
      </w:r>
    </w:p>
    <w:p w:rsidR="0042089D" w:rsidRPr="0076120F" w:rsidRDefault="0042089D" w:rsidP="0076120F">
      <w:pPr>
        <w:tabs>
          <w:tab w:val="left" w:pos="1006"/>
        </w:tabs>
        <w:spacing w:after="0"/>
        <w:ind w:firstLine="426"/>
        <w:jc w:val="both"/>
        <w:rPr>
          <w:rFonts w:ascii="Times New Roman" w:hAnsi="Times New Roman"/>
          <w:sz w:val="24"/>
          <w:szCs w:val="24"/>
        </w:rPr>
      </w:pPr>
      <w:r w:rsidRPr="0076120F">
        <w:rPr>
          <w:rFonts w:ascii="Times New Roman" w:hAnsi="Times New Roman"/>
          <w:sz w:val="24"/>
          <w:szCs w:val="24"/>
        </w:rPr>
        <w:t xml:space="preserve"> Коли</w:t>
      </w:r>
      <w:r w:rsidR="008F3B74" w:rsidRPr="0076120F">
        <w:rPr>
          <w:rFonts w:ascii="Times New Roman" w:hAnsi="Times New Roman"/>
          <w:sz w:val="24"/>
          <w:szCs w:val="24"/>
        </w:rPr>
        <w:t>чество учебных недель: 34 недели</w:t>
      </w:r>
      <w:r w:rsidRPr="0076120F">
        <w:rPr>
          <w:rFonts w:ascii="Times New Roman" w:hAnsi="Times New Roman"/>
          <w:sz w:val="24"/>
          <w:szCs w:val="24"/>
        </w:rPr>
        <w:t xml:space="preserve">. </w:t>
      </w:r>
    </w:p>
    <w:p w:rsidR="0042089D" w:rsidRPr="0076120F" w:rsidRDefault="0042089D" w:rsidP="0076120F">
      <w:pPr>
        <w:tabs>
          <w:tab w:val="left" w:pos="1006"/>
        </w:tabs>
        <w:spacing w:after="0"/>
        <w:ind w:firstLine="426"/>
        <w:jc w:val="both"/>
        <w:rPr>
          <w:rFonts w:ascii="Times New Roman" w:hAnsi="Times New Roman"/>
          <w:sz w:val="24"/>
          <w:szCs w:val="24"/>
        </w:rPr>
      </w:pPr>
      <w:r w:rsidRPr="0076120F">
        <w:rPr>
          <w:rFonts w:ascii="Times New Roman" w:hAnsi="Times New Roman"/>
          <w:sz w:val="24"/>
          <w:szCs w:val="24"/>
        </w:rPr>
        <w:t xml:space="preserve">Основные задачи реализации содержания: </w:t>
      </w:r>
    </w:p>
    <w:p w:rsidR="0042089D" w:rsidRPr="0076120F" w:rsidRDefault="0042089D" w:rsidP="0076120F">
      <w:pPr>
        <w:tabs>
          <w:tab w:val="left" w:pos="1006"/>
        </w:tabs>
        <w:spacing w:after="0"/>
        <w:ind w:firstLine="426"/>
        <w:jc w:val="both"/>
        <w:rPr>
          <w:rFonts w:ascii="Times New Roman" w:hAnsi="Times New Roman"/>
          <w:sz w:val="24"/>
          <w:szCs w:val="24"/>
        </w:rPr>
      </w:pPr>
      <w:r w:rsidRPr="0076120F">
        <w:rPr>
          <w:rFonts w:ascii="Times New Roman" w:hAnsi="Times New Roman"/>
          <w:sz w:val="24"/>
          <w:szCs w:val="24"/>
        </w:rPr>
        <w:lastRenderedPageBreak/>
        <w:t>• Развитие речи как средства общения в контексте познания окружающего мира и личного опыта ребенка. Развитие коммуникативной функции речи ученика.</w:t>
      </w:r>
    </w:p>
    <w:p w:rsidR="0042089D" w:rsidRPr="0076120F" w:rsidRDefault="0042089D" w:rsidP="0076120F">
      <w:pPr>
        <w:tabs>
          <w:tab w:val="left" w:pos="1006"/>
        </w:tabs>
        <w:spacing w:after="0"/>
        <w:ind w:firstLine="426"/>
        <w:jc w:val="both"/>
        <w:rPr>
          <w:rFonts w:ascii="Times New Roman" w:hAnsi="Times New Roman"/>
          <w:sz w:val="24"/>
          <w:szCs w:val="24"/>
        </w:rPr>
      </w:pPr>
      <w:r w:rsidRPr="0076120F">
        <w:rPr>
          <w:rFonts w:ascii="Times New Roman" w:hAnsi="Times New Roman"/>
          <w:sz w:val="24"/>
          <w:szCs w:val="24"/>
        </w:rPr>
        <w:t xml:space="preserve"> • Развитие способности использовать доступные вербальные и невербальные средства коммуникации для решения соответствующих возрасту житейских задач </w:t>
      </w:r>
    </w:p>
    <w:p w:rsidR="0042089D" w:rsidRPr="0076120F" w:rsidRDefault="0042089D" w:rsidP="0076120F">
      <w:pPr>
        <w:tabs>
          <w:tab w:val="left" w:pos="1006"/>
        </w:tabs>
        <w:spacing w:after="0"/>
        <w:ind w:firstLine="426"/>
        <w:jc w:val="both"/>
        <w:rPr>
          <w:rFonts w:ascii="Times New Roman" w:hAnsi="Times New Roman"/>
          <w:sz w:val="24"/>
          <w:szCs w:val="24"/>
        </w:rPr>
      </w:pPr>
      <w:r w:rsidRPr="0076120F">
        <w:rPr>
          <w:rFonts w:ascii="Times New Roman" w:hAnsi="Times New Roman"/>
          <w:sz w:val="24"/>
          <w:szCs w:val="24"/>
        </w:rPr>
        <w:t>• 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Формирование навыка</w:t>
      </w:r>
    </w:p>
    <w:p w:rsidR="0042089D" w:rsidRPr="0076120F" w:rsidRDefault="0042089D" w:rsidP="0076120F">
      <w:pPr>
        <w:spacing w:after="0"/>
        <w:ind w:firstLine="426"/>
        <w:jc w:val="both"/>
        <w:rPr>
          <w:rFonts w:ascii="Times New Roman" w:hAnsi="Times New Roman"/>
          <w:sz w:val="24"/>
          <w:szCs w:val="24"/>
        </w:rPr>
      </w:pPr>
    </w:p>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использования речи в зависимости от социального контекста, умения участвовать в диалоге. • Расширение словарного запаса, связанного с содержанием эмоционального, предметного, игрового, трудового опыта в процессе «чтения». </w:t>
      </w:r>
    </w:p>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Формирование умения самостоятельно воспроизводить тексты, используя для этого вербальные и невербальные коммуникации. </w:t>
      </w:r>
    </w:p>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 Обучение глобальному чтению и письму в доступных для ребенка пределах.</w:t>
      </w:r>
    </w:p>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Учитывая значительные ограничения вербальной коммуникации, предмет «Речь и альтернативная коммуникация» предполагает обучение обучающихся альтернативным приемам работы с различными видами доступной информации, использование альтернативных средств коммуникации («чтение» телесных и мимических движений; чтение» изображений на картинках, аудиальное «чтение»).</w:t>
      </w:r>
    </w:p>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Цели коррекционно-развивающей работы: </w:t>
      </w:r>
    </w:p>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Формировать коммуникативные и речевые навыки с использованием средств вербальной и альтернативной коммуникации. </w:t>
      </w:r>
    </w:p>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Развивать коммуникативную функцию речи учащихся, удовлетворяя их коммуникативную потребность. Расширять словарный запас, связанный с содержанием эмоционального, бытового, предметного, игрового, трудового опыта в процессе «чтения». </w:t>
      </w:r>
    </w:p>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Развитие зрительного и слухового восприятия. </w:t>
      </w:r>
    </w:p>
    <w:p w:rsidR="0042089D" w:rsidRPr="0076120F" w:rsidRDefault="0042089D" w:rsidP="0076120F">
      <w:pPr>
        <w:spacing w:after="0"/>
        <w:ind w:firstLine="426"/>
        <w:jc w:val="both"/>
        <w:rPr>
          <w:rFonts w:ascii="Times New Roman" w:hAnsi="Times New Roman"/>
          <w:b/>
          <w:sz w:val="24"/>
          <w:szCs w:val="24"/>
        </w:rPr>
      </w:pPr>
      <w:r w:rsidRPr="0076120F">
        <w:rPr>
          <w:rFonts w:ascii="Times New Roman" w:hAnsi="Times New Roman"/>
          <w:b/>
          <w:sz w:val="24"/>
          <w:szCs w:val="24"/>
        </w:rPr>
        <w:t xml:space="preserve">ПЛАНИРУЕМЫЕ РЕЗУЛЬТАТЫ ИЗУЧЕНИЯ УЧЕБНОГО ПРЕДМЕТА </w:t>
      </w:r>
    </w:p>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В качестве показателей развития обучающихся рассматривается уровень усвоения средств общения (речевых и неречевых) - понимание выразительных движений и естественных жестов, передача мысли с помощью символов, слов, называние, показ, подбор картин: части тела, части головы, члены семьи, игрушки, животные, профессии, явления природы. </w:t>
      </w:r>
    </w:p>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Предметные результаты освоения предмета:  </w:t>
      </w:r>
    </w:p>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Понимание слов, обозначающих объекты и явления природы, объекты</w:t>
      </w:r>
      <w:r w:rsidRPr="0076120F">
        <w:rPr>
          <w:rFonts w:ascii="Times New Roman" w:hAnsi="Times New Roman"/>
          <w:sz w:val="24"/>
          <w:szCs w:val="24"/>
        </w:rPr>
        <w:sym w:font="Symbol" w:char="F0BE"/>
      </w:r>
      <w:r w:rsidRPr="0076120F">
        <w:rPr>
          <w:rFonts w:ascii="Times New Roman" w:hAnsi="Times New Roman"/>
          <w:sz w:val="24"/>
          <w:szCs w:val="24"/>
        </w:rPr>
        <w:t xml:space="preserve"> рукотворного мира и деятельность человека.  </w:t>
      </w:r>
    </w:p>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Понимание обращенной речи, понимание смысла рисунков, фотографий,</w:t>
      </w:r>
      <w:r w:rsidRPr="0076120F">
        <w:rPr>
          <w:rFonts w:ascii="Times New Roman" w:hAnsi="Times New Roman"/>
          <w:sz w:val="24"/>
          <w:szCs w:val="24"/>
        </w:rPr>
        <w:sym w:font="Symbol" w:char="F0BE"/>
      </w:r>
      <w:r w:rsidRPr="0076120F">
        <w:rPr>
          <w:rFonts w:ascii="Times New Roman" w:hAnsi="Times New Roman"/>
          <w:sz w:val="24"/>
          <w:szCs w:val="24"/>
        </w:rPr>
        <w:t xml:space="preserve"> пиктограмм, других графических знаков, жестов.  </w:t>
      </w:r>
    </w:p>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Умение пользоваться средствами альтернативной коммуникации: жестов, взглядов,</w:t>
      </w:r>
      <w:r w:rsidRPr="0076120F">
        <w:rPr>
          <w:rFonts w:ascii="Times New Roman" w:hAnsi="Times New Roman"/>
          <w:sz w:val="24"/>
          <w:szCs w:val="24"/>
        </w:rPr>
        <w:sym w:font="Symbol" w:char="F0BE"/>
      </w:r>
      <w:r w:rsidRPr="0076120F">
        <w:rPr>
          <w:rFonts w:ascii="Times New Roman" w:hAnsi="Times New Roman"/>
          <w:sz w:val="24"/>
          <w:szCs w:val="24"/>
        </w:rPr>
        <w:t xml:space="preserve"> коммуникативных таблиц, тетрадей, пиктограмм.  </w:t>
      </w:r>
    </w:p>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Использование доступных жестов для передачи сообщения.</w:t>
      </w:r>
    </w:p>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E"/>
      </w:r>
      <w:r w:rsidRPr="0076120F">
        <w:rPr>
          <w:rFonts w:ascii="Times New Roman" w:hAnsi="Times New Roman"/>
          <w:sz w:val="24"/>
          <w:szCs w:val="24"/>
        </w:rPr>
        <w:t xml:space="preserve">  Умение пользоваться доступными средствами коммуникации в практике</w:t>
      </w:r>
      <w:r w:rsidRPr="0076120F">
        <w:rPr>
          <w:rFonts w:ascii="Times New Roman" w:hAnsi="Times New Roman"/>
          <w:sz w:val="24"/>
          <w:szCs w:val="24"/>
        </w:rPr>
        <w:sym w:font="Symbol" w:char="F0BE"/>
      </w:r>
      <w:r w:rsidRPr="0076120F">
        <w:rPr>
          <w:rFonts w:ascii="Times New Roman" w:hAnsi="Times New Roman"/>
          <w:sz w:val="24"/>
          <w:szCs w:val="24"/>
        </w:rPr>
        <w:t xml:space="preserve"> экспрессивной и импрессивной речи для решения соответствующих возрасту житейских задач </w:t>
      </w:r>
    </w:p>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Умение использовать усвоенный словарный и фразовый материал в</w:t>
      </w:r>
      <w:r w:rsidRPr="0076120F">
        <w:rPr>
          <w:rFonts w:ascii="Times New Roman" w:hAnsi="Times New Roman"/>
          <w:sz w:val="24"/>
          <w:szCs w:val="24"/>
        </w:rPr>
        <w:sym w:font="Symbol" w:char="F0BE"/>
      </w:r>
      <w:r w:rsidRPr="0076120F">
        <w:rPr>
          <w:rFonts w:ascii="Times New Roman" w:hAnsi="Times New Roman"/>
          <w:sz w:val="24"/>
          <w:szCs w:val="24"/>
        </w:rPr>
        <w:t xml:space="preserve"> коммуникативных ситуациях  </w:t>
      </w:r>
    </w:p>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lastRenderedPageBreak/>
        <w:t>Обучение глобальному чтению в доступных ребенку пределах</w:t>
      </w:r>
    </w:p>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Формирование навыка понимания смысла узнаваемого слова; копирование с</w:t>
      </w:r>
      <w:r w:rsidRPr="0076120F">
        <w:rPr>
          <w:rFonts w:ascii="Times New Roman" w:hAnsi="Times New Roman"/>
          <w:sz w:val="24"/>
          <w:szCs w:val="24"/>
        </w:rPr>
        <w:sym w:font="Symbol" w:char="F0BE"/>
      </w:r>
      <w:r w:rsidRPr="0076120F">
        <w:rPr>
          <w:rFonts w:ascii="Times New Roman" w:hAnsi="Times New Roman"/>
          <w:sz w:val="24"/>
          <w:szCs w:val="24"/>
        </w:rPr>
        <w:t xml:space="preserve"> образца отдельных букв</w:t>
      </w:r>
    </w:p>
    <w:p w:rsidR="0042089D" w:rsidRPr="0076120F" w:rsidRDefault="0042089D" w:rsidP="0076120F">
      <w:pPr>
        <w:spacing w:after="0"/>
        <w:ind w:firstLine="426"/>
        <w:jc w:val="both"/>
        <w:rPr>
          <w:rFonts w:ascii="Times New Roman" w:hAnsi="Times New Roman"/>
          <w:sz w:val="24"/>
          <w:szCs w:val="24"/>
        </w:rPr>
      </w:pPr>
    </w:p>
    <w:p w:rsidR="0042089D" w:rsidRPr="0076120F" w:rsidRDefault="0042089D" w:rsidP="0076120F">
      <w:pPr>
        <w:tabs>
          <w:tab w:val="left" w:pos="1055"/>
        </w:tabs>
        <w:spacing w:after="0"/>
        <w:ind w:firstLine="426"/>
        <w:jc w:val="both"/>
        <w:rPr>
          <w:rFonts w:ascii="Times New Roman" w:hAnsi="Times New Roman"/>
          <w:sz w:val="24"/>
          <w:szCs w:val="24"/>
        </w:rPr>
      </w:pPr>
      <w:r w:rsidRPr="0076120F">
        <w:rPr>
          <w:rFonts w:ascii="Times New Roman" w:hAnsi="Times New Roman"/>
          <w:sz w:val="24"/>
          <w:szCs w:val="24"/>
        </w:rPr>
        <w:tab/>
        <w:t>Умение вступать в контакт, поддерживать и завершать его, используя</w:t>
      </w:r>
      <w:r w:rsidRPr="0076120F">
        <w:rPr>
          <w:rFonts w:ascii="Times New Roman" w:hAnsi="Times New Roman"/>
          <w:sz w:val="24"/>
          <w:szCs w:val="24"/>
        </w:rPr>
        <w:sym w:font="Symbol" w:char="F0BE"/>
      </w:r>
      <w:r w:rsidRPr="0076120F">
        <w:rPr>
          <w:rFonts w:ascii="Times New Roman" w:hAnsi="Times New Roman"/>
          <w:sz w:val="24"/>
          <w:szCs w:val="24"/>
        </w:rPr>
        <w:t xml:space="preserve"> невербальные и вербальные средства, соблюдение общепринятых правил коммуникации.  </w:t>
      </w:r>
    </w:p>
    <w:p w:rsidR="0042089D" w:rsidRPr="0076120F" w:rsidRDefault="0042089D" w:rsidP="0076120F">
      <w:pPr>
        <w:tabs>
          <w:tab w:val="left" w:pos="1055"/>
        </w:tabs>
        <w:spacing w:after="0"/>
        <w:ind w:firstLine="426"/>
        <w:jc w:val="both"/>
        <w:rPr>
          <w:rFonts w:ascii="Times New Roman" w:hAnsi="Times New Roman"/>
          <w:sz w:val="24"/>
          <w:szCs w:val="24"/>
        </w:rPr>
      </w:pPr>
      <w:r w:rsidRPr="0076120F">
        <w:rPr>
          <w:rFonts w:ascii="Times New Roman" w:hAnsi="Times New Roman"/>
          <w:sz w:val="24"/>
          <w:szCs w:val="24"/>
        </w:rPr>
        <w:t>Узнавание и различение образов некоторых графем (букв)</w:t>
      </w:r>
    </w:p>
    <w:p w:rsidR="0042089D" w:rsidRPr="0076120F" w:rsidRDefault="0042089D" w:rsidP="0076120F">
      <w:pPr>
        <w:tabs>
          <w:tab w:val="left" w:pos="1055"/>
        </w:tabs>
        <w:spacing w:after="0"/>
        <w:ind w:firstLine="426"/>
        <w:jc w:val="both"/>
        <w:rPr>
          <w:rFonts w:ascii="Times New Roman" w:hAnsi="Times New Roman"/>
          <w:sz w:val="24"/>
          <w:szCs w:val="24"/>
        </w:rPr>
      </w:pPr>
      <w:r w:rsidRPr="0076120F">
        <w:rPr>
          <w:rFonts w:ascii="Times New Roman" w:hAnsi="Times New Roman"/>
          <w:sz w:val="24"/>
          <w:szCs w:val="24"/>
        </w:rPr>
        <w:t>.</w:t>
      </w:r>
      <w:r w:rsidRPr="0076120F">
        <w:rPr>
          <w:rFonts w:ascii="Times New Roman" w:hAnsi="Times New Roman"/>
          <w:sz w:val="24"/>
          <w:szCs w:val="24"/>
        </w:rPr>
        <w:sym w:font="Symbol" w:char="F0BE"/>
      </w:r>
      <w:r w:rsidRPr="0076120F">
        <w:rPr>
          <w:rFonts w:ascii="Times New Roman" w:hAnsi="Times New Roman"/>
          <w:sz w:val="24"/>
          <w:szCs w:val="24"/>
        </w:rPr>
        <w:t xml:space="preserve">  Графические действия с использованием элементов графем: обводка, штриховка,</w:t>
      </w:r>
      <w:r w:rsidRPr="0076120F">
        <w:rPr>
          <w:rFonts w:ascii="Times New Roman" w:hAnsi="Times New Roman"/>
          <w:sz w:val="24"/>
          <w:szCs w:val="24"/>
        </w:rPr>
        <w:sym w:font="Symbol" w:char="F0BE"/>
      </w:r>
      <w:r w:rsidRPr="0076120F">
        <w:rPr>
          <w:rFonts w:ascii="Times New Roman" w:hAnsi="Times New Roman"/>
          <w:sz w:val="24"/>
          <w:szCs w:val="24"/>
        </w:rPr>
        <w:t xml:space="preserve"> печатание букв. </w:t>
      </w:r>
    </w:p>
    <w:p w:rsidR="0042089D" w:rsidRPr="006F6ACF" w:rsidRDefault="006F6ACF" w:rsidP="0076120F">
      <w:pPr>
        <w:tabs>
          <w:tab w:val="left" w:pos="1055"/>
        </w:tabs>
        <w:spacing w:after="0"/>
        <w:ind w:firstLine="426"/>
        <w:jc w:val="both"/>
        <w:rPr>
          <w:rFonts w:ascii="Times New Roman" w:hAnsi="Times New Roman"/>
          <w:b/>
          <w:sz w:val="24"/>
          <w:szCs w:val="24"/>
        </w:rPr>
      </w:pPr>
      <w:r>
        <w:rPr>
          <w:rFonts w:ascii="Times New Roman" w:hAnsi="Times New Roman"/>
          <w:sz w:val="24"/>
          <w:szCs w:val="24"/>
        </w:rPr>
        <w:t xml:space="preserve">                                       </w:t>
      </w:r>
      <w:r w:rsidR="0042089D" w:rsidRPr="006F6ACF">
        <w:rPr>
          <w:rFonts w:ascii="Times New Roman" w:hAnsi="Times New Roman"/>
          <w:b/>
          <w:sz w:val="24"/>
          <w:szCs w:val="24"/>
        </w:rPr>
        <w:t>Содержание учебного предмета «Речь и альтернативная коммуникация»</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09"/>
      </w:tblGrid>
      <w:tr w:rsidR="0042089D" w:rsidRPr="0076120F" w:rsidTr="00982FEE">
        <w:trPr>
          <w:trHeight w:val="434"/>
        </w:trPr>
        <w:tc>
          <w:tcPr>
            <w:tcW w:w="14509" w:type="dxa"/>
          </w:tcPr>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Содержание 1. Речь и альтернативная (дополнительная) коммуникация.</w:t>
            </w:r>
          </w:p>
        </w:tc>
      </w:tr>
      <w:tr w:rsidR="0042089D" w:rsidRPr="0076120F" w:rsidTr="00982FEE">
        <w:trPr>
          <w:trHeight w:val="175"/>
        </w:trPr>
        <w:tc>
          <w:tcPr>
            <w:tcW w:w="14509" w:type="dxa"/>
          </w:tcPr>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1.1. Коммуникация. </w:t>
            </w:r>
          </w:p>
        </w:tc>
      </w:tr>
      <w:tr w:rsidR="0042089D" w:rsidRPr="0076120F" w:rsidTr="00982FEE">
        <w:trPr>
          <w:trHeight w:val="497"/>
        </w:trPr>
        <w:tc>
          <w:tcPr>
            <w:tcW w:w="14509" w:type="dxa"/>
          </w:tcPr>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1.1.1. Коммуникация с использованием вербальных средств.</w:t>
            </w:r>
          </w:p>
        </w:tc>
      </w:tr>
      <w:tr w:rsidR="0042089D" w:rsidRPr="0076120F" w:rsidTr="00982FEE">
        <w:trPr>
          <w:trHeight w:val="1345"/>
        </w:trPr>
        <w:tc>
          <w:tcPr>
            <w:tcW w:w="14509" w:type="dxa"/>
          </w:tcPr>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1.1.1.1. Установление зрительного контакта с собеседником;</w:t>
            </w:r>
            <w:r w:rsidRPr="0076120F">
              <w:rPr>
                <w:rFonts w:ascii="Times New Roman" w:hAnsi="Times New Roman"/>
                <w:sz w:val="24"/>
                <w:szCs w:val="24"/>
              </w:rPr>
              <w:sym w:font="Symbol" w:char="F0B7"/>
            </w:r>
            <w:r w:rsidRPr="0076120F">
              <w:rPr>
                <w:rFonts w:ascii="Times New Roman" w:hAnsi="Times New Roman"/>
                <w:sz w:val="24"/>
                <w:szCs w:val="24"/>
              </w:rPr>
              <w:t xml:space="preserve">  1.1.1.2. Установление контакта с собеседником</w:t>
            </w:r>
            <w:r w:rsidRPr="0076120F">
              <w:rPr>
                <w:rFonts w:ascii="Times New Roman" w:hAnsi="Times New Roman"/>
                <w:sz w:val="24"/>
                <w:szCs w:val="24"/>
              </w:rPr>
              <w:sym w:font="Symbol" w:char="F0B7"/>
            </w:r>
            <w:r w:rsidRPr="0076120F">
              <w:rPr>
                <w:rFonts w:ascii="Times New Roman" w:hAnsi="Times New Roman"/>
                <w:sz w:val="24"/>
                <w:szCs w:val="24"/>
              </w:rPr>
              <w:t xml:space="preserve">  1.1.1.3. Реагирование на собственное имя</w:t>
            </w:r>
            <w:r w:rsidRPr="0076120F">
              <w:rPr>
                <w:rFonts w:ascii="Times New Roman" w:hAnsi="Times New Roman"/>
                <w:sz w:val="24"/>
                <w:szCs w:val="24"/>
              </w:rPr>
              <w:sym w:font="Symbol" w:char="F0B7"/>
            </w:r>
            <w:r w:rsidRPr="0076120F">
              <w:rPr>
                <w:rFonts w:ascii="Times New Roman" w:hAnsi="Times New Roman"/>
                <w:sz w:val="24"/>
                <w:szCs w:val="24"/>
              </w:rPr>
              <w:t xml:space="preserve">  1.1.1.4. Приветствие собеседника звуком (словом, предложением)</w:t>
            </w:r>
            <w:r w:rsidRPr="0076120F">
              <w:rPr>
                <w:rFonts w:ascii="Times New Roman" w:hAnsi="Times New Roman"/>
                <w:sz w:val="24"/>
                <w:szCs w:val="24"/>
              </w:rPr>
              <w:sym w:font="Symbol" w:char="F0B7"/>
            </w:r>
            <w:r w:rsidRPr="0076120F">
              <w:rPr>
                <w:rFonts w:ascii="Times New Roman" w:hAnsi="Times New Roman"/>
                <w:sz w:val="24"/>
                <w:szCs w:val="24"/>
              </w:rPr>
              <w:t xml:space="preserve">  1.1.1.5. Привлечение к себе внимания звуком (словом, предложением)</w:t>
            </w:r>
            <w:r w:rsidRPr="0076120F">
              <w:rPr>
                <w:rFonts w:ascii="Times New Roman" w:hAnsi="Times New Roman"/>
                <w:sz w:val="24"/>
                <w:szCs w:val="24"/>
              </w:rPr>
              <w:sym w:font="Symbol" w:char="F0B7"/>
            </w:r>
            <w:r w:rsidRPr="0076120F">
              <w:rPr>
                <w:rFonts w:ascii="Times New Roman" w:hAnsi="Times New Roman"/>
                <w:sz w:val="24"/>
                <w:szCs w:val="24"/>
              </w:rPr>
              <w:t xml:space="preserve">  1.1.1.6. Обращение с просьбой о помощи, выражая её звуком (словом,</w:t>
            </w:r>
            <w:r w:rsidRPr="0076120F">
              <w:rPr>
                <w:rFonts w:ascii="Times New Roman" w:hAnsi="Times New Roman"/>
                <w:sz w:val="24"/>
                <w:szCs w:val="24"/>
              </w:rPr>
              <w:sym w:font="Symbol" w:char="F0B7"/>
            </w:r>
            <w:r w:rsidRPr="0076120F">
              <w:rPr>
                <w:rFonts w:ascii="Times New Roman" w:hAnsi="Times New Roman"/>
                <w:sz w:val="24"/>
                <w:szCs w:val="24"/>
              </w:rPr>
              <w:t xml:space="preserve"> предложением)  1.1.1.7. Выражение согласия (несогласия) звуком (словом, предложением)</w:t>
            </w:r>
            <w:r w:rsidRPr="0076120F">
              <w:rPr>
                <w:rFonts w:ascii="Times New Roman" w:hAnsi="Times New Roman"/>
                <w:sz w:val="24"/>
                <w:szCs w:val="24"/>
              </w:rPr>
              <w:sym w:font="Symbol" w:char="F0B7"/>
            </w:r>
            <w:r w:rsidRPr="0076120F">
              <w:rPr>
                <w:rFonts w:ascii="Times New Roman" w:hAnsi="Times New Roman"/>
                <w:sz w:val="24"/>
                <w:szCs w:val="24"/>
              </w:rPr>
              <w:t xml:space="preserve">  1.1.1.8. Выражение благодарности звуком (словом, предложением)</w:t>
            </w:r>
            <w:r w:rsidRPr="0076120F">
              <w:rPr>
                <w:rFonts w:ascii="Times New Roman" w:hAnsi="Times New Roman"/>
                <w:sz w:val="24"/>
                <w:szCs w:val="24"/>
              </w:rPr>
              <w:sym w:font="Symbol" w:char="F0B7"/>
            </w:r>
            <w:r w:rsidRPr="0076120F">
              <w:rPr>
                <w:rFonts w:ascii="Times New Roman" w:hAnsi="Times New Roman"/>
                <w:sz w:val="24"/>
                <w:szCs w:val="24"/>
              </w:rPr>
              <w:t xml:space="preserve">  1.1.1.9. Прощание с собеседником звуком (словом, предложением)</w:t>
            </w:r>
            <w:r w:rsidRPr="0076120F">
              <w:rPr>
                <w:rFonts w:ascii="Times New Roman" w:hAnsi="Times New Roman"/>
                <w:sz w:val="24"/>
                <w:szCs w:val="24"/>
              </w:rPr>
              <w:sym w:font="Symbol" w:char="F0B7"/>
            </w:r>
          </w:p>
        </w:tc>
      </w:tr>
      <w:tr w:rsidR="0042089D" w:rsidRPr="0076120F" w:rsidTr="00982FEE">
        <w:trPr>
          <w:trHeight w:val="445"/>
        </w:trPr>
        <w:tc>
          <w:tcPr>
            <w:tcW w:w="14509" w:type="dxa"/>
          </w:tcPr>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1.1.2. Коммуникация с использованием невербальных средств.</w:t>
            </w:r>
          </w:p>
        </w:tc>
      </w:tr>
      <w:tr w:rsidR="0042089D" w:rsidRPr="0076120F" w:rsidTr="00982FEE">
        <w:trPr>
          <w:trHeight w:val="1341"/>
        </w:trPr>
        <w:tc>
          <w:tcPr>
            <w:tcW w:w="14509" w:type="dxa"/>
          </w:tcPr>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1.1.2.1. Указание взглядом на объект при выражении своих желаний, ответе</w:t>
            </w:r>
            <w:r w:rsidRPr="0076120F">
              <w:rPr>
                <w:rFonts w:ascii="Times New Roman" w:hAnsi="Times New Roman"/>
                <w:sz w:val="24"/>
                <w:szCs w:val="24"/>
              </w:rPr>
              <w:sym w:font="Symbol" w:char="F0B7"/>
            </w:r>
            <w:r w:rsidRPr="0076120F">
              <w:rPr>
                <w:rFonts w:ascii="Times New Roman" w:hAnsi="Times New Roman"/>
                <w:sz w:val="24"/>
                <w:szCs w:val="24"/>
              </w:rPr>
              <w:t xml:space="preserve"> на вопрос выражение мимикой согласия (несогласия), приветствие (прощание) с использованием мимики  1.1.2.2. Выражение жестом согласия (несогласия), благодарности, своих</w:t>
            </w:r>
            <w:r w:rsidRPr="0076120F">
              <w:rPr>
                <w:rFonts w:ascii="Times New Roman" w:hAnsi="Times New Roman"/>
                <w:sz w:val="24"/>
                <w:szCs w:val="24"/>
              </w:rPr>
              <w:sym w:font="Symbol" w:char="F0B7"/>
            </w:r>
            <w:r w:rsidRPr="0076120F">
              <w:rPr>
                <w:rFonts w:ascii="Times New Roman" w:hAnsi="Times New Roman"/>
                <w:sz w:val="24"/>
                <w:szCs w:val="24"/>
              </w:rPr>
              <w:t xml:space="preserve"> желаний; приветствие (прощание), обращение за помощью, ответы на вопросы с использованием жеста  1.1.2.3. Привлечение внимания, выражение благодарности звучащим</w:t>
            </w:r>
            <w:r w:rsidRPr="0076120F">
              <w:rPr>
                <w:rFonts w:ascii="Times New Roman" w:hAnsi="Times New Roman"/>
                <w:sz w:val="24"/>
                <w:szCs w:val="24"/>
              </w:rPr>
              <w:sym w:font="Symbol" w:char="F0B7"/>
            </w:r>
            <w:r w:rsidRPr="0076120F">
              <w:rPr>
                <w:rFonts w:ascii="Times New Roman" w:hAnsi="Times New Roman"/>
                <w:sz w:val="24"/>
                <w:szCs w:val="24"/>
              </w:rPr>
              <w:t xml:space="preserve"> предметом; обращение за помощью, ответы на вопросы, предполагающие согласие (несогласие) с использованием звучащего предмета  1.1.2.4. Выражение своих желаний (благодарности), обращение за помощью,</w:t>
            </w:r>
            <w:r w:rsidRPr="0076120F">
              <w:rPr>
                <w:rFonts w:ascii="Times New Roman" w:hAnsi="Times New Roman"/>
                <w:sz w:val="24"/>
                <w:szCs w:val="24"/>
              </w:rPr>
              <w:sym w:font="Symbol" w:char="F0B7"/>
            </w:r>
            <w:r w:rsidRPr="0076120F">
              <w:rPr>
                <w:rFonts w:ascii="Times New Roman" w:hAnsi="Times New Roman"/>
                <w:sz w:val="24"/>
                <w:szCs w:val="24"/>
              </w:rPr>
              <w:t xml:space="preserve"> приветствие (прощание), ответы на вопросы с предъявлением предметного символа  1.1.2.5. Выражение согласия (несогласия), благодарности, своих желаний,</w:t>
            </w:r>
            <w:r w:rsidRPr="0076120F">
              <w:rPr>
                <w:rFonts w:ascii="Times New Roman" w:hAnsi="Times New Roman"/>
                <w:sz w:val="24"/>
                <w:szCs w:val="24"/>
              </w:rPr>
              <w:sym w:font="Symbol" w:char="F0B7"/>
            </w:r>
            <w:r w:rsidRPr="0076120F">
              <w:rPr>
                <w:rFonts w:ascii="Times New Roman" w:hAnsi="Times New Roman"/>
                <w:sz w:val="24"/>
                <w:szCs w:val="24"/>
              </w:rPr>
              <w:t xml:space="preserve"> приветствие (прощание), обращение за помощью, ответы на вопросы, задавание вопросов с использованием графического изображения  1.1.2.6. Выражение согласия (несогласия), благодарности, своих желаний,</w:t>
            </w:r>
            <w:r w:rsidRPr="0076120F">
              <w:rPr>
                <w:rFonts w:ascii="Times New Roman" w:hAnsi="Times New Roman"/>
                <w:sz w:val="24"/>
                <w:szCs w:val="24"/>
              </w:rPr>
              <w:sym w:font="Symbol" w:char="F0B7"/>
            </w:r>
            <w:r w:rsidRPr="0076120F">
              <w:rPr>
                <w:rFonts w:ascii="Times New Roman" w:hAnsi="Times New Roman"/>
                <w:sz w:val="24"/>
                <w:szCs w:val="24"/>
              </w:rPr>
              <w:t xml:space="preserve"> приветствие (прощание), обращение за помощью, ответы на вопросы, задавание вопросов с использованием карточек с напечатанными словами  1.1.2.7. Выражение согласия (несогласия), благодарности, своих желаний,</w:t>
            </w:r>
            <w:r w:rsidRPr="0076120F">
              <w:rPr>
                <w:rFonts w:ascii="Times New Roman" w:hAnsi="Times New Roman"/>
                <w:sz w:val="24"/>
                <w:szCs w:val="24"/>
              </w:rPr>
              <w:sym w:font="Symbol" w:char="F0B7"/>
            </w:r>
            <w:r w:rsidRPr="0076120F">
              <w:rPr>
                <w:rFonts w:ascii="Times New Roman" w:hAnsi="Times New Roman"/>
                <w:sz w:val="24"/>
                <w:szCs w:val="24"/>
              </w:rPr>
              <w:t xml:space="preserve"> приветствие (прощание), обращение за помощью, ответы на вопросы, задавание вопросов с использованием таблицы букв</w:t>
            </w:r>
          </w:p>
        </w:tc>
      </w:tr>
      <w:tr w:rsidR="0042089D" w:rsidRPr="0076120F" w:rsidTr="00982FEE">
        <w:trPr>
          <w:trHeight w:val="519"/>
        </w:trPr>
        <w:tc>
          <w:tcPr>
            <w:tcW w:w="14509" w:type="dxa"/>
          </w:tcPr>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lastRenderedPageBreak/>
              <w:t>1.2. Развитие речи средствами вербальной и невербальной коммуникации.</w:t>
            </w:r>
          </w:p>
        </w:tc>
      </w:tr>
      <w:tr w:rsidR="0042089D" w:rsidRPr="0076120F" w:rsidTr="00982FEE">
        <w:trPr>
          <w:trHeight w:val="423"/>
        </w:trPr>
        <w:tc>
          <w:tcPr>
            <w:tcW w:w="14509" w:type="dxa"/>
          </w:tcPr>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1.2.1. Импрессивная речь.</w:t>
            </w:r>
          </w:p>
        </w:tc>
      </w:tr>
      <w:tr w:rsidR="0042089D" w:rsidRPr="0076120F" w:rsidTr="00982FEE">
        <w:trPr>
          <w:trHeight w:val="484"/>
        </w:trPr>
        <w:tc>
          <w:tcPr>
            <w:tcW w:w="14509" w:type="dxa"/>
          </w:tcPr>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1.2.1.1. Понимание простых слов «мама», «папа», «дядя» и др.</w:t>
            </w:r>
            <w:r w:rsidRPr="0076120F">
              <w:rPr>
                <w:rFonts w:ascii="Times New Roman" w:hAnsi="Times New Roman"/>
                <w:sz w:val="24"/>
                <w:szCs w:val="24"/>
              </w:rPr>
              <w:sym w:font="Symbol" w:char="F0B7"/>
            </w:r>
            <w:r w:rsidRPr="0076120F">
              <w:rPr>
                <w:rFonts w:ascii="Times New Roman" w:hAnsi="Times New Roman"/>
                <w:sz w:val="24"/>
                <w:szCs w:val="24"/>
              </w:rPr>
              <w:t xml:space="preserve">  1.2.1.2. Реагирование на собственное имя</w:t>
            </w:r>
            <w:r w:rsidRPr="0076120F">
              <w:rPr>
                <w:rFonts w:ascii="Times New Roman" w:hAnsi="Times New Roman"/>
                <w:sz w:val="24"/>
                <w:szCs w:val="24"/>
              </w:rPr>
              <w:sym w:font="Symbol" w:char="F0B7"/>
            </w:r>
            <w:r w:rsidRPr="0076120F">
              <w:rPr>
                <w:rFonts w:ascii="Times New Roman" w:hAnsi="Times New Roman"/>
                <w:sz w:val="24"/>
                <w:szCs w:val="24"/>
              </w:rPr>
              <w:t xml:space="preserve">  1.2.1.3. Узнавание (различение) имён членов семьи, учащихся класса,</w:t>
            </w:r>
            <w:r w:rsidRPr="0076120F">
              <w:rPr>
                <w:rFonts w:ascii="Times New Roman" w:hAnsi="Times New Roman"/>
                <w:sz w:val="24"/>
                <w:szCs w:val="24"/>
              </w:rPr>
              <w:sym w:font="Symbol" w:char="F0B7"/>
            </w:r>
            <w:r w:rsidRPr="0076120F">
              <w:rPr>
                <w:rFonts w:ascii="Times New Roman" w:hAnsi="Times New Roman"/>
                <w:sz w:val="24"/>
                <w:szCs w:val="24"/>
              </w:rPr>
              <w:t xml:space="preserve"> педагогов  1.2.1.4. Понимание слов, обозначающих предмет (посуда, мебель, игрушки,</w:t>
            </w:r>
            <w:r w:rsidRPr="0076120F">
              <w:rPr>
                <w:rFonts w:ascii="Times New Roman" w:hAnsi="Times New Roman"/>
                <w:sz w:val="24"/>
                <w:szCs w:val="24"/>
              </w:rPr>
              <w:sym w:font="Symbol" w:char="F0B7"/>
            </w:r>
            <w:r w:rsidRPr="0076120F">
              <w:rPr>
                <w:rFonts w:ascii="Times New Roman" w:hAnsi="Times New Roman"/>
                <w:sz w:val="24"/>
                <w:szCs w:val="24"/>
              </w:rPr>
              <w:t xml:space="preserve"> одежда, обувь, животные, овощи, фрукты, бытовые приборы, школьные принадлежности, продукты, транспорт, птицы и др.)</w:t>
            </w:r>
          </w:p>
        </w:tc>
      </w:tr>
      <w:tr w:rsidR="0042089D" w:rsidRPr="0076120F" w:rsidTr="00982FEE">
        <w:trPr>
          <w:trHeight w:val="382"/>
        </w:trPr>
        <w:tc>
          <w:tcPr>
            <w:tcW w:w="14509" w:type="dxa"/>
          </w:tcPr>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1.2.2. Экспрессивная речь.</w:t>
            </w:r>
          </w:p>
        </w:tc>
      </w:tr>
      <w:tr w:rsidR="0042089D" w:rsidRPr="0076120F" w:rsidTr="00982FEE">
        <w:trPr>
          <w:trHeight w:val="634"/>
        </w:trPr>
        <w:tc>
          <w:tcPr>
            <w:tcW w:w="14509" w:type="dxa"/>
          </w:tcPr>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1.2.2.1. Называние (употребление) отдельных звуков, звукоподражаний,</w:t>
            </w:r>
            <w:r w:rsidRPr="0076120F">
              <w:rPr>
                <w:rFonts w:ascii="Times New Roman" w:hAnsi="Times New Roman"/>
                <w:sz w:val="24"/>
                <w:szCs w:val="24"/>
              </w:rPr>
              <w:sym w:font="Symbol" w:char="F0B7"/>
            </w:r>
            <w:r w:rsidRPr="0076120F">
              <w:rPr>
                <w:rFonts w:ascii="Times New Roman" w:hAnsi="Times New Roman"/>
                <w:sz w:val="24"/>
                <w:szCs w:val="24"/>
              </w:rPr>
              <w:t xml:space="preserve"> звуковых комплексов  1.2.2.2. Называние (употребление) простых по звуковому составу слов</w:t>
            </w:r>
            <w:r w:rsidRPr="0076120F">
              <w:rPr>
                <w:rFonts w:ascii="Times New Roman" w:hAnsi="Times New Roman"/>
                <w:sz w:val="24"/>
                <w:szCs w:val="24"/>
              </w:rPr>
              <w:sym w:font="Symbol" w:char="F0B7"/>
            </w:r>
            <w:r w:rsidRPr="0076120F">
              <w:rPr>
                <w:rFonts w:ascii="Times New Roman" w:hAnsi="Times New Roman"/>
                <w:sz w:val="24"/>
                <w:szCs w:val="24"/>
              </w:rPr>
              <w:t xml:space="preserve"> (мама, папа, дядя и др.)</w:t>
            </w:r>
          </w:p>
        </w:tc>
      </w:tr>
      <w:tr w:rsidR="0042089D" w:rsidRPr="0076120F" w:rsidTr="00982FEE">
        <w:trPr>
          <w:trHeight w:val="336"/>
        </w:trPr>
        <w:tc>
          <w:tcPr>
            <w:tcW w:w="14509" w:type="dxa"/>
          </w:tcPr>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1.3. Чтение и письмо.</w:t>
            </w:r>
          </w:p>
        </w:tc>
      </w:tr>
      <w:tr w:rsidR="0042089D" w:rsidRPr="0076120F" w:rsidTr="00982FEE">
        <w:trPr>
          <w:trHeight w:val="151"/>
        </w:trPr>
        <w:tc>
          <w:tcPr>
            <w:tcW w:w="14509" w:type="dxa"/>
          </w:tcPr>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1.3.2. Начальные навыки чтения и письма.</w:t>
            </w:r>
          </w:p>
        </w:tc>
      </w:tr>
      <w:tr w:rsidR="0042089D" w:rsidRPr="0076120F" w:rsidTr="00982FEE">
        <w:trPr>
          <w:trHeight w:val="745"/>
        </w:trPr>
        <w:tc>
          <w:tcPr>
            <w:tcW w:w="14509" w:type="dxa"/>
          </w:tcPr>
          <w:p w:rsidR="0042089D" w:rsidRPr="0076120F" w:rsidRDefault="0042089D" w:rsidP="0076120F">
            <w:pPr>
              <w:spacing w:after="0"/>
              <w:ind w:firstLine="426"/>
              <w:jc w:val="both"/>
              <w:rPr>
                <w:rFonts w:ascii="Times New Roman" w:hAnsi="Times New Roman"/>
                <w:sz w:val="24"/>
                <w:szCs w:val="24"/>
              </w:rPr>
            </w:pPr>
            <w:r w:rsidRPr="0076120F">
              <w:rPr>
                <w:rFonts w:ascii="Times New Roman" w:hAnsi="Times New Roman"/>
                <w:sz w:val="24"/>
                <w:szCs w:val="24"/>
              </w:rPr>
              <w:t>1.3.2.1. Узнавание (различение) образов графем (букв)</w:t>
            </w:r>
            <w:r w:rsidRPr="0076120F">
              <w:rPr>
                <w:rFonts w:ascii="Times New Roman" w:hAnsi="Times New Roman"/>
                <w:sz w:val="24"/>
                <w:szCs w:val="24"/>
              </w:rPr>
              <w:sym w:font="Symbol" w:char="F0B7"/>
            </w:r>
            <w:r w:rsidRPr="0076120F">
              <w:rPr>
                <w:rFonts w:ascii="Times New Roman" w:hAnsi="Times New Roman"/>
                <w:sz w:val="24"/>
                <w:szCs w:val="24"/>
              </w:rPr>
              <w:t xml:space="preserve">  1.3.2.2. Узнавание звука в слоге (слове)</w:t>
            </w:r>
            <w:r w:rsidRPr="0076120F">
              <w:rPr>
                <w:rFonts w:ascii="Times New Roman" w:hAnsi="Times New Roman"/>
                <w:sz w:val="24"/>
                <w:szCs w:val="24"/>
              </w:rPr>
              <w:sym w:font="Symbol" w:char="F0B7"/>
            </w:r>
            <w:r w:rsidRPr="0076120F">
              <w:rPr>
                <w:rFonts w:ascii="Times New Roman" w:hAnsi="Times New Roman"/>
                <w:sz w:val="24"/>
                <w:szCs w:val="24"/>
              </w:rPr>
              <w:t xml:space="preserve">  1.3.2.3. Соотнесение звука с буквой</w:t>
            </w:r>
            <w:r w:rsidRPr="0076120F">
              <w:rPr>
                <w:rFonts w:ascii="Times New Roman" w:hAnsi="Times New Roman"/>
                <w:sz w:val="24"/>
                <w:szCs w:val="24"/>
              </w:rPr>
              <w:sym w:font="Symbol" w:char="F0B7"/>
            </w:r>
            <w:r w:rsidRPr="0076120F">
              <w:rPr>
                <w:rFonts w:ascii="Times New Roman" w:hAnsi="Times New Roman"/>
                <w:sz w:val="24"/>
                <w:szCs w:val="24"/>
              </w:rPr>
              <w:t xml:space="preserve">  1.3.2.4. Узнавание буквы в слоге (слове)</w:t>
            </w:r>
            <w:r w:rsidRPr="0076120F">
              <w:rPr>
                <w:rFonts w:ascii="Times New Roman" w:hAnsi="Times New Roman"/>
                <w:sz w:val="24"/>
                <w:szCs w:val="24"/>
              </w:rPr>
              <w:sym w:font="Symbol" w:char="F0B7"/>
            </w:r>
            <w:r w:rsidRPr="0076120F">
              <w:rPr>
                <w:rFonts w:ascii="Times New Roman" w:hAnsi="Times New Roman"/>
                <w:sz w:val="24"/>
                <w:szCs w:val="24"/>
              </w:rPr>
              <w:t xml:space="preserve">  1.3.2.5. Называние буквы</w:t>
            </w:r>
            <w:r w:rsidRPr="0076120F">
              <w:rPr>
                <w:rFonts w:ascii="Times New Roman" w:hAnsi="Times New Roman"/>
                <w:sz w:val="24"/>
                <w:szCs w:val="24"/>
              </w:rPr>
              <w:sym w:font="Symbol" w:char="F0B7"/>
            </w:r>
          </w:p>
        </w:tc>
      </w:tr>
    </w:tbl>
    <w:p w:rsidR="0042089D" w:rsidRPr="0076120F" w:rsidRDefault="0042089D" w:rsidP="0076120F">
      <w:pPr>
        <w:spacing w:after="0"/>
        <w:ind w:firstLine="426"/>
        <w:jc w:val="both"/>
        <w:rPr>
          <w:rFonts w:ascii="Times New Roman" w:hAnsi="Times New Roman"/>
          <w:sz w:val="24"/>
          <w:szCs w:val="24"/>
        </w:rPr>
      </w:pPr>
    </w:p>
    <w:p w:rsidR="0042089D" w:rsidRPr="0076120F" w:rsidRDefault="007910B4" w:rsidP="0076120F">
      <w:pPr>
        <w:spacing w:after="0"/>
        <w:ind w:firstLine="426"/>
        <w:jc w:val="both"/>
        <w:rPr>
          <w:rFonts w:ascii="Times New Roman" w:hAnsi="Times New Roman"/>
          <w:sz w:val="24"/>
          <w:szCs w:val="24"/>
        </w:rPr>
      </w:pPr>
      <w:r w:rsidRPr="0076120F">
        <w:rPr>
          <w:rFonts w:ascii="Times New Roman" w:hAnsi="Times New Roman"/>
          <w:b/>
          <w:sz w:val="24"/>
          <w:szCs w:val="24"/>
        </w:rPr>
        <w:t xml:space="preserve">                                                  </w:t>
      </w:r>
    </w:p>
    <w:p w:rsidR="0042089D" w:rsidRPr="0076120F" w:rsidRDefault="0042089D" w:rsidP="0076120F">
      <w:pPr>
        <w:spacing w:after="0"/>
        <w:ind w:firstLine="426"/>
        <w:jc w:val="both"/>
        <w:rPr>
          <w:rFonts w:ascii="Times New Roman" w:hAnsi="Times New Roman"/>
          <w:b/>
          <w:sz w:val="24"/>
          <w:szCs w:val="24"/>
        </w:rPr>
      </w:pPr>
      <w:r w:rsidRPr="0076120F">
        <w:rPr>
          <w:rFonts w:ascii="Times New Roman" w:hAnsi="Times New Roman"/>
          <w:b/>
          <w:sz w:val="24"/>
          <w:szCs w:val="24"/>
        </w:rPr>
        <w:t>КАЛЕНДАРНО-ТЕМАТИЧЕСКОЕ ПЛАНИРОВАНИЕ «РЕЧЬ И АЛЬТЕРНАТИВНАЯ  КОММУНИКАЦИЯ»</w:t>
      </w:r>
    </w:p>
    <w:tbl>
      <w:tblPr>
        <w:tblStyle w:val="a3"/>
        <w:tblW w:w="0" w:type="auto"/>
        <w:tblLook w:val="04A0"/>
      </w:tblPr>
      <w:tblGrid>
        <w:gridCol w:w="769"/>
        <w:gridCol w:w="9971"/>
        <w:gridCol w:w="2126"/>
        <w:gridCol w:w="1705"/>
      </w:tblGrid>
      <w:tr w:rsidR="0042089D" w:rsidRPr="0076120F" w:rsidTr="000717BD">
        <w:trPr>
          <w:trHeight w:val="485"/>
        </w:trPr>
        <w:tc>
          <w:tcPr>
            <w:tcW w:w="769" w:type="dxa"/>
            <w:vMerge w:val="restart"/>
          </w:tcPr>
          <w:p w:rsidR="0042089D" w:rsidRPr="0076120F" w:rsidRDefault="0042089D" w:rsidP="0076120F">
            <w:pPr>
              <w:ind w:firstLine="426"/>
              <w:jc w:val="both"/>
              <w:rPr>
                <w:rFonts w:ascii="Times New Roman" w:hAnsi="Times New Roman"/>
                <w:sz w:val="24"/>
                <w:szCs w:val="24"/>
              </w:rPr>
            </w:pPr>
            <w:r w:rsidRPr="0076120F">
              <w:rPr>
                <w:rFonts w:ascii="Times New Roman" w:hAnsi="Times New Roman"/>
                <w:sz w:val="24"/>
                <w:szCs w:val="24"/>
              </w:rPr>
              <w:t>№п/п</w:t>
            </w:r>
          </w:p>
        </w:tc>
        <w:tc>
          <w:tcPr>
            <w:tcW w:w="9971" w:type="dxa"/>
            <w:vMerge w:val="restart"/>
          </w:tcPr>
          <w:p w:rsidR="0042089D" w:rsidRPr="0076120F" w:rsidRDefault="0042089D" w:rsidP="0076120F">
            <w:pPr>
              <w:ind w:firstLine="426"/>
              <w:jc w:val="both"/>
              <w:rPr>
                <w:rFonts w:ascii="Times New Roman" w:hAnsi="Times New Roman"/>
                <w:sz w:val="24"/>
                <w:szCs w:val="24"/>
              </w:rPr>
            </w:pPr>
          </w:p>
          <w:p w:rsidR="0042089D" w:rsidRPr="0076120F" w:rsidRDefault="0042089D" w:rsidP="0076120F">
            <w:pPr>
              <w:ind w:firstLine="426"/>
              <w:jc w:val="both"/>
              <w:rPr>
                <w:rFonts w:ascii="Times New Roman" w:hAnsi="Times New Roman"/>
                <w:sz w:val="24"/>
                <w:szCs w:val="24"/>
              </w:rPr>
            </w:pPr>
            <w:r w:rsidRPr="0076120F">
              <w:rPr>
                <w:rFonts w:ascii="Times New Roman" w:hAnsi="Times New Roman"/>
                <w:sz w:val="24"/>
                <w:szCs w:val="24"/>
              </w:rPr>
              <w:t>Тема</w:t>
            </w:r>
          </w:p>
        </w:tc>
        <w:tc>
          <w:tcPr>
            <w:tcW w:w="2126" w:type="dxa"/>
            <w:tcBorders>
              <w:bottom w:val="single" w:sz="4" w:space="0" w:color="auto"/>
            </w:tcBorders>
          </w:tcPr>
          <w:p w:rsidR="0042089D" w:rsidRPr="0076120F" w:rsidRDefault="0042089D" w:rsidP="0076120F">
            <w:pPr>
              <w:tabs>
                <w:tab w:val="left" w:pos="1353"/>
              </w:tabs>
              <w:ind w:firstLine="426"/>
              <w:jc w:val="both"/>
              <w:rPr>
                <w:rFonts w:ascii="Times New Roman" w:hAnsi="Times New Roman"/>
                <w:sz w:val="24"/>
                <w:szCs w:val="24"/>
              </w:rPr>
            </w:pPr>
            <w:r w:rsidRPr="0076120F">
              <w:rPr>
                <w:rFonts w:ascii="Times New Roman" w:hAnsi="Times New Roman"/>
                <w:sz w:val="24"/>
                <w:szCs w:val="24"/>
              </w:rPr>
              <w:tab/>
              <w:t>Дата</w:t>
            </w:r>
          </w:p>
        </w:tc>
        <w:tc>
          <w:tcPr>
            <w:tcW w:w="1701" w:type="dxa"/>
            <w:tcBorders>
              <w:bottom w:val="single" w:sz="4" w:space="0" w:color="auto"/>
            </w:tcBorders>
          </w:tcPr>
          <w:p w:rsidR="0042089D" w:rsidRPr="0076120F" w:rsidRDefault="0042089D" w:rsidP="0076120F">
            <w:pPr>
              <w:ind w:firstLine="426"/>
              <w:jc w:val="both"/>
              <w:rPr>
                <w:rFonts w:ascii="Times New Roman" w:hAnsi="Times New Roman"/>
                <w:sz w:val="24"/>
                <w:szCs w:val="24"/>
              </w:rPr>
            </w:pPr>
          </w:p>
        </w:tc>
      </w:tr>
      <w:tr w:rsidR="0042089D" w:rsidRPr="0076120F" w:rsidTr="000717BD">
        <w:trPr>
          <w:trHeight w:val="310"/>
        </w:trPr>
        <w:tc>
          <w:tcPr>
            <w:tcW w:w="769" w:type="dxa"/>
            <w:vMerge/>
          </w:tcPr>
          <w:p w:rsidR="0042089D" w:rsidRPr="0076120F" w:rsidRDefault="0042089D" w:rsidP="0076120F">
            <w:pPr>
              <w:ind w:firstLine="426"/>
              <w:jc w:val="both"/>
              <w:rPr>
                <w:rFonts w:ascii="Times New Roman" w:hAnsi="Times New Roman"/>
                <w:sz w:val="24"/>
                <w:szCs w:val="24"/>
              </w:rPr>
            </w:pPr>
          </w:p>
        </w:tc>
        <w:tc>
          <w:tcPr>
            <w:tcW w:w="9971" w:type="dxa"/>
            <w:vMerge/>
          </w:tcPr>
          <w:p w:rsidR="0042089D" w:rsidRPr="0076120F" w:rsidRDefault="0042089D" w:rsidP="0076120F">
            <w:pPr>
              <w:ind w:firstLine="426"/>
              <w:jc w:val="both"/>
              <w:rPr>
                <w:rFonts w:ascii="Times New Roman" w:hAnsi="Times New Roman"/>
                <w:sz w:val="24"/>
                <w:szCs w:val="24"/>
              </w:rPr>
            </w:pPr>
          </w:p>
        </w:tc>
        <w:tc>
          <w:tcPr>
            <w:tcW w:w="2126" w:type="dxa"/>
            <w:tcBorders>
              <w:top w:val="single" w:sz="4" w:space="0" w:color="auto"/>
            </w:tcBorders>
          </w:tcPr>
          <w:p w:rsidR="0042089D" w:rsidRPr="0076120F" w:rsidRDefault="0042089D" w:rsidP="0076120F">
            <w:pPr>
              <w:ind w:firstLine="426"/>
              <w:jc w:val="both"/>
              <w:rPr>
                <w:rFonts w:ascii="Times New Roman" w:hAnsi="Times New Roman"/>
                <w:sz w:val="24"/>
                <w:szCs w:val="24"/>
              </w:rPr>
            </w:pPr>
            <w:r w:rsidRPr="0076120F">
              <w:rPr>
                <w:rFonts w:ascii="Times New Roman" w:hAnsi="Times New Roman"/>
                <w:sz w:val="24"/>
                <w:szCs w:val="24"/>
              </w:rPr>
              <w:t xml:space="preserve">По плану </w:t>
            </w:r>
          </w:p>
        </w:tc>
        <w:tc>
          <w:tcPr>
            <w:tcW w:w="1701" w:type="dxa"/>
            <w:tcBorders>
              <w:top w:val="single" w:sz="4" w:space="0" w:color="auto"/>
            </w:tcBorders>
          </w:tcPr>
          <w:p w:rsidR="0042089D" w:rsidRPr="0076120F" w:rsidRDefault="0042089D" w:rsidP="0076120F">
            <w:pPr>
              <w:ind w:firstLine="426"/>
              <w:jc w:val="both"/>
              <w:rPr>
                <w:rFonts w:ascii="Times New Roman" w:hAnsi="Times New Roman"/>
                <w:sz w:val="24"/>
                <w:szCs w:val="24"/>
              </w:rPr>
            </w:pPr>
            <w:r w:rsidRPr="0076120F">
              <w:rPr>
                <w:rFonts w:ascii="Times New Roman" w:hAnsi="Times New Roman"/>
                <w:sz w:val="24"/>
                <w:szCs w:val="24"/>
              </w:rPr>
              <w:t>факт</w:t>
            </w:r>
          </w:p>
        </w:tc>
      </w:tr>
      <w:tr w:rsidR="0042089D" w:rsidRPr="0076120F" w:rsidTr="000717BD">
        <w:tc>
          <w:tcPr>
            <w:tcW w:w="769" w:type="dxa"/>
          </w:tcPr>
          <w:p w:rsidR="0042089D" w:rsidRPr="0076120F" w:rsidRDefault="0042089D" w:rsidP="0076120F">
            <w:pPr>
              <w:ind w:firstLine="426"/>
              <w:jc w:val="both"/>
              <w:rPr>
                <w:rFonts w:ascii="Times New Roman" w:hAnsi="Times New Roman"/>
                <w:sz w:val="24"/>
                <w:szCs w:val="24"/>
              </w:rPr>
            </w:pPr>
          </w:p>
          <w:p w:rsidR="0042089D" w:rsidRPr="0076120F" w:rsidRDefault="0042089D" w:rsidP="0076120F">
            <w:pPr>
              <w:ind w:firstLine="426"/>
              <w:jc w:val="both"/>
              <w:rPr>
                <w:rFonts w:ascii="Times New Roman" w:hAnsi="Times New Roman"/>
                <w:sz w:val="24"/>
                <w:szCs w:val="24"/>
              </w:rPr>
            </w:pPr>
          </w:p>
          <w:p w:rsidR="0042089D" w:rsidRPr="0076120F" w:rsidRDefault="0042089D" w:rsidP="0076120F">
            <w:pPr>
              <w:ind w:firstLine="426"/>
              <w:jc w:val="both"/>
              <w:rPr>
                <w:rFonts w:ascii="Times New Roman" w:hAnsi="Times New Roman"/>
                <w:sz w:val="24"/>
                <w:szCs w:val="24"/>
              </w:rPr>
            </w:pPr>
          </w:p>
        </w:tc>
        <w:tc>
          <w:tcPr>
            <w:tcW w:w="9971" w:type="dxa"/>
          </w:tcPr>
          <w:p w:rsidR="0042089D" w:rsidRPr="0076120F" w:rsidRDefault="0042089D" w:rsidP="0076120F">
            <w:pPr>
              <w:ind w:firstLine="426"/>
              <w:jc w:val="both"/>
              <w:rPr>
                <w:rFonts w:ascii="Times New Roman" w:hAnsi="Times New Roman"/>
                <w:sz w:val="24"/>
                <w:szCs w:val="24"/>
              </w:rPr>
            </w:pPr>
            <w:r w:rsidRPr="0076120F">
              <w:rPr>
                <w:rFonts w:ascii="Times New Roman" w:hAnsi="Times New Roman"/>
                <w:sz w:val="24"/>
                <w:szCs w:val="24"/>
              </w:rPr>
              <w:t>1 четверть</w:t>
            </w:r>
          </w:p>
        </w:tc>
        <w:tc>
          <w:tcPr>
            <w:tcW w:w="2126" w:type="dxa"/>
          </w:tcPr>
          <w:p w:rsidR="0042089D" w:rsidRPr="0076120F" w:rsidRDefault="0042089D" w:rsidP="0076120F">
            <w:pPr>
              <w:ind w:firstLine="426"/>
              <w:jc w:val="both"/>
              <w:rPr>
                <w:rFonts w:ascii="Times New Roman" w:hAnsi="Times New Roman"/>
                <w:sz w:val="24"/>
                <w:szCs w:val="24"/>
              </w:rPr>
            </w:pPr>
          </w:p>
        </w:tc>
        <w:tc>
          <w:tcPr>
            <w:tcW w:w="1701" w:type="dxa"/>
          </w:tcPr>
          <w:p w:rsidR="0042089D" w:rsidRPr="0076120F" w:rsidRDefault="0042089D"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 xml:space="preserve">1. </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 и буква Аа. Обводка буквы Аа в воздухе, на столе, по шаблону</w:t>
            </w:r>
          </w:p>
        </w:tc>
        <w:tc>
          <w:tcPr>
            <w:tcW w:w="2126" w:type="dxa"/>
          </w:tcPr>
          <w:p w:rsidR="00570B71" w:rsidRPr="0076120F" w:rsidRDefault="00EC2B33" w:rsidP="0076120F">
            <w:pPr>
              <w:ind w:firstLine="426"/>
              <w:jc w:val="both"/>
              <w:rPr>
                <w:rFonts w:ascii="Times New Roman" w:hAnsi="Times New Roman"/>
                <w:sz w:val="24"/>
                <w:szCs w:val="24"/>
              </w:rPr>
            </w:pPr>
            <w:r>
              <w:rPr>
                <w:rFonts w:ascii="Times New Roman" w:hAnsi="Times New Roman"/>
                <w:sz w:val="24"/>
                <w:szCs w:val="24"/>
              </w:rPr>
              <w:t>3</w:t>
            </w:r>
            <w:r w:rsidR="00570B71">
              <w:rPr>
                <w:rFonts w:ascii="Times New Roman" w:hAnsi="Times New Roman"/>
                <w:sz w:val="24"/>
                <w:szCs w:val="24"/>
              </w:rPr>
              <w:t>.09.</w:t>
            </w:r>
          </w:p>
        </w:tc>
        <w:tc>
          <w:tcPr>
            <w:tcW w:w="1701" w:type="dxa"/>
          </w:tcPr>
          <w:p w:rsidR="00570B71" w:rsidRPr="0076120F" w:rsidRDefault="00570B71" w:rsidP="00570B71">
            <w:pPr>
              <w:ind w:firstLine="426"/>
              <w:jc w:val="both"/>
              <w:rPr>
                <w:rFonts w:ascii="Times New Roman" w:hAnsi="Times New Roman"/>
                <w:sz w:val="24"/>
                <w:szCs w:val="24"/>
              </w:rPr>
            </w:pPr>
            <w:r>
              <w:rPr>
                <w:rFonts w:ascii="Times New Roman" w:hAnsi="Times New Roman"/>
                <w:sz w:val="24"/>
                <w:szCs w:val="24"/>
              </w:rPr>
              <w:t>.09.</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2.</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 и буква Уу. Обводка буквы Уу в воздухе, на столе, по шаблону.</w:t>
            </w:r>
          </w:p>
        </w:tc>
        <w:tc>
          <w:tcPr>
            <w:tcW w:w="2126" w:type="dxa"/>
          </w:tcPr>
          <w:p w:rsidR="00570B71" w:rsidRPr="0076120F" w:rsidRDefault="00EC2B33" w:rsidP="0076120F">
            <w:pPr>
              <w:ind w:firstLine="426"/>
              <w:jc w:val="both"/>
              <w:rPr>
                <w:rFonts w:ascii="Times New Roman" w:hAnsi="Times New Roman"/>
                <w:sz w:val="24"/>
                <w:szCs w:val="24"/>
              </w:rPr>
            </w:pPr>
            <w:r>
              <w:rPr>
                <w:rFonts w:ascii="Times New Roman" w:hAnsi="Times New Roman"/>
                <w:sz w:val="24"/>
                <w:szCs w:val="24"/>
              </w:rPr>
              <w:t>06.09.</w:t>
            </w:r>
          </w:p>
        </w:tc>
        <w:tc>
          <w:tcPr>
            <w:tcW w:w="1701" w:type="dxa"/>
          </w:tcPr>
          <w:p w:rsidR="00570B71" w:rsidRPr="0076120F" w:rsidRDefault="00570B71" w:rsidP="00570B71">
            <w:pPr>
              <w:ind w:firstLine="426"/>
              <w:jc w:val="both"/>
              <w:rPr>
                <w:rFonts w:ascii="Times New Roman" w:hAnsi="Times New Roman"/>
                <w:sz w:val="24"/>
                <w:szCs w:val="24"/>
              </w:rPr>
            </w:pPr>
            <w:r>
              <w:rPr>
                <w:rFonts w:ascii="Times New Roman" w:hAnsi="Times New Roman"/>
                <w:sz w:val="24"/>
                <w:szCs w:val="24"/>
              </w:rPr>
              <w:t>10.09.</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3.</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Образование слогов АУ, УА. Письмо по обводке. 0. Звук и буква Оо. Обводка буквы Оо в</w:t>
            </w:r>
          </w:p>
        </w:tc>
        <w:tc>
          <w:tcPr>
            <w:tcW w:w="2126" w:type="dxa"/>
          </w:tcPr>
          <w:p w:rsidR="00570B71" w:rsidRPr="0076120F" w:rsidRDefault="00EC2B33" w:rsidP="0076120F">
            <w:pPr>
              <w:ind w:firstLine="426"/>
              <w:jc w:val="both"/>
              <w:rPr>
                <w:rFonts w:ascii="Times New Roman" w:hAnsi="Times New Roman"/>
                <w:sz w:val="24"/>
                <w:szCs w:val="24"/>
              </w:rPr>
            </w:pPr>
            <w:r>
              <w:rPr>
                <w:rFonts w:ascii="Times New Roman" w:hAnsi="Times New Roman"/>
                <w:sz w:val="24"/>
                <w:szCs w:val="24"/>
              </w:rPr>
              <w:t>10</w:t>
            </w:r>
            <w:r w:rsidR="00570B71">
              <w:rPr>
                <w:rFonts w:ascii="Times New Roman" w:hAnsi="Times New Roman"/>
                <w:sz w:val="24"/>
                <w:szCs w:val="24"/>
              </w:rPr>
              <w:t>.09.</w:t>
            </w:r>
          </w:p>
        </w:tc>
        <w:tc>
          <w:tcPr>
            <w:tcW w:w="1701" w:type="dxa"/>
          </w:tcPr>
          <w:p w:rsidR="00570B71" w:rsidRPr="0076120F" w:rsidRDefault="00570B71" w:rsidP="00570B71">
            <w:pPr>
              <w:ind w:firstLine="426"/>
              <w:jc w:val="both"/>
              <w:rPr>
                <w:rFonts w:ascii="Times New Roman" w:hAnsi="Times New Roman"/>
                <w:sz w:val="24"/>
                <w:szCs w:val="24"/>
              </w:rPr>
            </w:pPr>
            <w:r>
              <w:rPr>
                <w:rFonts w:ascii="Times New Roman" w:hAnsi="Times New Roman"/>
                <w:sz w:val="24"/>
                <w:szCs w:val="24"/>
              </w:rPr>
              <w:t>13.09.</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4.</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 и буква Оо. Обводка буквы Оо в воздухе, на столе, по шаблону.</w:t>
            </w:r>
          </w:p>
        </w:tc>
        <w:tc>
          <w:tcPr>
            <w:tcW w:w="2126" w:type="dxa"/>
          </w:tcPr>
          <w:p w:rsidR="00570B71" w:rsidRPr="0076120F" w:rsidRDefault="00EC2B33" w:rsidP="00570B71">
            <w:pPr>
              <w:ind w:firstLine="426"/>
              <w:jc w:val="both"/>
              <w:rPr>
                <w:rFonts w:ascii="Times New Roman" w:hAnsi="Times New Roman"/>
                <w:sz w:val="24"/>
                <w:szCs w:val="24"/>
              </w:rPr>
            </w:pPr>
            <w:r>
              <w:rPr>
                <w:rFonts w:ascii="Times New Roman" w:hAnsi="Times New Roman"/>
                <w:sz w:val="24"/>
                <w:szCs w:val="24"/>
              </w:rPr>
              <w:t>13</w:t>
            </w:r>
            <w:r w:rsidR="00570B71">
              <w:rPr>
                <w:rFonts w:ascii="Times New Roman" w:hAnsi="Times New Roman"/>
                <w:sz w:val="24"/>
                <w:szCs w:val="24"/>
              </w:rPr>
              <w:t>.09.</w:t>
            </w:r>
          </w:p>
        </w:tc>
        <w:tc>
          <w:tcPr>
            <w:tcW w:w="1701" w:type="dxa"/>
          </w:tcPr>
          <w:p w:rsidR="00570B71" w:rsidRPr="0076120F" w:rsidRDefault="00570B71" w:rsidP="00570B71">
            <w:pPr>
              <w:ind w:firstLine="426"/>
              <w:jc w:val="both"/>
              <w:rPr>
                <w:rFonts w:ascii="Times New Roman" w:hAnsi="Times New Roman"/>
                <w:sz w:val="24"/>
                <w:szCs w:val="24"/>
              </w:rPr>
            </w:pPr>
            <w:r>
              <w:rPr>
                <w:rFonts w:ascii="Times New Roman" w:hAnsi="Times New Roman"/>
                <w:sz w:val="24"/>
                <w:szCs w:val="24"/>
              </w:rPr>
              <w:t>17.09.</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5.</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Образование и чтение слогов АО. УО. УА, ОУ. Письмо по обводке. Дидактическая игра «Птицы»</w:t>
            </w:r>
            <w:r w:rsidR="0039687A">
              <w:rPr>
                <w:rFonts w:ascii="Times New Roman" w:hAnsi="Times New Roman"/>
                <w:sz w:val="24"/>
                <w:szCs w:val="24"/>
              </w:rPr>
              <w:t>.</w:t>
            </w:r>
            <w:r w:rsidRPr="0076120F">
              <w:rPr>
                <w:rFonts w:ascii="Times New Roman" w:hAnsi="Times New Roman"/>
                <w:sz w:val="24"/>
                <w:szCs w:val="24"/>
              </w:rPr>
              <w:t xml:space="preserve"> </w:t>
            </w:r>
          </w:p>
        </w:tc>
        <w:tc>
          <w:tcPr>
            <w:tcW w:w="2126" w:type="dxa"/>
          </w:tcPr>
          <w:p w:rsidR="00570B71" w:rsidRPr="0076120F" w:rsidRDefault="00EC2B33" w:rsidP="00570B71">
            <w:pPr>
              <w:ind w:firstLine="426"/>
              <w:jc w:val="both"/>
              <w:rPr>
                <w:rFonts w:ascii="Times New Roman" w:hAnsi="Times New Roman"/>
                <w:sz w:val="24"/>
                <w:szCs w:val="24"/>
              </w:rPr>
            </w:pPr>
            <w:r>
              <w:rPr>
                <w:rFonts w:ascii="Times New Roman" w:hAnsi="Times New Roman"/>
                <w:sz w:val="24"/>
                <w:szCs w:val="24"/>
              </w:rPr>
              <w:t>17</w:t>
            </w:r>
            <w:r w:rsidR="00570B71">
              <w:rPr>
                <w:rFonts w:ascii="Times New Roman" w:hAnsi="Times New Roman"/>
                <w:sz w:val="24"/>
                <w:szCs w:val="24"/>
              </w:rPr>
              <w:t>.09.</w:t>
            </w:r>
          </w:p>
        </w:tc>
        <w:tc>
          <w:tcPr>
            <w:tcW w:w="1701" w:type="dxa"/>
          </w:tcPr>
          <w:p w:rsidR="00570B71" w:rsidRPr="0076120F" w:rsidRDefault="00570B71" w:rsidP="00570B71">
            <w:pPr>
              <w:ind w:firstLine="426"/>
              <w:jc w:val="both"/>
              <w:rPr>
                <w:rFonts w:ascii="Times New Roman" w:hAnsi="Times New Roman"/>
                <w:sz w:val="24"/>
                <w:szCs w:val="24"/>
              </w:rPr>
            </w:pPr>
            <w:r>
              <w:rPr>
                <w:rFonts w:ascii="Times New Roman" w:hAnsi="Times New Roman"/>
                <w:sz w:val="24"/>
                <w:szCs w:val="24"/>
              </w:rPr>
              <w:t>20.09.</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6.</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 и буква Ии .Обводка буквы Ии ,в воздухе, на столе, по шаблону</w:t>
            </w:r>
          </w:p>
        </w:tc>
        <w:tc>
          <w:tcPr>
            <w:tcW w:w="2126" w:type="dxa"/>
          </w:tcPr>
          <w:p w:rsidR="00570B71" w:rsidRPr="0076120F" w:rsidRDefault="00ED21A6" w:rsidP="00570B71">
            <w:pPr>
              <w:ind w:firstLine="426"/>
              <w:jc w:val="both"/>
              <w:rPr>
                <w:rFonts w:ascii="Times New Roman" w:hAnsi="Times New Roman"/>
                <w:sz w:val="24"/>
                <w:szCs w:val="24"/>
              </w:rPr>
            </w:pPr>
            <w:r>
              <w:rPr>
                <w:rFonts w:ascii="Times New Roman" w:hAnsi="Times New Roman"/>
                <w:sz w:val="24"/>
                <w:szCs w:val="24"/>
              </w:rPr>
              <w:t>20</w:t>
            </w:r>
            <w:r w:rsidR="00570B71">
              <w:rPr>
                <w:rFonts w:ascii="Times New Roman" w:hAnsi="Times New Roman"/>
                <w:sz w:val="24"/>
                <w:szCs w:val="24"/>
              </w:rPr>
              <w:t>.09.</w:t>
            </w:r>
          </w:p>
        </w:tc>
        <w:tc>
          <w:tcPr>
            <w:tcW w:w="1701" w:type="dxa"/>
          </w:tcPr>
          <w:p w:rsidR="00570B71" w:rsidRPr="0076120F" w:rsidRDefault="00570B71" w:rsidP="00570B71">
            <w:pPr>
              <w:ind w:firstLine="426"/>
              <w:jc w:val="both"/>
              <w:rPr>
                <w:rFonts w:ascii="Times New Roman" w:hAnsi="Times New Roman"/>
                <w:sz w:val="24"/>
                <w:szCs w:val="24"/>
              </w:rPr>
            </w:pPr>
            <w:r>
              <w:rPr>
                <w:rFonts w:ascii="Times New Roman" w:hAnsi="Times New Roman"/>
                <w:sz w:val="24"/>
                <w:szCs w:val="24"/>
              </w:rPr>
              <w:t>24.09.</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7.</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Звуки и буквы А,У,И.О(повторение)Дидактическая игра «Улетает, не улетает»</w:t>
            </w:r>
          </w:p>
        </w:tc>
        <w:tc>
          <w:tcPr>
            <w:tcW w:w="2126" w:type="dxa"/>
          </w:tcPr>
          <w:p w:rsidR="00570B71" w:rsidRPr="0076120F" w:rsidRDefault="00ED21A6" w:rsidP="00570B71">
            <w:pPr>
              <w:ind w:firstLine="426"/>
              <w:jc w:val="both"/>
              <w:rPr>
                <w:rFonts w:ascii="Times New Roman" w:hAnsi="Times New Roman"/>
                <w:sz w:val="24"/>
                <w:szCs w:val="24"/>
              </w:rPr>
            </w:pPr>
            <w:r>
              <w:rPr>
                <w:rFonts w:ascii="Times New Roman" w:hAnsi="Times New Roman"/>
                <w:sz w:val="24"/>
                <w:szCs w:val="24"/>
              </w:rPr>
              <w:t>24</w:t>
            </w:r>
            <w:r w:rsidR="00570B71">
              <w:rPr>
                <w:rFonts w:ascii="Times New Roman" w:hAnsi="Times New Roman"/>
                <w:sz w:val="24"/>
                <w:szCs w:val="24"/>
              </w:rPr>
              <w:t>.09</w:t>
            </w:r>
          </w:p>
        </w:tc>
        <w:tc>
          <w:tcPr>
            <w:tcW w:w="1701" w:type="dxa"/>
          </w:tcPr>
          <w:p w:rsidR="00570B71" w:rsidRPr="0076120F" w:rsidRDefault="00570B71" w:rsidP="00570B71">
            <w:pPr>
              <w:ind w:firstLine="426"/>
              <w:jc w:val="both"/>
              <w:rPr>
                <w:rFonts w:ascii="Times New Roman" w:hAnsi="Times New Roman"/>
                <w:sz w:val="24"/>
                <w:szCs w:val="24"/>
              </w:rPr>
            </w:pPr>
            <w:r>
              <w:rPr>
                <w:rFonts w:ascii="Times New Roman" w:hAnsi="Times New Roman"/>
                <w:sz w:val="24"/>
                <w:szCs w:val="24"/>
              </w:rPr>
              <w:t>27.09</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8</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 xml:space="preserve">Звук и буква Мм. Обводка буквы Мм, Письмо по обводке. </w:t>
            </w:r>
            <w:r w:rsidR="006B708E" w:rsidRPr="006B708E">
              <w:rPr>
                <w:rFonts w:ascii="Times New Roman" w:hAnsi="Times New Roman"/>
                <w:b/>
                <w:sz w:val="24"/>
                <w:szCs w:val="24"/>
              </w:rPr>
              <w:t>(РПВ)</w:t>
            </w:r>
            <w:r w:rsidRPr="006B708E">
              <w:rPr>
                <w:rFonts w:ascii="Times New Roman" w:hAnsi="Times New Roman"/>
                <w:b/>
                <w:sz w:val="24"/>
                <w:szCs w:val="24"/>
              </w:rPr>
              <w:t xml:space="preserve">Игра «Домашние </w:t>
            </w:r>
            <w:r w:rsidRPr="006B708E">
              <w:rPr>
                <w:rFonts w:ascii="Times New Roman" w:hAnsi="Times New Roman"/>
                <w:b/>
                <w:sz w:val="24"/>
                <w:szCs w:val="24"/>
              </w:rPr>
              <w:lastRenderedPageBreak/>
              <w:t>животные» .</w:t>
            </w:r>
          </w:p>
        </w:tc>
        <w:tc>
          <w:tcPr>
            <w:tcW w:w="2126" w:type="dxa"/>
          </w:tcPr>
          <w:p w:rsidR="00570B71" w:rsidRPr="0076120F" w:rsidRDefault="00ED21A6" w:rsidP="00570B71">
            <w:pPr>
              <w:ind w:firstLine="426"/>
              <w:jc w:val="both"/>
              <w:rPr>
                <w:rFonts w:ascii="Times New Roman" w:hAnsi="Times New Roman"/>
                <w:sz w:val="24"/>
                <w:szCs w:val="24"/>
              </w:rPr>
            </w:pPr>
            <w:r>
              <w:rPr>
                <w:rFonts w:ascii="Times New Roman" w:hAnsi="Times New Roman"/>
                <w:sz w:val="24"/>
                <w:szCs w:val="24"/>
              </w:rPr>
              <w:lastRenderedPageBreak/>
              <w:t>27.</w:t>
            </w:r>
            <w:r w:rsidR="00570B71">
              <w:rPr>
                <w:rFonts w:ascii="Times New Roman" w:hAnsi="Times New Roman"/>
                <w:sz w:val="24"/>
                <w:szCs w:val="24"/>
              </w:rPr>
              <w:t>0</w:t>
            </w:r>
            <w:r>
              <w:rPr>
                <w:rFonts w:ascii="Times New Roman" w:hAnsi="Times New Roman"/>
                <w:sz w:val="24"/>
                <w:szCs w:val="24"/>
              </w:rPr>
              <w:t>9</w:t>
            </w:r>
            <w:r w:rsidR="00570B71">
              <w:rPr>
                <w:rFonts w:ascii="Times New Roman" w:hAnsi="Times New Roman"/>
                <w:sz w:val="24"/>
                <w:szCs w:val="24"/>
              </w:rPr>
              <w:t>.</w:t>
            </w:r>
          </w:p>
        </w:tc>
        <w:tc>
          <w:tcPr>
            <w:tcW w:w="1701" w:type="dxa"/>
          </w:tcPr>
          <w:p w:rsidR="00570B71" w:rsidRPr="0076120F" w:rsidRDefault="00570B71" w:rsidP="00570B71">
            <w:pPr>
              <w:ind w:firstLine="426"/>
              <w:jc w:val="both"/>
              <w:rPr>
                <w:rFonts w:ascii="Times New Roman" w:hAnsi="Times New Roman"/>
                <w:sz w:val="24"/>
                <w:szCs w:val="24"/>
              </w:rPr>
            </w:pPr>
            <w:r>
              <w:rPr>
                <w:rFonts w:ascii="Times New Roman" w:hAnsi="Times New Roman"/>
                <w:sz w:val="24"/>
                <w:szCs w:val="24"/>
              </w:rPr>
              <w:t>1.10.</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lastRenderedPageBreak/>
              <w:t>9</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Звуки М МЬ. Знакомство со звуками. Сказка К.Д. Ушинского «Спор животных»</w:t>
            </w:r>
          </w:p>
        </w:tc>
        <w:tc>
          <w:tcPr>
            <w:tcW w:w="2126" w:type="dxa"/>
          </w:tcPr>
          <w:p w:rsidR="00570B71" w:rsidRPr="0076120F" w:rsidRDefault="00ED21A6" w:rsidP="00570B71">
            <w:pPr>
              <w:ind w:firstLine="426"/>
              <w:jc w:val="both"/>
              <w:rPr>
                <w:rFonts w:ascii="Times New Roman" w:hAnsi="Times New Roman"/>
                <w:sz w:val="24"/>
                <w:szCs w:val="24"/>
              </w:rPr>
            </w:pPr>
            <w:r>
              <w:rPr>
                <w:rFonts w:ascii="Times New Roman" w:hAnsi="Times New Roman"/>
                <w:sz w:val="24"/>
                <w:szCs w:val="24"/>
              </w:rPr>
              <w:t>01</w:t>
            </w:r>
            <w:r w:rsidR="00570B71">
              <w:rPr>
                <w:rFonts w:ascii="Times New Roman" w:hAnsi="Times New Roman"/>
                <w:sz w:val="24"/>
                <w:szCs w:val="24"/>
              </w:rPr>
              <w:t>.10</w:t>
            </w:r>
          </w:p>
        </w:tc>
        <w:tc>
          <w:tcPr>
            <w:tcW w:w="1701" w:type="dxa"/>
          </w:tcPr>
          <w:p w:rsidR="00570B71" w:rsidRPr="0076120F" w:rsidRDefault="00570B71" w:rsidP="00570B71">
            <w:pPr>
              <w:ind w:firstLine="426"/>
              <w:jc w:val="both"/>
              <w:rPr>
                <w:rFonts w:ascii="Times New Roman" w:hAnsi="Times New Roman"/>
                <w:sz w:val="24"/>
                <w:szCs w:val="24"/>
              </w:rPr>
            </w:pPr>
            <w:r>
              <w:rPr>
                <w:rFonts w:ascii="Times New Roman" w:hAnsi="Times New Roman"/>
                <w:sz w:val="24"/>
                <w:szCs w:val="24"/>
              </w:rPr>
              <w:t>4.10</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10</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Образование слогов с буквой Мм. Дидактическая игра «ЧЕЙ? ЧЬИ?» 01.10 11. Звук и буква Нн. Обводка буквы в воздухе.</w:t>
            </w:r>
          </w:p>
        </w:tc>
        <w:tc>
          <w:tcPr>
            <w:tcW w:w="2126" w:type="dxa"/>
          </w:tcPr>
          <w:p w:rsidR="00570B71" w:rsidRPr="0076120F" w:rsidRDefault="00ED21A6" w:rsidP="00570B71">
            <w:pPr>
              <w:ind w:firstLine="426"/>
              <w:jc w:val="both"/>
              <w:rPr>
                <w:rFonts w:ascii="Times New Roman" w:hAnsi="Times New Roman"/>
                <w:sz w:val="24"/>
                <w:szCs w:val="24"/>
              </w:rPr>
            </w:pPr>
            <w:r>
              <w:rPr>
                <w:rFonts w:ascii="Times New Roman" w:hAnsi="Times New Roman"/>
                <w:sz w:val="24"/>
                <w:szCs w:val="24"/>
              </w:rPr>
              <w:t>04</w:t>
            </w:r>
            <w:r w:rsidR="00570B71">
              <w:rPr>
                <w:rFonts w:ascii="Times New Roman" w:hAnsi="Times New Roman"/>
                <w:sz w:val="24"/>
                <w:szCs w:val="24"/>
              </w:rPr>
              <w:t>.10</w:t>
            </w:r>
          </w:p>
        </w:tc>
        <w:tc>
          <w:tcPr>
            <w:tcW w:w="1701" w:type="dxa"/>
          </w:tcPr>
          <w:p w:rsidR="00570B71" w:rsidRPr="0076120F" w:rsidRDefault="00570B71" w:rsidP="00570B71">
            <w:pPr>
              <w:ind w:firstLine="426"/>
              <w:jc w:val="both"/>
              <w:rPr>
                <w:rFonts w:ascii="Times New Roman" w:hAnsi="Times New Roman"/>
                <w:sz w:val="24"/>
                <w:szCs w:val="24"/>
              </w:rPr>
            </w:pPr>
            <w:r>
              <w:rPr>
                <w:rFonts w:ascii="Times New Roman" w:hAnsi="Times New Roman"/>
                <w:sz w:val="24"/>
                <w:szCs w:val="24"/>
              </w:rPr>
              <w:t>8.10</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11</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 xml:space="preserve"> Звук и буква Нн. Обводка буквы в воздухе  по шаблону.игра с пазлами «Чей малыш?</w:t>
            </w:r>
          </w:p>
        </w:tc>
        <w:tc>
          <w:tcPr>
            <w:tcW w:w="2126" w:type="dxa"/>
          </w:tcPr>
          <w:p w:rsidR="00570B71" w:rsidRPr="0076120F" w:rsidRDefault="00ED21A6" w:rsidP="00570B71">
            <w:pPr>
              <w:ind w:firstLine="426"/>
              <w:jc w:val="both"/>
              <w:rPr>
                <w:rFonts w:ascii="Times New Roman" w:hAnsi="Times New Roman"/>
                <w:sz w:val="24"/>
                <w:szCs w:val="24"/>
              </w:rPr>
            </w:pPr>
            <w:r>
              <w:rPr>
                <w:rFonts w:ascii="Times New Roman" w:hAnsi="Times New Roman"/>
                <w:sz w:val="24"/>
                <w:szCs w:val="24"/>
              </w:rPr>
              <w:t>08</w:t>
            </w:r>
            <w:r w:rsidR="00570B71">
              <w:rPr>
                <w:rFonts w:ascii="Times New Roman" w:hAnsi="Times New Roman"/>
                <w:sz w:val="24"/>
                <w:szCs w:val="24"/>
              </w:rPr>
              <w:t>.10</w:t>
            </w:r>
          </w:p>
        </w:tc>
        <w:tc>
          <w:tcPr>
            <w:tcW w:w="1701" w:type="dxa"/>
          </w:tcPr>
          <w:p w:rsidR="00570B71" w:rsidRPr="0076120F" w:rsidRDefault="00570B71" w:rsidP="00570B71">
            <w:pPr>
              <w:ind w:firstLine="426"/>
              <w:jc w:val="both"/>
              <w:rPr>
                <w:rFonts w:ascii="Times New Roman" w:hAnsi="Times New Roman"/>
                <w:sz w:val="24"/>
                <w:szCs w:val="24"/>
              </w:rPr>
            </w:pPr>
            <w:r>
              <w:rPr>
                <w:rFonts w:ascii="Times New Roman" w:hAnsi="Times New Roman"/>
                <w:sz w:val="24"/>
                <w:szCs w:val="24"/>
              </w:rPr>
              <w:t>11.10</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12</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 xml:space="preserve">Звуки Н Нь. Знакомство со звуками. Дидактическая игра «Чье это?» </w:t>
            </w:r>
          </w:p>
        </w:tc>
        <w:tc>
          <w:tcPr>
            <w:tcW w:w="2126" w:type="dxa"/>
          </w:tcPr>
          <w:p w:rsidR="00570B71" w:rsidRPr="0076120F" w:rsidRDefault="00ED21A6" w:rsidP="00570B71">
            <w:pPr>
              <w:ind w:firstLine="426"/>
              <w:jc w:val="both"/>
              <w:rPr>
                <w:rFonts w:ascii="Times New Roman" w:hAnsi="Times New Roman"/>
                <w:sz w:val="24"/>
                <w:szCs w:val="24"/>
              </w:rPr>
            </w:pPr>
            <w:r>
              <w:rPr>
                <w:rFonts w:ascii="Times New Roman" w:hAnsi="Times New Roman"/>
                <w:sz w:val="24"/>
                <w:szCs w:val="24"/>
              </w:rPr>
              <w:t>11</w:t>
            </w:r>
            <w:r w:rsidR="00570B71">
              <w:rPr>
                <w:rFonts w:ascii="Times New Roman" w:hAnsi="Times New Roman"/>
                <w:sz w:val="24"/>
                <w:szCs w:val="24"/>
              </w:rPr>
              <w:t>.10.</w:t>
            </w:r>
          </w:p>
        </w:tc>
        <w:tc>
          <w:tcPr>
            <w:tcW w:w="1701" w:type="dxa"/>
          </w:tcPr>
          <w:p w:rsidR="00570B71" w:rsidRPr="0076120F" w:rsidRDefault="00570B71" w:rsidP="00570B71">
            <w:pPr>
              <w:ind w:firstLine="426"/>
              <w:jc w:val="both"/>
              <w:rPr>
                <w:rFonts w:ascii="Times New Roman" w:hAnsi="Times New Roman"/>
                <w:sz w:val="24"/>
                <w:szCs w:val="24"/>
              </w:rPr>
            </w:pPr>
            <w:r>
              <w:rPr>
                <w:rFonts w:ascii="Times New Roman" w:hAnsi="Times New Roman"/>
                <w:sz w:val="24"/>
                <w:szCs w:val="24"/>
              </w:rPr>
              <w:t>15.10.</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13</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Игра «Кого я видел во дворе?» Работа в тетради.</w:t>
            </w:r>
          </w:p>
        </w:tc>
        <w:tc>
          <w:tcPr>
            <w:tcW w:w="2126" w:type="dxa"/>
          </w:tcPr>
          <w:p w:rsidR="00570B71" w:rsidRPr="0076120F" w:rsidRDefault="00ED21A6" w:rsidP="00570B71">
            <w:pPr>
              <w:ind w:firstLine="426"/>
              <w:jc w:val="both"/>
              <w:rPr>
                <w:rFonts w:ascii="Times New Roman" w:hAnsi="Times New Roman"/>
                <w:sz w:val="24"/>
                <w:szCs w:val="24"/>
              </w:rPr>
            </w:pPr>
            <w:r>
              <w:rPr>
                <w:rFonts w:ascii="Times New Roman" w:hAnsi="Times New Roman"/>
                <w:sz w:val="24"/>
                <w:szCs w:val="24"/>
              </w:rPr>
              <w:t>15</w:t>
            </w:r>
            <w:r w:rsidR="00570B71">
              <w:rPr>
                <w:rFonts w:ascii="Times New Roman" w:hAnsi="Times New Roman"/>
                <w:sz w:val="24"/>
                <w:szCs w:val="24"/>
              </w:rPr>
              <w:t>.10.</w:t>
            </w:r>
          </w:p>
        </w:tc>
        <w:tc>
          <w:tcPr>
            <w:tcW w:w="1701" w:type="dxa"/>
          </w:tcPr>
          <w:p w:rsidR="00570B71" w:rsidRPr="0076120F" w:rsidRDefault="00570B71" w:rsidP="00570B71">
            <w:pPr>
              <w:ind w:firstLine="426"/>
              <w:jc w:val="both"/>
              <w:rPr>
                <w:rFonts w:ascii="Times New Roman" w:hAnsi="Times New Roman"/>
                <w:sz w:val="24"/>
                <w:szCs w:val="24"/>
              </w:rPr>
            </w:pPr>
            <w:r>
              <w:rPr>
                <w:rFonts w:ascii="Times New Roman" w:hAnsi="Times New Roman"/>
                <w:sz w:val="24"/>
                <w:szCs w:val="24"/>
              </w:rPr>
              <w:t>18.10.</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14</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 и буква Хх . Выделять в слогах и словах звук Х. Обводка буквы по шаблону</w:t>
            </w:r>
          </w:p>
        </w:tc>
        <w:tc>
          <w:tcPr>
            <w:tcW w:w="2126" w:type="dxa"/>
          </w:tcPr>
          <w:p w:rsidR="00570B71" w:rsidRPr="0076120F" w:rsidRDefault="00ED21A6" w:rsidP="00570B71">
            <w:pPr>
              <w:ind w:firstLine="426"/>
              <w:jc w:val="both"/>
              <w:rPr>
                <w:rFonts w:ascii="Times New Roman" w:hAnsi="Times New Roman"/>
                <w:sz w:val="24"/>
                <w:szCs w:val="24"/>
              </w:rPr>
            </w:pPr>
            <w:r>
              <w:rPr>
                <w:rFonts w:ascii="Times New Roman" w:hAnsi="Times New Roman"/>
                <w:sz w:val="24"/>
                <w:szCs w:val="24"/>
              </w:rPr>
              <w:t>18</w:t>
            </w:r>
            <w:r w:rsidR="00570B71">
              <w:rPr>
                <w:rFonts w:ascii="Times New Roman" w:hAnsi="Times New Roman"/>
                <w:sz w:val="24"/>
                <w:szCs w:val="24"/>
              </w:rPr>
              <w:t>.10.</w:t>
            </w:r>
          </w:p>
        </w:tc>
        <w:tc>
          <w:tcPr>
            <w:tcW w:w="1701" w:type="dxa"/>
          </w:tcPr>
          <w:p w:rsidR="00570B71" w:rsidRPr="0076120F" w:rsidRDefault="00570B71" w:rsidP="00570B71">
            <w:pPr>
              <w:ind w:firstLine="426"/>
              <w:jc w:val="both"/>
              <w:rPr>
                <w:rFonts w:ascii="Times New Roman" w:hAnsi="Times New Roman"/>
                <w:sz w:val="24"/>
                <w:szCs w:val="24"/>
              </w:rPr>
            </w:pPr>
            <w:r>
              <w:rPr>
                <w:rFonts w:ascii="Times New Roman" w:hAnsi="Times New Roman"/>
                <w:sz w:val="24"/>
                <w:szCs w:val="24"/>
              </w:rPr>
              <w:t>22.10.</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15</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Звуки Х,Хь знакомство со звуками. Дидактическая игра «Сравни предметы»</w:t>
            </w:r>
          </w:p>
        </w:tc>
        <w:tc>
          <w:tcPr>
            <w:tcW w:w="2126" w:type="dxa"/>
          </w:tcPr>
          <w:p w:rsidR="00570B71" w:rsidRPr="0076120F" w:rsidRDefault="00ED21A6" w:rsidP="00570B71">
            <w:pPr>
              <w:ind w:firstLine="426"/>
              <w:jc w:val="both"/>
              <w:rPr>
                <w:rFonts w:ascii="Times New Roman" w:hAnsi="Times New Roman"/>
                <w:sz w:val="24"/>
                <w:szCs w:val="24"/>
              </w:rPr>
            </w:pPr>
            <w:r>
              <w:rPr>
                <w:rFonts w:ascii="Times New Roman" w:hAnsi="Times New Roman"/>
                <w:sz w:val="24"/>
                <w:szCs w:val="24"/>
              </w:rPr>
              <w:t>22</w:t>
            </w:r>
            <w:r w:rsidR="00570B71">
              <w:rPr>
                <w:rFonts w:ascii="Times New Roman" w:hAnsi="Times New Roman"/>
                <w:sz w:val="24"/>
                <w:szCs w:val="24"/>
              </w:rPr>
              <w:t>.10</w:t>
            </w:r>
          </w:p>
        </w:tc>
        <w:tc>
          <w:tcPr>
            <w:tcW w:w="1701" w:type="dxa"/>
          </w:tcPr>
          <w:p w:rsidR="00570B71" w:rsidRPr="0076120F" w:rsidRDefault="00570B71" w:rsidP="00570B71">
            <w:pPr>
              <w:ind w:firstLine="426"/>
              <w:jc w:val="both"/>
              <w:rPr>
                <w:rFonts w:ascii="Times New Roman" w:hAnsi="Times New Roman"/>
                <w:sz w:val="24"/>
                <w:szCs w:val="24"/>
              </w:rPr>
            </w:pPr>
            <w:r>
              <w:rPr>
                <w:rFonts w:ascii="Times New Roman" w:hAnsi="Times New Roman"/>
                <w:sz w:val="24"/>
                <w:szCs w:val="24"/>
              </w:rPr>
              <w:t>25.10</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16</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Дидактическая игра «Не ошибись» ,узнавание слогов Ох, Ах, Их, Ух.</w:t>
            </w:r>
          </w:p>
        </w:tc>
        <w:tc>
          <w:tcPr>
            <w:tcW w:w="2126" w:type="dxa"/>
          </w:tcPr>
          <w:p w:rsidR="00570B71" w:rsidRPr="0076120F" w:rsidRDefault="00ED21A6" w:rsidP="00570B71">
            <w:pPr>
              <w:ind w:firstLine="426"/>
              <w:jc w:val="both"/>
              <w:rPr>
                <w:rFonts w:ascii="Times New Roman" w:hAnsi="Times New Roman"/>
                <w:sz w:val="24"/>
                <w:szCs w:val="24"/>
              </w:rPr>
            </w:pPr>
            <w:r>
              <w:rPr>
                <w:rFonts w:ascii="Times New Roman" w:hAnsi="Times New Roman"/>
                <w:sz w:val="24"/>
                <w:szCs w:val="24"/>
              </w:rPr>
              <w:t>25</w:t>
            </w:r>
            <w:r w:rsidR="004C75A7">
              <w:rPr>
                <w:rFonts w:ascii="Times New Roman" w:hAnsi="Times New Roman"/>
                <w:sz w:val="24"/>
                <w:szCs w:val="24"/>
              </w:rPr>
              <w:t>.1</w:t>
            </w:r>
            <w:r>
              <w:rPr>
                <w:rFonts w:ascii="Times New Roman" w:hAnsi="Times New Roman"/>
                <w:sz w:val="24"/>
                <w:szCs w:val="24"/>
              </w:rPr>
              <w:t>0</w:t>
            </w:r>
          </w:p>
        </w:tc>
        <w:tc>
          <w:tcPr>
            <w:tcW w:w="1701" w:type="dxa"/>
          </w:tcPr>
          <w:p w:rsidR="00570B71" w:rsidRPr="0076120F" w:rsidRDefault="00570B71" w:rsidP="00570B71">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17</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Буква и звук Пп. Обводка буквы в воздухе, на парте, по шаблону</w:t>
            </w:r>
          </w:p>
        </w:tc>
        <w:tc>
          <w:tcPr>
            <w:tcW w:w="2126" w:type="dxa"/>
          </w:tcPr>
          <w:p w:rsidR="00570B71" w:rsidRPr="0076120F" w:rsidRDefault="00ED21A6" w:rsidP="0076120F">
            <w:pPr>
              <w:ind w:firstLine="426"/>
              <w:jc w:val="both"/>
              <w:rPr>
                <w:rFonts w:ascii="Times New Roman" w:hAnsi="Times New Roman"/>
                <w:sz w:val="24"/>
                <w:szCs w:val="24"/>
              </w:rPr>
            </w:pPr>
            <w:r>
              <w:rPr>
                <w:rFonts w:ascii="Times New Roman" w:hAnsi="Times New Roman"/>
                <w:sz w:val="24"/>
                <w:szCs w:val="24"/>
              </w:rPr>
              <w:t>8</w:t>
            </w:r>
            <w:r w:rsidR="004C75A7">
              <w:rPr>
                <w:rFonts w:ascii="Times New Roman" w:hAnsi="Times New Roman"/>
                <w:sz w:val="24"/>
                <w:szCs w:val="24"/>
              </w:rPr>
              <w:t>.11.</w:t>
            </w:r>
          </w:p>
        </w:tc>
        <w:tc>
          <w:tcPr>
            <w:tcW w:w="1701" w:type="dxa"/>
          </w:tcPr>
          <w:p w:rsidR="00570B71" w:rsidRPr="0076120F" w:rsidRDefault="00880C20" w:rsidP="00880C20">
            <w:pPr>
              <w:jc w:val="both"/>
              <w:rPr>
                <w:rFonts w:ascii="Times New Roman" w:hAnsi="Times New Roman"/>
                <w:sz w:val="24"/>
                <w:szCs w:val="24"/>
              </w:rPr>
            </w:pPr>
            <w:r>
              <w:rPr>
                <w:rFonts w:ascii="Times New Roman" w:hAnsi="Times New Roman"/>
                <w:sz w:val="24"/>
                <w:szCs w:val="24"/>
              </w:rPr>
              <w:t>Корр</w:t>
            </w:r>
            <w:r w:rsidR="00AA4B72">
              <w:rPr>
                <w:rFonts w:ascii="Times New Roman" w:hAnsi="Times New Roman"/>
                <w:sz w:val="24"/>
                <w:szCs w:val="24"/>
              </w:rPr>
              <w:t>.,№17,18-</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18</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Звуки П,Пь. Знакомство со звуками.</w:t>
            </w:r>
          </w:p>
        </w:tc>
        <w:tc>
          <w:tcPr>
            <w:tcW w:w="2126" w:type="dxa"/>
          </w:tcPr>
          <w:p w:rsidR="00570B71" w:rsidRPr="0076120F" w:rsidRDefault="00ED21A6" w:rsidP="0076120F">
            <w:pPr>
              <w:ind w:firstLine="426"/>
              <w:jc w:val="both"/>
              <w:rPr>
                <w:rFonts w:ascii="Times New Roman" w:hAnsi="Times New Roman"/>
                <w:sz w:val="24"/>
                <w:szCs w:val="24"/>
              </w:rPr>
            </w:pPr>
            <w:r>
              <w:rPr>
                <w:rFonts w:ascii="Times New Roman" w:hAnsi="Times New Roman"/>
                <w:sz w:val="24"/>
                <w:szCs w:val="24"/>
              </w:rPr>
              <w:t>1</w:t>
            </w:r>
            <w:r w:rsidR="004C75A7">
              <w:rPr>
                <w:rFonts w:ascii="Times New Roman" w:hAnsi="Times New Roman"/>
                <w:sz w:val="24"/>
                <w:szCs w:val="24"/>
              </w:rPr>
              <w:t>2.11.</w:t>
            </w:r>
          </w:p>
        </w:tc>
        <w:tc>
          <w:tcPr>
            <w:tcW w:w="1701" w:type="dxa"/>
          </w:tcPr>
          <w:p w:rsidR="00570B71" w:rsidRPr="0076120F" w:rsidRDefault="00880C20" w:rsidP="00880C20">
            <w:pPr>
              <w:jc w:val="both"/>
              <w:rPr>
                <w:rFonts w:ascii="Times New Roman" w:hAnsi="Times New Roman"/>
                <w:sz w:val="24"/>
                <w:szCs w:val="24"/>
              </w:rPr>
            </w:pPr>
            <w:r>
              <w:rPr>
                <w:rFonts w:ascii="Times New Roman" w:hAnsi="Times New Roman"/>
                <w:sz w:val="24"/>
                <w:szCs w:val="24"/>
              </w:rPr>
              <w:t xml:space="preserve">15.11 </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19</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Узнавание слогов Ап ,Уп, Па, Пу. Работа в тетради.</w:t>
            </w:r>
          </w:p>
        </w:tc>
        <w:tc>
          <w:tcPr>
            <w:tcW w:w="2126" w:type="dxa"/>
          </w:tcPr>
          <w:p w:rsidR="00570B71" w:rsidRPr="0076120F" w:rsidRDefault="00880C20" w:rsidP="0076120F">
            <w:pPr>
              <w:ind w:firstLine="426"/>
              <w:jc w:val="both"/>
              <w:rPr>
                <w:rFonts w:ascii="Times New Roman" w:hAnsi="Times New Roman"/>
                <w:sz w:val="24"/>
                <w:szCs w:val="24"/>
              </w:rPr>
            </w:pPr>
            <w:r>
              <w:rPr>
                <w:rFonts w:ascii="Times New Roman" w:hAnsi="Times New Roman"/>
                <w:sz w:val="24"/>
                <w:szCs w:val="24"/>
              </w:rPr>
              <w:t>15</w:t>
            </w:r>
            <w:r w:rsidR="004C75A7">
              <w:rPr>
                <w:rFonts w:ascii="Times New Roman" w:hAnsi="Times New Roman"/>
                <w:sz w:val="24"/>
                <w:szCs w:val="24"/>
              </w:rPr>
              <w:t>.11.</w:t>
            </w:r>
          </w:p>
        </w:tc>
        <w:tc>
          <w:tcPr>
            <w:tcW w:w="1701" w:type="dxa"/>
          </w:tcPr>
          <w:p w:rsidR="00570B71" w:rsidRPr="0076120F" w:rsidRDefault="00AA4B72" w:rsidP="00AA4B72">
            <w:pPr>
              <w:jc w:val="both"/>
              <w:rPr>
                <w:rFonts w:ascii="Times New Roman" w:hAnsi="Times New Roman"/>
                <w:sz w:val="24"/>
                <w:szCs w:val="24"/>
              </w:rPr>
            </w:pPr>
            <w:r>
              <w:rPr>
                <w:rFonts w:ascii="Times New Roman" w:hAnsi="Times New Roman"/>
                <w:sz w:val="24"/>
                <w:szCs w:val="24"/>
              </w:rPr>
              <w:t>Корр.№19,20-19.11.</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20</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 и буква Б б. Игра «Дикие животные»</w:t>
            </w:r>
          </w:p>
        </w:tc>
        <w:tc>
          <w:tcPr>
            <w:tcW w:w="2126" w:type="dxa"/>
          </w:tcPr>
          <w:p w:rsidR="00570B71" w:rsidRPr="0076120F" w:rsidRDefault="00880C20" w:rsidP="0076120F">
            <w:pPr>
              <w:ind w:firstLine="426"/>
              <w:jc w:val="both"/>
              <w:rPr>
                <w:rFonts w:ascii="Times New Roman" w:hAnsi="Times New Roman"/>
                <w:sz w:val="24"/>
                <w:szCs w:val="24"/>
              </w:rPr>
            </w:pPr>
            <w:r>
              <w:rPr>
                <w:rFonts w:ascii="Times New Roman" w:hAnsi="Times New Roman"/>
                <w:sz w:val="24"/>
                <w:szCs w:val="24"/>
              </w:rPr>
              <w:t>19</w:t>
            </w:r>
            <w:r w:rsidR="004C75A7">
              <w:rPr>
                <w:rFonts w:ascii="Times New Roman" w:hAnsi="Times New Roman"/>
                <w:sz w:val="24"/>
                <w:szCs w:val="24"/>
              </w:rPr>
              <w:t>.11.</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21</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Чтение сказки Г. Скребицкого «Всяк посвоему». Обсуждение героев.</w:t>
            </w:r>
          </w:p>
        </w:tc>
        <w:tc>
          <w:tcPr>
            <w:tcW w:w="2126" w:type="dxa"/>
          </w:tcPr>
          <w:p w:rsidR="00570B71" w:rsidRPr="0076120F" w:rsidRDefault="00880C20" w:rsidP="0076120F">
            <w:pPr>
              <w:ind w:firstLine="426"/>
              <w:jc w:val="both"/>
              <w:rPr>
                <w:rFonts w:ascii="Times New Roman" w:hAnsi="Times New Roman"/>
                <w:sz w:val="24"/>
                <w:szCs w:val="24"/>
              </w:rPr>
            </w:pPr>
            <w:r>
              <w:rPr>
                <w:rFonts w:ascii="Times New Roman" w:hAnsi="Times New Roman"/>
                <w:sz w:val="24"/>
                <w:szCs w:val="24"/>
              </w:rPr>
              <w:t>22</w:t>
            </w:r>
            <w:r w:rsidR="00ED21A6">
              <w:rPr>
                <w:rFonts w:ascii="Times New Roman" w:hAnsi="Times New Roman"/>
                <w:sz w:val="24"/>
                <w:szCs w:val="24"/>
              </w:rPr>
              <w:t>.11</w:t>
            </w:r>
            <w:r w:rsidR="004C75A7">
              <w:rPr>
                <w:rFonts w:ascii="Times New Roman" w:hAnsi="Times New Roman"/>
                <w:sz w:val="24"/>
                <w:szCs w:val="24"/>
              </w:rPr>
              <w:t>.</w:t>
            </w:r>
          </w:p>
        </w:tc>
        <w:tc>
          <w:tcPr>
            <w:tcW w:w="1701" w:type="dxa"/>
          </w:tcPr>
          <w:p w:rsidR="00570B71" w:rsidRPr="0076120F" w:rsidRDefault="00AB3415" w:rsidP="0076120F">
            <w:pPr>
              <w:ind w:firstLine="426"/>
              <w:jc w:val="both"/>
              <w:rPr>
                <w:rFonts w:ascii="Times New Roman" w:hAnsi="Times New Roman"/>
                <w:sz w:val="24"/>
                <w:szCs w:val="24"/>
              </w:rPr>
            </w:pPr>
            <w:r>
              <w:rPr>
                <w:rFonts w:ascii="Times New Roman" w:hAnsi="Times New Roman"/>
                <w:sz w:val="24"/>
                <w:szCs w:val="24"/>
              </w:rPr>
              <w:t>22.11.</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22</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 xml:space="preserve">Звуки и буквы Б,П. Дидактическая игра «Продукты питания» </w:t>
            </w:r>
          </w:p>
        </w:tc>
        <w:tc>
          <w:tcPr>
            <w:tcW w:w="2126" w:type="dxa"/>
          </w:tcPr>
          <w:p w:rsidR="00570B71" w:rsidRPr="0076120F" w:rsidRDefault="00880C20" w:rsidP="0076120F">
            <w:pPr>
              <w:ind w:firstLine="426"/>
              <w:jc w:val="both"/>
              <w:rPr>
                <w:rFonts w:ascii="Times New Roman" w:hAnsi="Times New Roman"/>
                <w:sz w:val="24"/>
                <w:szCs w:val="24"/>
              </w:rPr>
            </w:pPr>
            <w:r>
              <w:rPr>
                <w:rFonts w:ascii="Times New Roman" w:hAnsi="Times New Roman"/>
                <w:sz w:val="24"/>
                <w:szCs w:val="24"/>
              </w:rPr>
              <w:t>26.11</w:t>
            </w:r>
            <w:r w:rsidR="004C75A7">
              <w:rPr>
                <w:rFonts w:ascii="Times New Roman" w:hAnsi="Times New Roman"/>
                <w:sz w:val="24"/>
                <w:szCs w:val="24"/>
              </w:rPr>
              <w:t>.</w:t>
            </w:r>
          </w:p>
        </w:tc>
        <w:tc>
          <w:tcPr>
            <w:tcW w:w="1701" w:type="dxa"/>
          </w:tcPr>
          <w:p w:rsidR="00570B71" w:rsidRPr="0076120F" w:rsidRDefault="00C24E01" w:rsidP="0076120F">
            <w:pPr>
              <w:ind w:firstLine="426"/>
              <w:jc w:val="both"/>
              <w:rPr>
                <w:rFonts w:ascii="Times New Roman" w:hAnsi="Times New Roman"/>
                <w:sz w:val="24"/>
                <w:szCs w:val="24"/>
              </w:rPr>
            </w:pPr>
            <w:r>
              <w:rPr>
                <w:rFonts w:ascii="Times New Roman" w:hAnsi="Times New Roman"/>
                <w:sz w:val="24"/>
                <w:szCs w:val="24"/>
              </w:rPr>
              <w:t>26.11.</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23</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 xml:space="preserve"> Заучивание стихотворения Ю.Тувима «Овощи</w:t>
            </w:r>
            <w:r w:rsidRPr="006B708E">
              <w:rPr>
                <w:rFonts w:ascii="Times New Roman" w:hAnsi="Times New Roman"/>
                <w:b/>
                <w:sz w:val="24"/>
                <w:szCs w:val="24"/>
              </w:rPr>
              <w:t>»</w:t>
            </w:r>
            <w:r w:rsidR="006B708E" w:rsidRPr="006B708E">
              <w:rPr>
                <w:rFonts w:ascii="Times New Roman" w:hAnsi="Times New Roman"/>
                <w:b/>
                <w:sz w:val="24"/>
                <w:szCs w:val="24"/>
              </w:rPr>
              <w:t>.(РПВ)Найди овощи(игра)</w:t>
            </w:r>
            <w:r w:rsidRPr="0076120F">
              <w:rPr>
                <w:rFonts w:ascii="Times New Roman" w:hAnsi="Times New Roman"/>
                <w:sz w:val="24"/>
                <w:szCs w:val="24"/>
              </w:rPr>
              <w:t xml:space="preserve"> </w:t>
            </w:r>
          </w:p>
        </w:tc>
        <w:tc>
          <w:tcPr>
            <w:tcW w:w="2126" w:type="dxa"/>
          </w:tcPr>
          <w:p w:rsidR="00570B71" w:rsidRPr="0076120F" w:rsidRDefault="00880C20" w:rsidP="00880C20">
            <w:pPr>
              <w:jc w:val="both"/>
              <w:rPr>
                <w:rFonts w:ascii="Times New Roman" w:hAnsi="Times New Roman"/>
                <w:sz w:val="24"/>
                <w:szCs w:val="24"/>
              </w:rPr>
            </w:pPr>
            <w:r>
              <w:rPr>
                <w:rFonts w:ascii="Times New Roman" w:hAnsi="Times New Roman"/>
                <w:sz w:val="24"/>
                <w:szCs w:val="24"/>
              </w:rPr>
              <w:t xml:space="preserve">       29.11</w:t>
            </w:r>
            <w:r w:rsidR="004C75A7">
              <w:rPr>
                <w:rFonts w:ascii="Times New Roman" w:hAnsi="Times New Roman"/>
                <w:sz w:val="24"/>
                <w:szCs w:val="24"/>
              </w:rPr>
              <w:t>.</w:t>
            </w:r>
          </w:p>
        </w:tc>
        <w:tc>
          <w:tcPr>
            <w:tcW w:w="1701" w:type="dxa"/>
          </w:tcPr>
          <w:p w:rsidR="00570B71" w:rsidRPr="0076120F" w:rsidRDefault="00906E3E" w:rsidP="0076120F">
            <w:pPr>
              <w:ind w:firstLine="426"/>
              <w:jc w:val="both"/>
              <w:rPr>
                <w:rFonts w:ascii="Times New Roman" w:hAnsi="Times New Roman"/>
                <w:sz w:val="24"/>
                <w:szCs w:val="24"/>
              </w:rPr>
            </w:pPr>
            <w:r>
              <w:rPr>
                <w:rFonts w:ascii="Times New Roman" w:hAnsi="Times New Roman"/>
                <w:sz w:val="24"/>
                <w:szCs w:val="24"/>
              </w:rPr>
              <w:t>29.11.</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24</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Образование прилагательных –Компот из яблок, яблочный компот.</w:t>
            </w:r>
          </w:p>
        </w:tc>
        <w:tc>
          <w:tcPr>
            <w:tcW w:w="2126" w:type="dxa"/>
          </w:tcPr>
          <w:p w:rsidR="00570B71" w:rsidRPr="0076120F" w:rsidRDefault="00ED21A6" w:rsidP="0076120F">
            <w:pPr>
              <w:ind w:firstLine="426"/>
              <w:jc w:val="both"/>
              <w:rPr>
                <w:rFonts w:ascii="Times New Roman" w:hAnsi="Times New Roman"/>
                <w:sz w:val="24"/>
                <w:szCs w:val="24"/>
              </w:rPr>
            </w:pPr>
            <w:r>
              <w:rPr>
                <w:rFonts w:ascii="Times New Roman" w:hAnsi="Times New Roman"/>
                <w:sz w:val="24"/>
                <w:szCs w:val="24"/>
              </w:rPr>
              <w:t>0</w:t>
            </w:r>
            <w:r w:rsidR="00C14D59">
              <w:rPr>
                <w:rFonts w:ascii="Times New Roman" w:hAnsi="Times New Roman"/>
                <w:sz w:val="24"/>
                <w:szCs w:val="24"/>
              </w:rPr>
              <w:t>3</w:t>
            </w:r>
            <w:r w:rsidR="004C75A7">
              <w:rPr>
                <w:rFonts w:ascii="Times New Roman" w:hAnsi="Times New Roman"/>
                <w:sz w:val="24"/>
                <w:szCs w:val="24"/>
              </w:rPr>
              <w:t>.12.</w:t>
            </w:r>
          </w:p>
        </w:tc>
        <w:tc>
          <w:tcPr>
            <w:tcW w:w="1701" w:type="dxa"/>
          </w:tcPr>
          <w:p w:rsidR="00570B71" w:rsidRPr="0076120F" w:rsidRDefault="00C14D59" w:rsidP="0076120F">
            <w:pPr>
              <w:ind w:firstLine="426"/>
              <w:jc w:val="both"/>
              <w:rPr>
                <w:rFonts w:ascii="Times New Roman" w:hAnsi="Times New Roman"/>
                <w:sz w:val="24"/>
                <w:szCs w:val="24"/>
              </w:rPr>
            </w:pPr>
            <w:r>
              <w:rPr>
                <w:rFonts w:ascii="Times New Roman" w:hAnsi="Times New Roman"/>
                <w:sz w:val="24"/>
                <w:szCs w:val="24"/>
              </w:rPr>
              <w:t>03.12.</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25</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Звуки и буквы Б,П. Знакомство со звуками «Б,П.» Работа в тетради</w:t>
            </w:r>
          </w:p>
        </w:tc>
        <w:tc>
          <w:tcPr>
            <w:tcW w:w="2126" w:type="dxa"/>
          </w:tcPr>
          <w:p w:rsidR="00570B71" w:rsidRPr="0076120F" w:rsidRDefault="00880C20" w:rsidP="0076120F">
            <w:pPr>
              <w:ind w:firstLine="426"/>
              <w:jc w:val="both"/>
              <w:rPr>
                <w:rFonts w:ascii="Times New Roman" w:hAnsi="Times New Roman"/>
                <w:sz w:val="24"/>
                <w:szCs w:val="24"/>
              </w:rPr>
            </w:pPr>
            <w:r>
              <w:rPr>
                <w:rFonts w:ascii="Times New Roman" w:hAnsi="Times New Roman"/>
                <w:sz w:val="24"/>
                <w:szCs w:val="24"/>
              </w:rPr>
              <w:t>06</w:t>
            </w:r>
            <w:r w:rsidR="004C75A7">
              <w:rPr>
                <w:rFonts w:ascii="Times New Roman" w:hAnsi="Times New Roman"/>
                <w:sz w:val="24"/>
                <w:szCs w:val="24"/>
              </w:rPr>
              <w:t>.12.</w:t>
            </w:r>
          </w:p>
        </w:tc>
        <w:tc>
          <w:tcPr>
            <w:tcW w:w="1701" w:type="dxa"/>
          </w:tcPr>
          <w:p w:rsidR="00570B71" w:rsidRPr="0076120F" w:rsidRDefault="00D6681C" w:rsidP="0076120F">
            <w:pPr>
              <w:ind w:firstLine="426"/>
              <w:jc w:val="both"/>
              <w:rPr>
                <w:rFonts w:ascii="Times New Roman" w:hAnsi="Times New Roman"/>
                <w:sz w:val="24"/>
                <w:szCs w:val="24"/>
              </w:rPr>
            </w:pPr>
            <w:r>
              <w:rPr>
                <w:rFonts w:ascii="Times New Roman" w:hAnsi="Times New Roman"/>
                <w:sz w:val="24"/>
                <w:szCs w:val="24"/>
              </w:rPr>
              <w:t>06.12.</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26</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 и буква В. Выделяем звук в слове. Обводка буквы по шаблону.</w:t>
            </w:r>
          </w:p>
        </w:tc>
        <w:tc>
          <w:tcPr>
            <w:tcW w:w="2126" w:type="dxa"/>
          </w:tcPr>
          <w:p w:rsidR="00570B71" w:rsidRPr="0076120F" w:rsidRDefault="00880C20" w:rsidP="0076120F">
            <w:pPr>
              <w:ind w:firstLine="426"/>
              <w:jc w:val="both"/>
              <w:rPr>
                <w:rFonts w:ascii="Times New Roman" w:hAnsi="Times New Roman"/>
                <w:sz w:val="24"/>
                <w:szCs w:val="24"/>
              </w:rPr>
            </w:pPr>
            <w:r>
              <w:rPr>
                <w:rFonts w:ascii="Times New Roman" w:hAnsi="Times New Roman"/>
                <w:sz w:val="24"/>
                <w:szCs w:val="24"/>
              </w:rPr>
              <w:t>10</w:t>
            </w:r>
            <w:r w:rsidR="004C75A7">
              <w:rPr>
                <w:rFonts w:ascii="Times New Roman" w:hAnsi="Times New Roman"/>
                <w:sz w:val="24"/>
                <w:szCs w:val="24"/>
              </w:rPr>
              <w:t>.12.</w:t>
            </w:r>
          </w:p>
        </w:tc>
        <w:tc>
          <w:tcPr>
            <w:tcW w:w="1701" w:type="dxa"/>
          </w:tcPr>
          <w:p w:rsidR="00570B71" w:rsidRPr="0076120F" w:rsidRDefault="00725972" w:rsidP="0076120F">
            <w:pPr>
              <w:ind w:firstLine="426"/>
              <w:jc w:val="both"/>
              <w:rPr>
                <w:rFonts w:ascii="Times New Roman" w:hAnsi="Times New Roman"/>
                <w:sz w:val="24"/>
                <w:szCs w:val="24"/>
              </w:rPr>
            </w:pPr>
            <w:r>
              <w:rPr>
                <w:rFonts w:ascii="Times New Roman" w:hAnsi="Times New Roman"/>
                <w:sz w:val="24"/>
                <w:szCs w:val="24"/>
              </w:rPr>
              <w:t>10.12.</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27</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 xml:space="preserve"> Образование прилагательных «Вкусный сок»</w:t>
            </w:r>
          </w:p>
        </w:tc>
        <w:tc>
          <w:tcPr>
            <w:tcW w:w="2126" w:type="dxa"/>
          </w:tcPr>
          <w:p w:rsidR="00570B71" w:rsidRPr="0076120F" w:rsidRDefault="00880C20" w:rsidP="0076120F">
            <w:pPr>
              <w:ind w:firstLine="426"/>
              <w:jc w:val="both"/>
              <w:rPr>
                <w:rFonts w:ascii="Times New Roman" w:hAnsi="Times New Roman"/>
                <w:sz w:val="24"/>
                <w:szCs w:val="24"/>
              </w:rPr>
            </w:pPr>
            <w:r>
              <w:rPr>
                <w:rFonts w:ascii="Times New Roman" w:hAnsi="Times New Roman"/>
                <w:sz w:val="24"/>
                <w:szCs w:val="24"/>
              </w:rPr>
              <w:t>13</w:t>
            </w:r>
            <w:r w:rsidR="004C75A7">
              <w:rPr>
                <w:rFonts w:ascii="Times New Roman" w:hAnsi="Times New Roman"/>
                <w:sz w:val="24"/>
                <w:szCs w:val="24"/>
              </w:rPr>
              <w:t>.12.</w:t>
            </w:r>
          </w:p>
        </w:tc>
        <w:tc>
          <w:tcPr>
            <w:tcW w:w="1701" w:type="dxa"/>
          </w:tcPr>
          <w:p w:rsidR="00570B71" w:rsidRPr="0076120F" w:rsidRDefault="00E01149" w:rsidP="0076120F">
            <w:pPr>
              <w:ind w:firstLine="426"/>
              <w:jc w:val="both"/>
              <w:rPr>
                <w:rFonts w:ascii="Times New Roman" w:hAnsi="Times New Roman"/>
                <w:sz w:val="24"/>
                <w:szCs w:val="24"/>
              </w:rPr>
            </w:pPr>
            <w:r>
              <w:rPr>
                <w:rFonts w:ascii="Times New Roman" w:hAnsi="Times New Roman"/>
                <w:sz w:val="24"/>
                <w:szCs w:val="24"/>
              </w:rPr>
              <w:t>13.12.</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28</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Дидактическая игра «Фрукты». Образование относительных прилагательных.</w:t>
            </w:r>
          </w:p>
        </w:tc>
        <w:tc>
          <w:tcPr>
            <w:tcW w:w="2126" w:type="dxa"/>
          </w:tcPr>
          <w:p w:rsidR="00570B71" w:rsidRPr="0076120F" w:rsidRDefault="00880C20" w:rsidP="0076120F">
            <w:pPr>
              <w:ind w:firstLine="426"/>
              <w:jc w:val="both"/>
              <w:rPr>
                <w:rFonts w:ascii="Times New Roman" w:hAnsi="Times New Roman"/>
                <w:sz w:val="24"/>
                <w:szCs w:val="24"/>
              </w:rPr>
            </w:pPr>
            <w:r>
              <w:rPr>
                <w:rFonts w:ascii="Times New Roman" w:hAnsi="Times New Roman"/>
                <w:sz w:val="24"/>
                <w:szCs w:val="24"/>
              </w:rPr>
              <w:t>17</w:t>
            </w:r>
            <w:r w:rsidR="004C75A7">
              <w:rPr>
                <w:rFonts w:ascii="Times New Roman" w:hAnsi="Times New Roman"/>
                <w:sz w:val="24"/>
                <w:szCs w:val="24"/>
              </w:rPr>
              <w:t>.12.</w:t>
            </w:r>
          </w:p>
        </w:tc>
        <w:tc>
          <w:tcPr>
            <w:tcW w:w="1701" w:type="dxa"/>
          </w:tcPr>
          <w:p w:rsidR="00570B71" w:rsidRPr="0076120F" w:rsidRDefault="00106571" w:rsidP="0076120F">
            <w:pPr>
              <w:ind w:firstLine="426"/>
              <w:jc w:val="both"/>
              <w:rPr>
                <w:rFonts w:ascii="Times New Roman" w:hAnsi="Times New Roman"/>
                <w:sz w:val="24"/>
                <w:szCs w:val="24"/>
              </w:rPr>
            </w:pPr>
            <w:r>
              <w:rPr>
                <w:rFonts w:ascii="Times New Roman" w:hAnsi="Times New Roman"/>
                <w:sz w:val="24"/>
                <w:szCs w:val="24"/>
              </w:rPr>
              <w:t>17.12.</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29</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 xml:space="preserve"> Звуки В,Вь. Знакомство со звуками. Дидактическая игра «Ветер»</w:t>
            </w:r>
          </w:p>
        </w:tc>
        <w:tc>
          <w:tcPr>
            <w:tcW w:w="2126" w:type="dxa"/>
          </w:tcPr>
          <w:p w:rsidR="00570B71" w:rsidRPr="0076120F" w:rsidRDefault="00880C20" w:rsidP="0076120F">
            <w:pPr>
              <w:ind w:firstLine="426"/>
              <w:jc w:val="both"/>
              <w:rPr>
                <w:rFonts w:ascii="Times New Roman" w:hAnsi="Times New Roman"/>
                <w:sz w:val="24"/>
                <w:szCs w:val="24"/>
              </w:rPr>
            </w:pPr>
            <w:r>
              <w:rPr>
                <w:rFonts w:ascii="Times New Roman" w:hAnsi="Times New Roman"/>
                <w:sz w:val="24"/>
                <w:szCs w:val="24"/>
              </w:rPr>
              <w:t>20</w:t>
            </w:r>
            <w:r w:rsidR="00ED21A6">
              <w:rPr>
                <w:rFonts w:ascii="Times New Roman" w:hAnsi="Times New Roman"/>
                <w:sz w:val="24"/>
                <w:szCs w:val="24"/>
              </w:rPr>
              <w:t>.</w:t>
            </w:r>
            <w:r w:rsidR="004C75A7">
              <w:rPr>
                <w:rFonts w:ascii="Times New Roman" w:hAnsi="Times New Roman"/>
                <w:sz w:val="24"/>
                <w:szCs w:val="24"/>
              </w:rPr>
              <w:t>1</w:t>
            </w:r>
            <w:r w:rsidR="00ED21A6">
              <w:rPr>
                <w:rFonts w:ascii="Times New Roman" w:hAnsi="Times New Roman"/>
                <w:sz w:val="24"/>
                <w:szCs w:val="24"/>
              </w:rPr>
              <w:t>2</w:t>
            </w:r>
            <w:r w:rsidR="004C75A7">
              <w:rPr>
                <w:rFonts w:ascii="Times New Roman" w:hAnsi="Times New Roman"/>
                <w:sz w:val="24"/>
                <w:szCs w:val="24"/>
              </w:rPr>
              <w:t>.</w:t>
            </w:r>
          </w:p>
        </w:tc>
        <w:tc>
          <w:tcPr>
            <w:tcW w:w="1701" w:type="dxa"/>
          </w:tcPr>
          <w:p w:rsidR="00570B71" w:rsidRPr="0076120F" w:rsidRDefault="003C539B" w:rsidP="0076120F">
            <w:pPr>
              <w:ind w:firstLine="426"/>
              <w:jc w:val="both"/>
              <w:rPr>
                <w:rFonts w:ascii="Times New Roman" w:hAnsi="Times New Roman"/>
                <w:sz w:val="24"/>
                <w:szCs w:val="24"/>
              </w:rPr>
            </w:pPr>
            <w:r>
              <w:rPr>
                <w:rFonts w:ascii="Times New Roman" w:hAnsi="Times New Roman"/>
                <w:sz w:val="24"/>
                <w:szCs w:val="24"/>
              </w:rPr>
              <w:t>20.12.</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30</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Игра - закончи предложение. Работа в тетради.</w:t>
            </w:r>
          </w:p>
        </w:tc>
        <w:tc>
          <w:tcPr>
            <w:tcW w:w="2126" w:type="dxa"/>
          </w:tcPr>
          <w:p w:rsidR="00570B71" w:rsidRPr="0076120F" w:rsidRDefault="00880C20" w:rsidP="0076120F">
            <w:pPr>
              <w:ind w:firstLine="426"/>
              <w:jc w:val="both"/>
              <w:rPr>
                <w:rFonts w:ascii="Times New Roman" w:hAnsi="Times New Roman"/>
                <w:sz w:val="24"/>
                <w:szCs w:val="24"/>
              </w:rPr>
            </w:pPr>
            <w:r>
              <w:rPr>
                <w:rFonts w:ascii="Times New Roman" w:hAnsi="Times New Roman"/>
                <w:sz w:val="24"/>
                <w:szCs w:val="24"/>
              </w:rPr>
              <w:t>24.</w:t>
            </w:r>
            <w:r w:rsidR="004C75A7">
              <w:rPr>
                <w:rFonts w:ascii="Times New Roman" w:hAnsi="Times New Roman"/>
                <w:sz w:val="24"/>
                <w:szCs w:val="24"/>
              </w:rPr>
              <w:t>1</w:t>
            </w:r>
            <w:r>
              <w:rPr>
                <w:rFonts w:ascii="Times New Roman" w:hAnsi="Times New Roman"/>
                <w:sz w:val="24"/>
                <w:szCs w:val="24"/>
              </w:rPr>
              <w:t>2</w:t>
            </w:r>
            <w:r w:rsidR="004C75A7">
              <w:rPr>
                <w:rFonts w:ascii="Times New Roman" w:hAnsi="Times New Roman"/>
                <w:sz w:val="24"/>
                <w:szCs w:val="24"/>
              </w:rPr>
              <w:t>.</w:t>
            </w:r>
          </w:p>
        </w:tc>
        <w:tc>
          <w:tcPr>
            <w:tcW w:w="1701" w:type="dxa"/>
          </w:tcPr>
          <w:p w:rsidR="00570B71" w:rsidRPr="0076120F" w:rsidRDefault="00E21325" w:rsidP="0076120F">
            <w:pPr>
              <w:ind w:firstLine="426"/>
              <w:jc w:val="both"/>
              <w:rPr>
                <w:rFonts w:ascii="Times New Roman" w:hAnsi="Times New Roman"/>
                <w:sz w:val="24"/>
                <w:szCs w:val="24"/>
              </w:rPr>
            </w:pPr>
            <w:r>
              <w:rPr>
                <w:rFonts w:ascii="Times New Roman" w:hAnsi="Times New Roman"/>
                <w:sz w:val="24"/>
                <w:szCs w:val="24"/>
              </w:rPr>
              <w:t>24.12.</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31</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Повторение знакомых гласных и согласных.</w:t>
            </w:r>
          </w:p>
        </w:tc>
        <w:tc>
          <w:tcPr>
            <w:tcW w:w="2126" w:type="dxa"/>
          </w:tcPr>
          <w:p w:rsidR="00570B71" w:rsidRPr="0076120F" w:rsidRDefault="00880C20" w:rsidP="0076120F">
            <w:pPr>
              <w:ind w:firstLine="426"/>
              <w:jc w:val="both"/>
              <w:rPr>
                <w:rFonts w:ascii="Times New Roman" w:hAnsi="Times New Roman"/>
                <w:sz w:val="24"/>
                <w:szCs w:val="24"/>
              </w:rPr>
            </w:pPr>
            <w:r>
              <w:rPr>
                <w:rFonts w:ascii="Times New Roman" w:hAnsi="Times New Roman"/>
                <w:sz w:val="24"/>
                <w:szCs w:val="24"/>
              </w:rPr>
              <w:t>2</w:t>
            </w:r>
            <w:r w:rsidR="00ED21A6">
              <w:rPr>
                <w:rFonts w:ascii="Times New Roman" w:hAnsi="Times New Roman"/>
                <w:sz w:val="24"/>
                <w:szCs w:val="24"/>
              </w:rPr>
              <w:t>7</w:t>
            </w:r>
            <w:r>
              <w:rPr>
                <w:rFonts w:ascii="Times New Roman" w:hAnsi="Times New Roman"/>
                <w:sz w:val="24"/>
                <w:szCs w:val="24"/>
              </w:rPr>
              <w:t>.12</w:t>
            </w:r>
            <w:r w:rsidR="004C75A7">
              <w:rPr>
                <w:rFonts w:ascii="Times New Roman" w:hAnsi="Times New Roman"/>
                <w:sz w:val="24"/>
                <w:szCs w:val="24"/>
              </w:rPr>
              <w:t>.</w:t>
            </w:r>
          </w:p>
        </w:tc>
        <w:tc>
          <w:tcPr>
            <w:tcW w:w="1701" w:type="dxa"/>
          </w:tcPr>
          <w:p w:rsidR="00570B71" w:rsidRPr="0076120F" w:rsidRDefault="008649DC" w:rsidP="0076120F">
            <w:pPr>
              <w:ind w:firstLine="426"/>
              <w:jc w:val="both"/>
              <w:rPr>
                <w:rFonts w:ascii="Times New Roman" w:hAnsi="Times New Roman"/>
                <w:sz w:val="24"/>
                <w:szCs w:val="24"/>
              </w:rPr>
            </w:pPr>
            <w:r>
              <w:rPr>
                <w:rFonts w:ascii="Times New Roman" w:hAnsi="Times New Roman"/>
                <w:sz w:val="24"/>
                <w:szCs w:val="24"/>
              </w:rPr>
              <w:t>27.12.</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32</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Дидактическая игра «Лети снежинка»</w:t>
            </w:r>
          </w:p>
        </w:tc>
        <w:tc>
          <w:tcPr>
            <w:tcW w:w="2126" w:type="dxa"/>
          </w:tcPr>
          <w:p w:rsidR="00570B71" w:rsidRPr="0076120F" w:rsidRDefault="006559E2" w:rsidP="0076120F">
            <w:pPr>
              <w:ind w:firstLine="426"/>
              <w:jc w:val="both"/>
              <w:rPr>
                <w:rFonts w:ascii="Times New Roman" w:hAnsi="Times New Roman"/>
                <w:sz w:val="24"/>
                <w:szCs w:val="24"/>
              </w:rPr>
            </w:pPr>
            <w:r>
              <w:rPr>
                <w:rFonts w:ascii="Times New Roman" w:hAnsi="Times New Roman"/>
                <w:sz w:val="24"/>
                <w:szCs w:val="24"/>
              </w:rPr>
              <w:t>14.01</w:t>
            </w:r>
          </w:p>
        </w:tc>
        <w:tc>
          <w:tcPr>
            <w:tcW w:w="1701" w:type="dxa"/>
          </w:tcPr>
          <w:p w:rsidR="00570B71" w:rsidRPr="0076120F" w:rsidRDefault="006559E2" w:rsidP="0076120F">
            <w:pPr>
              <w:ind w:firstLine="426"/>
              <w:jc w:val="both"/>
              <w:rPr>
                <w:rFonts w:ascii="Times New Roman" w:hAnsi="Times New Roman"/>
                <w:sz w:val="24"/>
                <w:szCs w:val="24"/>
              </w:rPr>
            </w:pPr>
            <w:r>
              <w:rPr>
                <w:rFonts w:ascii="Times New Roman" w:hAnsi="Times New Roman"/>
                <w:sz w:val="24"/>
                <w:szCs w:val="24"/>
              </w:rPr>
              <w:t>14.01.</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33</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 xml:space="preserve">Зима. Дидактическая игра «Лети, снежинка» </w:t>
            </w:r>
          </w:p>
        </w:tc>
        <w:tc>
          <w:tcPr>
            <w:tcW w:w="2126" w:type="dxa"/>
          </w:tcPr>
          <w:p w:rsidR="00570B71" w:rsidRPr="0076120F" w:rsidRDefault="006559E2" w:rsidP="0076120F">
            <w:pPr>
              <w:ind w:firstLine="426"/>
              <w:jc w:val="both"/>
              <w:rPr>
                <w:rFonts w:ascii="Times New Roman" w:hAnsi="Times New Roman"/>
                <w:sz w:val="24"/>
                <w:szCs w:val="24"/>
              </w:rPr>
            </w:pPr>
            <w:r>
              <w:rPr>
                <w:rFonts w:ascii="Times New Roman" w:hAnsi="Times New Roman"/>
                <w:sz w:val="24"/>
                <w:szCs w:val="24"/>
              </w:rPr>
              <w:t>17.01</w:t>
            </w:r>
          </w:p>
        </w:tc>
        <w:tc>
          <w:tcPr>
            <w:tcW w:w="1701" w:type="dxa"/>
          </w:tcPr>
          <w:p w:rsidR="00570B71" w:rsidRPr="0076120F" w:rsidRDefault="00A4503B" w:rsidP="0076120F">
            <w:pPr>
              <w:ind w:firstLine="426"/>
              <w:jc w:val="both"/>
              <w:rPr>
                <w:rFonts w:ascii="Times New Roman" w:hAnsi="Times New Roman"/>
                <w:sz w:val="24"/>
                <w:szCs w:val="24"/>
              </w:rPr>
            </w:pPr>
            <w:r>
              <w:rPr>
                <w:rFonts w:ascii="Times New Roman" w:hAnsi="Times New Roman"/>
                <w:sz w:val="24"/>
                <w:szCs w:val="24"/>
              </w:rPr>
              <w:t>17.01.</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34</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 Дд. Знакомство со звуком. Обводка буквы в воздухе, на столе ,по шаблону.</w:t>
            </w:r>
          </w:p>
        </w:tc>
        <w:tc>
          <w:tcPr>
            <w:tcW w:w="2126" w:type="dxa"/>
          </w:tcPr>
          <w:p w:rsidR="00570B71" w:rsidRPr="0076120F" w:rsidRDefault="006559E2" w:rsidP="0076120F">
            <w:pPr>
              <w:ind w:firstLine="426"/>
              <w:jc w:val="both"/>
              <w:rPr>
                <w:rFonts w:ascii="Times New Roman" w:hAnsi="Times New Roman"/>
                <w:sz w:val="24"/>
                <w:szCs w:val="24"/>
              </w:rPr>
            </w:pPr>
            <w:r>
              <w:rPr>
                <w:rFonts w:ascii="Times New Roman" w:hAnsi="Times New Roman"/>
                <w:sz w:val="24"/>
                <w:szCs w:val="24"/>
              </w:rPr>
              <w:t>21.01.</w:t>
            </w:r>
          </w:p>
        </w:tc>
        <w:tc>
          <w:tcPr>
            <w:tcW w:w="1701" w:type="dxa"/>
          </w:tcPr>
          <w:p w:rsidR="00570B71" w:rsidRPr="0076120F" w:rsidRDefault="000850F0" w:rsidP="0076120F">
            <w:pPr>
              <w:ind w:firstLine="426"/>
              <w:jc w:val="both"/>
              <w:rPr>
                <w:rFonts w:ascii="Times New Roman" w:hAnsi="Times New Roman"/>
                <w:sz w:val="24"/>
                <w:szCs w:val="24"/>
              </w:rPr>
            </w:pPr>
            <w:r>
              <w:rPr>
                <w:rFonts w:ascii="Times New Roman" w:hAnsi="Times New Roman"/>
                <w:sz w:val="24"/>
                <w:szCs w:val="24"/>
              </w:rPr>
              <w:t>21.01.</w:t>
            </w: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35</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Игра с пазлами «Составь картинку о зиме»</w:t>
            </w:r>
          </w:p>
        </w:tc>
        <w:tc>
          <w:tcPr>
            <w:tcW w:w="2126" w:type="dxa"/>
          </w:tcPr>
          <w:p w:rsidR="00570B71" w:rsidRPr="0076120F" w:rsidRDefault="006559E2" w:rsidP="0076120F">
            <w:pPr>
              <w:ind w:firstLine="426"/>
              <w:jc w:val="both"/>
              <w:rPr>
                <w:rFonts w:ascii="Times New Roman" w:hAnsi="Times New Roman"/>
                <w:sz w:val="24"/>
                <w:szCs w:val="24"/>
              </w:rPr>
            </w:pPr>
            <w:r>
              <w:rPr>
                <w:rFonts w:ascii="Times New Roman" w:hAnsi="Times New Roman"/>
                <w:sz w:val="24"/>
                <w:szCs w:val="24"/>
              </w:rPr>
              <w:t>24.01.</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36</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 xml:space="preserve">Звуки Д,Дь. Знакомство со звуками. Составление предложений по двум картинкам. </w:t>
            </w:r>
          </w:p>
        </w:tc>
        <w:tc>
          <w:tcPr>
            <w:tcW w:w="2126" w:type="dxa"/>
          </w:tcPr>
          <w:p w:rsidR="00570B71" w:rsidRPr="0076120F" w:rsidRDefault="006559E2" w:rsidP="0076120F">
            <w:pPr>
              <w:ind w:firstLine="426"/>
              <w:jc w:val="both"/>
              <w:rPr>
                <w:rFonts w:ascii="Times New Roman" w:hAnsi="Times New Roman"/>
                <w:sz w:val="24"/>
                <w:szCs w:val="24"/>
              </w:rPr>
            </w:pPr>
            <w:r>
              <w:rPr>
                <w:rFonts w:ascii="Times New Roman" w:hAnsi="Times New Roman"/>
                <w:sz w:val="24"/>
                <w:szCs w:val="24"/>
              </w:rPr>
              <w:t>28.01.</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37</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Зимняя и летняя одежда. Нахождение знакомых букв и звуков в предложениях</w:t>
            </w:r>
            <w:r w:rsidR="006B708E" w:rsidRPr="006B708E">
              <w:rPr>
                <w:rFonts w:ascii="Times New Roman" w:hAnsi="Times New Roman"/>
                <w:b/>
                <w:sz w:val="24"/>
                <w:szCs w:val="24"/>
              </w:rPr>
              <w:t>(</w:t>
            </w:r>
            <w:r w:rsidRPr="006B708E">
              <w:rPr>
                <w:rFonts w:ascii="Times New Roman" w:hAnsi="Times New Roman"/>
                <w:b/>
                <w:sz w:val="24"/>
                <w:szCs w:val="24"/>
              </w:rPr>
              <w:t>.</w:t>
            </w:r>
            <w:r w:rsidR="006B708E" w:rsidRPr="006B708E">
              <w:rPr>
                <w:rFonts w:ascii="Times New Roman" w:hAnsi="Times New Roman"/>
                <w:b/>
                <w:sz w:val="24"/>
                <w:szCs w:val="24"/>
              </w:rPr>
              <w:t>РПВ)Рассматривание иллюстраций «Одежда»</w:t>
            </w:r>
          </w:p>
        </w:tc>
        <w:tc>
          <w:tcPr>
            <w:tcW w:w="2126" w:type="dxa"/>
          </w:tcPr>
          <w:p w:rsidR="00570B71" w:rsidRPr="0076120F" w:rsidRDefault="006559E2" w:rsidP="006559E2">
            <w:pPr>
              <w:jc w:val="both"/>
              <w:rPr>
                <w:rFonts w:ascii="Times New Roman" w:hAnsi="Times New Roman"/>
                <w:sz w:val="24"/>
                <w:szCs w:val="24"/>
              </w:rPr>
            </w:pPr>
            <w:r>
              <w:rPr>
                <w:rFonts w:ascii="Times New Roman" w:hAnsi="Times New Roman"/>
                <w:sz w:val="24"/>
                <w:szCs w:val="24"/>
              </w:rPr>
              <w:t xml:space="preserve">      31.01.</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38</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Гласные и согласные звуки. Повторение.</w:t>
            </w:r>
          </w:p>
        </w:tc>
        <w:tc>
          <w:tcPr>
            <w:tcW w:w="2126" w:type="dxa"/>
          </w:tcPr>
          <w:p w:rsidR="00570B71" w:rsidRPr="0076120F" w:rsidRDefault="00C3740B" w:rsidP="0076120F">
            <w:pPr>
              <w:ind w:firstLine="426"/>
              <w:jc w:val="both"/>
              <w:rPr>
                <w:rFonts w:ascii="Times New Roman" w:hAnsi="Times New Roman"/>
                <w:sz w:val="24"/>
                <w:szCs w:val="24"/>
              </w:rPr>
            </w:pPr>
            <w:r>
              <w:rPr>
                <w:rFonts w:ascii="Times New Roman" w:hAnsi="Times New Roman"/>
                <w:sz w:val="24"/>
                <w:szCs w:val="24"/>
              </w:rPr>
              <w:t>04.02.</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lastRenderedPageBreak/>
              <w:t>39</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«Звуковые бусы» Работа в тетради.</w:t>
            </w:r>
          </w:p>
        </w:tc>
        <w:tc>
          <w:tcPr>
            <w:tcW w:w="2126" w:type="dxa"/>
          </w:tcPr>
          <w:p w:rsidR="00570B71" w:rsidRPr="0076120F" w:rsidRDefault="00C3740B" w:rsidP="0076120F">
            <w:pPr>
              <w:ind w:firstLine="426"/>
              <w:jc w:val="both"/>
              <w:rPr>
                <w:rFonts w:ascii="Times New Roman" w:hAnsi="Times New Roman"/>
                <w:sz w:val="24"/>
                <w:szCs w:val="24"/>
              </w:rPr>
            </w:pPr>
            <w:r>
              <w:rPr>
                <w:rFonts w:ascii="Times New Roman" w:hAnsi="Times New Roman"/>
                <w:sz w:val="24"/>
                <w:szCs w:val="24"/>
              </w:rPr>
              <w:t>07.02.</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40</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Игра «Где мой пальчик?»</w:t>
            </w:r>
          </w:p>
        </w:tc>
        <w:tc>
          <w:tcPr>
            <w:tcW w:w="2126" w:type="dxa"/>
          </w:tcPr>
          <w:p w:rsidR="00570B71" w:rsidRPr="0076120F" w:rsidRDefault="00C3740B" w:rsidP="0076120F">
            <w:pPr>
              <w:ind w:firstLine="426"/>
              <w:jc w:val="both"/>
              <w:rPr>
                <w:rFonts w:ascii="Times New Roman" w:hAnsi="Times New Roman"/>
                <w:sz w:val="24"/>
                <w:szCs w:val="24"/>
              </w:rPr>
            </w:pPr>
            <w:r>
              <w:rPr>
                <w:rFonts w:ascii="Times New Roman" w:hAnsi="Times New Roman"/>
                <w:sz w:val="24"/>
                <w:szCs w:val="24"/>
              </w:rPr>
              <w:t>11</w:t>
            </w:r>
            <w:r w:rsidR="004C75A7">
              <w:rPr>
                <w:rFonts w:ascii="Times New Roman" w:hAnsi="Times New Roman"/>
                <w:sz w:val="24"/>
                <w:szCs w:val="24"/>
              </w:rPr>
              <w:t>.02.</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41</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Работа в тетради. «Шьем платье»</w:t>
            </w:r>
          </w:p>
        </w:tc>
        <w:tc>
          <w:tcPr>
            <w:tcW w:w="2126" w:type="dxa"/>
          </w:tcPr>
          <w:p w:rsidR="00570B71" w:rsidRPr="0076120F" w:rsidRDefault="00C3740B" w:rsidP="0076120F">
            <w:pPr>
              <w:ind w:firstLine="426"/>
              <w:jc w:val="both"/>
              <w:rPr>
                <w:rFonts w:ascii="Times New Roman" w:hAnsi="Times New Roman"/>
                <w:sz w:val="24"/>
                <w:szCs w:val="24"/>
              </w:rPr>
            </w:pPr>
            <w:r>
              <w:rPr>
                <w:rFonts w:ascii="Times New Roman" w:hAnsi="Times New Roman"/>
                <w:sz w:val="24"/>
                <w:szCs w:val="24"/>
              </w:rPr>
              <w:t>14</w:t>
            </w:r>
            <w:r w:rsidR="004C75A7">
              <w:rPr>
                <w:rFonts w:ascii="Times New Roman" w:hAnsi="Times New Roman"/>
                <w:sz w:val="24"/>
                <w:szCs w:val="24"/>
              </w:rPr>
              <w:t>.02.</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42</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 и буква Тт. Знакомство со звуком. Обводка буквы в воздухе ,по шаблону</w:t>
            </w:r>
          </w:p>
        </w:tc>
        <w:tc>
          <w:tcPr>
            <w:tcW w:w="2126" w:type="dxa"/>
          </w:tcPr>
          <w:p w:rsidR="00570B71" w:rsidRPr="0076120F" w:rsidRDefault="00C3740B" w:rsidP="0076120F">
            <w:pPr>
              <w:ind w:firstLine="426"/>
              <w:jc w:val="both"/>
              <w:rPr>
                <w:rFonts w:ascii="Times New Roman" w:hAnsi="Times New Roman"/>
                <w:sz w:val="24"/>
                <w:szCs w:val="24"/>
              </w:rPr>
            </w:pPr>
            <w:r>
              <w:rPr>
                <w:rFonts w:ascii="Times New Roman" w:hAnsi="Times New Roman"/>
                <w:sz w:val="24"/>
                <w:szCs w:val="24"/>
              </w:rPr>
              <w:t>18</w:t>
            </w:r>
            <w:r w:rsidR="004C75A7">
              <w:rPr>
                <w:rFonts w:ascii="Times New Roman" w:hAnsi="Times New Roman"/>
                <w:sz w:val="24"/>
                <w:szCs w:val="24"/>
              </w:rPr>
              <w:t>.02.</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43</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Урок –игра» Звуковая птичка»</w:t>
            </w:r>
          </w:p>
        </w:tc>
        <w:tc>
          <w:tcPr>
            <w:tcW w:w="2126" w:type="dxa"/>
          </w:tcPr>
          <w:p w:rsidR="00570B71" w:rsidRPr="0076120F" w:rsidRDefault="00ED21A6" w:rsidP="0076120F">
            <w:pPr>
              <w:ind w:firstLine="426"/>
              <w:jc w:val="both"/>
              <w:rPr>
                <w:rFonts w:ascii="Times New Roman" w:hAnsi="Times New Roman"/>
                <w:sz w:val="24"/>
                <w:szCs w:val="24"/>
              </w:rPr>
            </w:pPr>
            <w:r>
              <w:rPr>
                <w:rFonts w:ascii="Times New Roman" w:hAnsi="Times New Roman"/>
                <w:sz w:val="24"/>
                <w:szCs w:val="24"/>
              </w:rPr>
              <w:t>2</w:t>
            </w:r>
            <w:r w:rsidR="00C3740B">
              <w:rPr>
                <w:rFonts w:ascii="Times New Roman" w:hAnsi="Times New Roman"/>
                <w:sz w:val="24"/>
                <w:szCs w:val="24"/>
              </w:rPr>
              <w:t>1</w:t>
            </w:r>
            <w:r>
              <w:rPr>
                <w:rFonts w:ascii="Times New Roman" w:hAnsi="Times New Roman"/>
                <w:sz w:val="24"/>
                <w:szCs w:val="24"/>
              </w:rPr>
              <w:t>.02</w:t>
            </w:r>
            <w:r w:rsidR="008F7CFC">
              <w:rPr>
                <w:rFonts w:ascii="Times New Roman" w:hAnsi="Times New Roman"/>
                <w:sz w:val="24"/>
                <w:szCs w:val="24"/>
              </w:rPr>
              <w:t>.</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44</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Звуки Т,Ть Знакомство со звуками. Дидактическая игра «Подарки»</w:t>
            </w:r>
          </w:p>
        </w:tc>
        <w:tc>
          <w:tcPr>
            <w:tcW w:w="2126" w:type="dxa"/>
          </w:tcPr>
          <w:p w:rsidR="00570B71" w:rsidRPr="0076120F" w:rsidRDefault="00C3740B" w:rsidP="0076120F">
            <w:pPr>
              <w:ind w:firstLine="426"/>
              <w:jc w:val="both"/>
              <w:rPr>
                <w:rFonts w:ascii="Times New Roman" w:hAnsi="Times New Roman"/>
                <w:sz w:val="24"/>
                <w:szCs w:val="24"/>
              </w:rPr>
            </w:pPr>
            <w:r>
              <w:rPr>
                <w:rFonts w:ascii="Times New Roman" w:hAnsi="Times New Roman"/>
                <w:sz w:val="24"/>
                <w:szCs w:val="24"/>
              </w:rPr>
              <w:t>25.02</w:t>
            </w:r>
            <w:r w:rsidR="008F7CFC">
              <w:rPr>
                <w:rFonts w:ascii="Times New Roman" w:hAnsi="Times New Roman"/>
                <w:sz w:val="24"/>
                <w:szCs w:val="24"/>
              </w:rPr>
              <w:t>.</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45</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 xml:space="preserve">Дифференциация звуков. Звуки Д,Т, т. </w:t>
            </w:r>
            <w:r w:rsidR="006B708E" w:rsidRPr="006B708E">
              <w:rPr>
                <w:rFonts w:ascii="Times New Roman" w:hAnsi="Times New Roman"/>
                <w:b/>
                <w:sz w:val="24"/>
                <w:szCs w:val="24"/>
              </w:rPr>
              <w:t>(РПВ)</w:t>
            </w:r>
            <w:r w:rsidRPr="006B708E">
              <w:rPr>
                <w:rFonts w:ascii="Times New Roman" w:hAnsi="Times New Roman"/>
                <w:b/>
                <w:sz w:val="24"/>
                <w:szCs w:val="24"/>
              </w:rPr>
              <w:t>Дидактическая игра «Мебель»</w:t>
            </w:r>
          </w:p>
        </w:tc>
        <w:tc>
          <w:tcPr>
            <w:tcW w:w="2126" w:type="dxa"/>
          </w:tcPr>
          <w:p w:rsidR="00570B71" w:rsidRPr="0076120F" w:rsidRDefault="00C3740B" w:rsidP="0076120F">
            <w:pPr>
              <w:ind w:firstLine="426"/>
              <w:jc w:val="both"/>
              <w:rPr>
                <w:rFonts w:ascii="Times New Roman" w:hAnsi="Times New Roman"/>
                <w:sz w:val="24"/>
                <w:szCs w:val="24"/>
              </w:rPr>
            </w:pPr>
            <w:r>
              <w:rPr>
                <w:rFonts w:ascii="Times New Roman" w:hAnsi="Times New Roman"/>
                <w:sz w:val="24"/>
                <w:szCs w:val="24"/>
              </w:rPr>
              <w:t>28.02</w:t>
            </w:r>
            <w:r w:rsidR="008F7CFC">
              <w:rPr>
                <w:rFonts w:ascii="Times New Roman" w:hAnsi="Times New Roman"/>
                <w:sz w:val="24"/>
                <w:szCs w:val="24"/>
              </w:rPr>
              <w:t>.</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46</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Работа в тетради. Слогоград: ти-таду…Звуки Т,Д</w:t>
            </w:r>
          </w:p>
        </w:tc>
        <w:tc>
          <w:tcPr>
            <w:tcW w:w="2126" w:type="dxa"/>
          </w:tcPr>
          <w:p w:rsidR="00570B71" w:rsidRPr="0076120F" w:rsidRDefault="00ED21A6" w:rsidP="0076120F">
            <w:pPr>
              <w:ind w:firstLine="426"/>
              <w:jc w:val="both"/>
              <w:rPr>
                <w:rFonts w:ascii="Times New Roman" w:hAnsi="Times New Roman"/>
                <w:sz w:val="24"/>
                <w:szCs w:val="24"/>
              </w:rPr>
            </w:pPr>
            <w:r>
              <w:rPr>
                <w:rFonts w:ascii="Times New Roman" w:hAnsi="Times New Roman"/>
                <w:sz w:val="24"/>
                <w:szCs w:val="24"/>
              </w:rPr>
              <w:t>4</w:t>
            </w:r>
            <w:r w:rsidR="008F7CFC">
              <w:rPr>
                <w:rFonts w:ascii="Times New Roman" w:hAnsi="Times New Roman"/>
                <w:sz w:val="24"/>
                <w:szCs w:val="24"/>
              </w:rPr>
              <w:t>.03.</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47</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 и буква Ээ. Знакомство со звуком .Обводка буквы в воздухе, на столе ,по шаблону.</w:t>
            </w:r>
          </w:p>
        </w:tc>
        <w:tc>
          <w:tcPr>
            <w:tcW w:w="2126" w:type="dxa"/>
          </w:tcPr>
          <w:p w:rsidR="00570B71" w:rsidRPr="0076120F" w:rsidRDefault="00C3740B" w:rsidP="0076120F">
            <w:pPr>
              <w:ind w:firstLine="426"/>
              <w:jc w:val="both"/>
              <w:rPr>
                <w:rFonts w:ascii="Times New Roman" w:hAnsi="Times New Roman"/>
                <w:sz w:val="24"/>
                <w:szCs w:val="24"/>
              </w:rPr>
            </w:pPr>
            <w:r>
              <w:rPr>
                <w:rFonts w:ascii="Times New Roman" w:hAnsi="Times New Roman"/>
                <w:sz w:val="24"/>
                <w:szCs w:val="24"/>
              </w:rPr>
              <w:t>11</w:t>
            </w:r>
            <w:r w:rsidR="008F7CFC">
              <w:rPr>
                <w:rFonts w:ascii="Times New Roman" w:hAnsi="Times New Roman"/>
                <w:sz w:val="24"/>
                <w:szCs w:val="24"/>
              </w:rPr>
              <w:t>.03.</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48</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Дидактическая игра «Домашние птицы</w:t>
            </w:r>
            <w:r w:rsidRPr="006B708E">
              <w:rPr>
                <w:rFonts w:ascii="Times New Roman" w:hAnsi="Times New Roman"/>
                <w:b/>
                <w:sz w:val="24"/>
                <w:szCs w:val="24"/>
              </w:rPr>
              <w:t>»</w:t>
            </w:r>
            <w:r w:rsidR="006B708E" w:rsidRPr="006B708E">
              <w:rPr>
                <w:rFonts w:ascii="Times New Roman" w:hAnsi="Times New Roman"/>
                <w:b/>
                <w:sz w:val="24"/>
                <w:szCs w:val="24"/>
              </w:rPr>
              <w:t>(РПВ) Рисование домашних птиц.</w:t>
            </w:r>
          </w:p>
        </w:tc>
        <w:tc>
          <w:tcPr>
            <w:tcW w:w="2126" w:type="dxa"/>
          </w:tcPr>
          <w:p w:rsidR="00570B71" w:rsidRPr="0076120F" w:rsidRDefault="00C3740B" w:rsidP="0076120F">
            <w:pPr>
              <w:ind w:firstLine="426"/>
              <w:jc w:val="both"/>
              <w:rPr>
                <w:rFonts w:ascii="Times New Roman" w:hAnsi="Times New Roman"/>
                <w:sz w:val="24"/>
                <w:szCs w:val="24"/>
              </w:rPr>
            </w:pPr>
            <w:r>
              <w:rPr>
                <w:rFonts w:ascii="Times New Roman" w:hAnsi="Times New Roman"/>
                <w:sz w:val="24"/>
                <w:szCs w:val="24"/>
              </w:rPr>
              <w:t>14</w:t>
            </w:r>
            <w:r w:rsidR="008F7CFC">
              <w:rPr>
                <w:rFonts w:ascii="Times New Roman" w:hAnsi="Times New Roman"/>
                <w:sz w:val="24"/>
                <w:szCs w:val="24"/>
              </w:rPr>
              <w:t>.03.</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49</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Работа в тетради. Графомоторные навыки. Заштриховать норки мышек..</w:t>
            </w:r>
          </w:p>
        </w:tc>
        <w:tc>
          <w:tcPr>
            <w:tcW w:w="2126" w:type="dxa"/>
          </w:tcPr>
          <w:p w:rsidR="00570B71" w:rsidRPr="0076120F" w:rsidRDefault="00C3740B" w:rsidP="0076120F">
            <w:pPr>
              <w:ind w:firstLine="426"/>
              <w:jc w:val="both"/>
              <w:rPr>
                <w:rFonts w:ascii="Times New Roman" w:hAnsi="Times New Roman"/>
                <w:sz w:val="24"/>
                <w:szCs w:val="24"/>
              </w:rPr>
            </w:pPr>
            <w:r>
              <w:rPr>
                <w:rFonts w:ascii="Times New Roman" w:hAnsi="Times New Roman"/>
                <w:sz w:val="24"/>
                <w:szCs w:val="24"/>
              </w:rPr>
              <w:t>18</w:t>
            </w:r>
            <w:r w:rsidR="00ED21A6">
              <w:rPr>
                <w:rFonts w:ascii="Times New Roman" w:hAnsi="Times New Roman"/>
                <w:sz w:val="24"/>
                <w:szCs w:val="24"/>
              </w:rPr>
              <w:t>.03</w:t>
            </w:r>
            <w:r w:rsidR="008F7CFC">
              <w:rPr>
                <w:rFonts w:ascii="Times New Roman" w:hAnsi="Times New Roman"/>
                <w:sz w:val="24"/>
                <w:szCs w:val="24"/>
              </w:rPr>
              <w:t>.</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50</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 и буква Фф. Знакомство со звуком. Обводка буквы в воздухе, на столе, по шаблону.</w:t>
            </w:r>
          </w:p>
        </w:tc>
        <w:tc>
          <w:tcPr>
            <w:tcW w:w="2126" w:type="dxa"/>
          </w:tcPr>
          <w:p w:rsidR="00570B71" w:rsidRPr="0076120F" w:rsidRDefault="00C3740B" w:rsidP="0076120F">
            <w:pPr>
              <w:ind w:firstLine="426"/>
              <w:jc w:val="both"/>
              <w:rPr>
                <w:rFonts w:ascii="Times New Roman" w:hAnsi="Times New Roman"/>
                <w:sz w:val="24"/>
                <w:szCs w:val="24"/>
              </w:rPr>
            </w:pPr>
            <w:r>
              <w:rPr>
                <w:rFonts w:ascii="Times New Roman" w:hAnsi="Times New Roman"/>
                <w:sz w:val="24"/>
                <w:szCs w:val="24"/>
              </w:rPr>
              <w:t>21.03</w:t>
            </w:r>
            <w:r w:rsidR="008F7CFC">
              <w:rPr>
                <w:rFonts w:ascii="Times New Roman" w:hAnsi="Times New Roman"/>
                <w:sz w:val="24"/>
                <w:szCs w:val="24"/>
              </w:rPr>
              <w:t>.</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51</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Дидактическая игра «Какой? Какая?». Расставление игрушек вправо, влево…</w:t>
            </w:r>
          </w:p>
        </w:tc>
        <w:tc>
          <w:tcPr>
            <w:tcW w:w="2126" w:type="dxa"/>
          </w:tcPr>
          <w:p w:rsidR="00570B71" w:rsidRPr="0076120F" w:rsidRDefault="00C3740B" w:rsidP="0076120F">
            <w:pPr>
              <w:ind w:firstLine="426"/>
              <w:jc w:val="both"/>
              <w:rPr>
                <w:rFonts w:ascii="Times New Roman" w:hAnsi="Times New Roman"/>
                <w:sz w:val="24"/>
                <w:szCs w:val="24"/>
              </w:rPr>
            </w:pPr>
            <w:r>
              <w:rPr>
                <w:rFonts w:ascii="Times New Roman" w:hAnsi="Times New Roman"/>
                <w:sz w:val="24"/>
                <w:szCs w:val="24"/>
              </w:rPr>
              <w:t>25.03</w:t>
            </w:r>
            <w:r w:rsidR="008F7CFC">
              <w:rPr>
                <w:rFonts w:ascii="Times New Roman" w:hAnsi="Times New Roman"/>
                <w:sz w:val="24"/>
                <w:szCs w:val="24"/>
              </w:rPr>
              <w:t>.</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52</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Игра в пазлы сложи картинку «Мебель»</w:t>
            </w:r>
          </w:p>
        </w:tc>
        <w:tc>
          <w:tcPr>
            <w:tcW w:w="2126" w:type="dxa"/>
          </w:tcPr>
          <w:p w:rsidR="00570B71" w:rsidRPr="0076120F" w:rsidRDefault="00C3740B" w:rsidP="0076120F">
            <w:pPr>
              <w:ind w:firstLine="426"/>
              <w:jc w:val="both"/>
              <w:rPr>
                <w:rFonts w:ascii="Times New Roman" w:hAnsi="Times New Roman"/>
                <w:sz w:val="24"/>
                <w:szCs w:val="24"/>
              </w:rPr>
            </w:pPr>
            <w:r>
              <w:rPr>
                <w:rFonts w:ascii="Times New Roman" w:hAnsi="Times New Roman"/>
                <w:sz w:val="24"/>
                <w:szCs w:val="24"/>
              </w:rPr>
              <w:t>04</w:t>
            </w:r>
            <w:r w:rsidR="00ED21A6">
              <w:rPr>
                <w:rFonts w:ascii="Times New Roman" w:hAnsi="Times New Roman"/>
                <w:sz w:val="24"/>
                <w:szCs w:val="24"/>
              </w:rPr>
              <w:t>.04</w:t>
            </w:r>
            <w:r w:rsidR="008F7CFC">
              <w:rPr>
                <w:rFonts w:ascii="Times New Roman" w:hAnsi="Times New Roman"/>
                <w:sz w:val="24"/>
                <w:szCs w:val="24"/>
              </w:rPr>
              <w:t>.</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53</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Звуки Ф,Фь. Знакомство со звуками. Игра «Разложи картинки»</w:t>
            </w:r>
          </w:p>
        </w:tc>
        <w:tc>
          <w:tcPr>
            <w:tcW w:w="2126" w:type="dxa"/>
          </w:tcPr>
          <w:p w:rsidR="00570B71" w:rsidRPr="0076120F" w:rsidRDefault="00C3740B" w:rsidP="0076120F">
            <w:pPr>
              <w:ind w:firstLine="426"/>
              <w:jc w:val="both"/>
              <w:rPr>
                <w:rFonts w:ascii="Times New Roman" w:hAnsi="Times New Roman"/>
                <w:sz w:val="24"/>
                <w:szCs w:val="24"/>
              </w:rPr>
            </w:pPr>
            <w:r>
              <w:rPr>
                <w:rFonts w:ascii="Times New Roman" w:hAnsi="Times New Roman"/>
                <w:sz w:val="24"/>
                <w:szCs w:val="24"/>
              </w:rPr>
              <w:t>08</w:t>
            </w:r>
            <w:r w:rsidR="00ED21A6">
              <w:rPr>
                <w:rFonts w:ascii="Times New Roman" w:hAnsi="Times New Roman"/>
                <w:sz w:val="24"/>
                <w:szCs w:val="24"/>
              </w:rPr>
              <w:t>.04</w:t>
            </w:r>
            <w:r w:rsidR="008F7CFC">
              <w:rPr>
                <w:rFonts w:ascii="Times New Roman" w:hAnsi="Times New Roman"/>
                <w:sz w:val="24"/>
                <w:szCs w:val="24"/>
              </w:rPr>
              <w:t>.</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54</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Звуки В,Ф. Дифференциация звуков .Игра «Дятел –молоток»</w:t>
            </w:r>
          </w:p>
        </w:tc>
        <w:tc>
          <w:tcPr>
            <w:tcW w:w="2126" w:type="dxa"/>
          </w:tcPr>
          <w:p w:rsidR="00570B71" w:rsidRPr="0076120F" w:rsidRDefault="00C3740B" w:rsidP="0076120F">
            <w:pPr>
              <w:ind w:firstLine="426"/>
              <w:jc w:val="both"/>
              <w:rPr>
                <w:rFonts w:ascii="Times New Roman" w:hAnsi="Times New Roman"/>
                <w:sz w:val="24"/>
                <w:szCs w:val="24"/>
              </w:rPr>
            </w:pPr>
            <w:r>
              <w:rPr>
                <w:rFonts w:ascii="Times New Roman" w:hAnsi="Times New Roman"/>
                <w:sz w:val="24"/>
                <w:szCs w:val="24"/>
              </w:rPr>
              <w:t>11</w:t>
            </w:r>
            <w:r w:rsidR="00ED21A6">
              <w:rPr>
                <w:rFonts w:ascii="Times New Roman" w:hAnsi="Times New Roman"/>
                <w:sz w:val="24"/>
                <w:szCs w:val="24"/>
              </w:rPr>
              <w:t>.04</w:t>
            </w:r>
            <w:r w:rsidR="008F7CFC">
              <w:rPr>
                <w:rFonts w:ascii="Times New Roman" w:hAnsi="Times New Roman"/>
                <w:sz w:val="24"/>
                <w:szCs w:val="24"/>
              </w:rPr>
              <w:t>.</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55</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Дидактическая игра «Посуда» «Что мне нужно чтобы пожарить…»</w:t>
            </w:r>
          </w:p>
        </w:tc>
        <w:tc>
          <w:tcPr>
            <w:tcW w:w="2126" w:type="dxa"/>
          </w:tcPr>
          <w:p w:rsidR="00570B71" w:rsidRPr="0076120F" w:rsidRDefault="008B6981" w:rsidP="008B6981">
            <w:pPr>
              <w:ind w:firstLine="426"/>
              <w:jc w:val="both"/>
              <w:rPr>
                <w:rFonts w:ascii="Times New Roman" w:hAnsi="Times New Roman"/>
                <w:sz w:val="24"/>
                <w:szCs w:val="24"/>
              </w:rPr>
            </w:pPr>
            <w:r>
              <w:rPr>
                <w:rFonts w:ascii="Times New Roman" w:hAnsi="Times New Roman"/>
                <w:sz w:val="24"/>
                <w:szCs w:val="24"/>
              </w:rPr>
              <w:t>15.</w:t>
            </w:r>
            <w:r w:rsidR="00ED21A6">
              <w:rPr>
                <w:rFonts w:ascii="Times New Roman" w:hAnsi="Times New Roman"/>
                <w:sz w:val="24"/>
                <w:szCs w:val="24"/>
              </w:rPr>
              <w:t>04</w:t>
            </w:r>
            <w:r w:rsidR="008F7CFC">
              <w:rPr>
                <w:rFonts w:ascii="Times New Roman" w:hAnsi="Times New Roman"/>
                <w:sz w:val="24"/>
                <w:szCs w:val="24"/>
              </w:rPr>
              <w:t>.</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56</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 и буква Кк. Знакомство со звуком. Обводка буквы в воздухе, на столе ,по шаблону</w:t>
            </w:r>
          </w:p>
        </w:tc>
        <w:tc>
          <w:tcPr>
            <w:tcW w:w="2126" w:type="dxa"/>
          </w:tcPr>
          <w:p w:rsidR="00570B71" w:rsidRPr="0076120F" w:rsidRDefault="008B6981" w:rsidP="0076120F">
            <w:pPr>
              <w:ind w:firstLine="426"/>
              <w:jc w:val="both"/>
              <w:rPr>
                <w:rFonts w:ascii="Times New Roman" w:hAnsi="Times New Roman"/>
                <w:sz w:val="24"/>
                <w:szCs w:val="24"/>
              </w:rPr>
            </w:pPr>
            <w:r>
              <w:rPr>
                <w:rFonts w:ascii="Times New Roman" w:hAnsi="Times New Roman"/>
                <w:sz w:val="24"/>
                <w:szCs w:val="24"/>
              </w:rPr>
              <w:t>18</w:t>
            </w:r>
            <w:r w:rsidR="00ED21A6">
              <w:rPr>
                <w:rFonts w:ascii="Times New Roman" w:hAnsi="Times New Roman"/>
                <w:sz w:val="24"/>
                <w:szCs w:val="24"/>
              </w:rPr>
              <w:t>.04</w:t>
            </w:r>
            <w:r w:rsidR="008F7CFC">
              <w:rPr>
                <w:rFonts w:ascii="Times New Roman" w:hAnsi="Times New Roman"/>
                <w:sz w:val="24"/>
                <w:szCs w:val="24"/>
              </w:rPr>
              <w:t>.</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57</w:t>
            </w:r>
          </w:p>
        </w:tc>
        <w:tc>
          <w:tcPr>
            <w:tcW w:w="9971" w:type="dxa"/>
          </w:tcPr>
          <w:p w:rsidR="008B18E1" w:rsidRDefault="00570B71" w:rsidP="0076120F">
            <w:pPr>
              <w:ind w:firstLine="426"/>
              <w:jc w:val="both"/>
              <w:rPr>
                <w:rFonts w:ascii="Times New Roman" w:hAnsi="Times New Roman"/>
                <w:b/>
                <w:sz w:val="24"/>
                <w:szCs w:val="24"/>
              </w:rPr>
            </w:pPr>
            <w:r w:rsidRPr="0076120F">
              <w:rPr>
                <w:rFonts w:ascii="Times New Roman" w:hAnsi="Times New Roman"/>
                <w:sz w:val="24"/>
                <w:szCs w:val="24"/>
              </w:rPr>
              <w:t>Беседа на тему «Человек» Дидактическая игра «Что для чего</w:t>
            </w:r>
            <w:r w:rsidRPr="008B18E1">
              <w:rPr>
                <w:rFonts w:ascii="Times New Roman" w:hAnsi="Times New Roman"/>
                <w:b/>
                <w:sz w:val="24"/>
                <w:szCs w:val="24"/>
              </w:rPr>
              <w:t>?»</w:t>
            </w:r>
          </w:p>
          <w:p w:rsidR="00570B71" w:rsidRPr="0076120F" w:rsidRDefault="008B18E1" w:rsidP="0076120F">
            <w:pPr>
              <w:ind w:firstLine="426"/>
              <w:jc w:val="both"/>
              <w:rPr>
                <w:rFonts w:ascii="Times New Roman" w:hAnsi="Times New Roman"/>
                <w:sz w:val="24"/>
                <w:szCs w:val="24"/>
              </w:rPr>
            </w:pPr>
            <w:r w:rsidRPr="008B18E1">
              <w:rPr>
                <w:rFonts w:ascii="Times New Roman" w:hAnsi="Times New Roman"/>
                <w:b/>
                <w:sz w:val="24"/>
                <w:szCs w:val="24"/>
              </w:rPr>
              <w:t>(РПВ)Собери человечка(пазлы)</w:t>
            </w:r>
          </w:p>
        </w:tc>
        <w:tc>
          <w:tcPr>
            <w:tcW w:w="2126" w:type="dxa"/>
          </w:tcPr>
          <w:p w:rsidR="00570B71" w:rsidRPr="0076120F" w:rsidRDefault="008B6981" w:rsidP="0076120F">
            <w:pPr>
              <w:ind w:firstLine="426"/>
              <w:jc w:val="both"/>
              <w:rPr>
                <w:rFonts w:ascii="Times New Roman" w:hAnsi="Times New Roman"/>
                <w:sz w:val="24"/>
                <w:szCs w:val="24"/>
              </w:rPr>
            </w:pPr>
            <w:r>
              <w:rPr>
                <w:rFonts w:ascii="Times New Roman" w:hAnsi="Times New Roman"/>
                <w:sz w:val="24"/>
                <w:szCs w:val="24"/>
              </w:rPr>
              <w:t>22</w:t>
            </w:r>
            <w:r w:rsidR="00ED21A6">
              <w:rPr>
                <w:rFonts w:ascii="Times New Roman" w:hAnsi="Times New Roman"/>
                <w:sz w:val="24"/>
                <w:szCs w:val="24"/>
              </w:rPr>
              <w:t>.04</w:t>
            </w:r>
            <w:r w:rsidR="008F7CFC">
              <w:rPr>
                <w:rFonts w:ascii="Times New Roman" w:hAnsi="Times New Roman"/>
                <w:sz w:val="24"/>
                <w:szCs w:val="24"/>
              </w:rPr>
              <w:t>.</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58</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Звуки К,Кь .Игра «Покажи  последнюю букву»</w:t>
            </w:r>
          </w:p>
        </w:tc>
        <w:tc>
          <w:tcPr>
            <w:tcW w:w="2126" w:type="dxa"/>
          </w:tcPr>
          <w:p w:rsidR="00570B71" w:rsidRPr="0076120F" w:rsidRDefault="008B6981" w:rsidP="0076120F">
            <w:pPr>
              <w:ind w:firstLine="426"/>
              <w:jc w:val="both"/>
              <w:rPr>
                <w:rFonts w:ascii="Times New Roman" w:hAnsi="Times New Roman"/>
                <w:sz w:val="24"/>
                <w:szCs w:val="24"/>
              </w:rPr>
            </w:pPr>
            <w:r>
              <w:rPr>
                <w:rFonts w:ascii="Times New Roman" w:hAnsi="Times New Roman"/>
                <w:sz w:val="24"/>
                <w:szCs w:val="24"/>
              </w:rPr>
              <w:t>25</w:t>
            </w:r>
            <w:r w:rsidR="008F7CFC">
              <w:rPr>
                <w:rFonts w:ascii="Times New Roman" w:hAnsi="Times New Roman"/>
                <w:sz w:val="24"/>
                <w:szCs w:val="24"/>
              </w:rPr>
              <w:t>.05.</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59</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Образование прилагательных. «Длинноволосый, голубоглазый»(работа по картине)</w:t>
            </w:r>
          </w:p>
        </w:tc>
        <w:tc>
          <w:tcPr>
            <w:tcW w:w="2126" w:type="dxa"/>
          </w:tcPr>
          <w:p w:rsidR="00570B71" w:rsidRPr="0076120F" w:rsidRDefault="008B6981" w:rsidP="0076120F">
            <w:pPr>
              <w:ind w:firstLine="426"/>
              <w:jc w:val="both"/>
              <w:rPr>
                <w:rFonts w:ascii="Times New Roman" w:hAnsi="Times New Roman"/>
                <w:sz w:val="24"/>
                <w:szCs w:val="24"/>
              </w:rPr>
            </w:pPr>
            <w:r>
              <w:rPr>
                <w:rFonts w:ascii="Times New Roman" w:hAnsi="Times New Roman"/>
                <w:sz w:val="24"/>
                <w:szCs w:val="24"/>
              </w:rPr>
              <w:t>29</w:t>
            </w:r>
            <w:r w:rsidR="008F7CFC">
              <w:rPr>
                <w:rFonts w:ascii="Times New Roman" w:hAnsi="Times New Roman"/>
                <w:sz w:val="24"/>
                <w:szCs w:val="24"/>
              </w:rPr>
              <w:t>.05.</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60</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Дидактическая игра »Кто где в пространстве»</w:t>
            </w:r>
          </w:p>
        </w:tc>
        <w:tc>
          <w:tcPr>
            <w:tcW w:w="2126" w:type="dxa"/>
          </w:tcPr>
          <w:p w:rsidR="00570B71" w:rsidRPr="0076120F" w:rsidRDefault="004B497B" w:rsidP="0076120F">
            <w:pPr>
              <w:ind w:firstLine="426"/>
              <w:jc w:val="both"/>
              <w:rPr>
                <w:rFonts w:ascii="Times New Roman" w:hAnsi="Times New Roman"/>
                <w:sz w:val="24"/>
                <w:szCs w:val="24"/>
              </w:rPr>
            </w:pPr>
            <w:r>
              <w:rPr>
                <w:rFonts w:ascii="Times New Roman" w:hAnsi="Times New Roman"/>
                <w:sz w:val="24"/>
                <w:szCs w:val="24"/>
              </w:rPr>
              <w:t>6</w:t>
            </w:r>
            <w:r w:rsidR="008F7CFC">
              <w:rPr>
                <w:rFonts w:ascii="Times New Roman" w:hAnsi="Times New Roman"/>
                <w:sz w:val="24"/>
                <w:szCs w:val="24"/>
              </w:rPr>
              <w:t>.05.</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61</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Человек, семья</w:t>
            </w:r>
            <w:r w:rsidRPr="006B708E">
              <w:rPr>
                <w:rFonts w:ascii="Times New Roman" w:hAnsi="Times New Roman"/>
                <w:b/>
                <w:sz w:val="24"/>
                <w:szCs w:val="24"/>
              </w:rPr>
              <w:t>.</w:t>
            </w:r>
            <w:r w:rsidR="006B708E" w:rsidRPr="006B708E">
              <w:rPr>
                <w:rFonts w:ascii="Times New Roman" w:hAnsi="Times New Roman"/>
                <w:b/>
                <w:sz w:val="24"/>
                <w:szCs w:val="24"/>
              </w:rPr>
              <w:t>(РПВ) Беседа о семье.</w:t>
            </w:r>
          </w:p>
        </w:tc>
        <w:tc>
          <w:tcPr>
            <w:tcW w:w="2126" w:type="dxa"/>
          </w:tcPr>
          <w:p w:rsidR="00570B71" w:rsidRPr="0076120F" w:rsidRDefault="008B6981" w:rsidP="0076120F">
            <w:pPr>
              <w:ind w:firstLine="426"/>
              <w:jc w:val="both"/>
              <w:rPr>
                <w:rFonts w:ascii="Times New Roman" w:hAnsi="Times New Roman"/>
                <w:sz w:val="24"/>
                <w:szCs w:val="24"/>
              </w:rPr>
            </w:pPr>
            <w:r>
              <w:rPr>
                <w:rFonts w:ascii="Times New Roman" w:hAnsi="Times New Roman"/>
                <w:sz w:val="24"/>
                <w:szCs w:val="24"/>
              </w:rPr>
              <w:t>13</w:t>
            </w:r>
            <w:r w:rsidR="008F7CFC">
              <w:rPr>
                <w:rFonts w:ascii="Times New Roman" w:hAnsi="Times New Roman"/>
                <w:sz w:val="24"/>
                <w:szCs w:val="24"/>
              </w:rPr>
              <w:t>.05.</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F2C95">
            <w:pPr>
              <w:jc w:val="both"/>
              <w:rPr>
                <w:rFonts w:ascii="Times New Roman" w:hAnsi="Times New Roman"/>
                <w:sz w:val="24"/>
                <w:szCs w:val="24"/>
              </w:rPr>
            </w:pPr>
            <w:r w:rsidRPr="0076120F">
              <w:rPr>
                <w:rFonts w:ascii="Times New Roman" w:hAnsi="Times New Roman"/>
                <w:sz w:val="24"/>
                <w:szCs w:val="24"/>
              </w:rPr>
              <w:t>62</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Притяжательные прилагательные. «Чья матрешка? »</w:t>
            </w:r>
          </w:p>
        </w:tc>
        <w:tc>
          <w:tcPr>
            <w:tcW w:w="2126" w:type="dxa"/>
          </w:tcPr>
          <w:p w:rsidR="00570B71" w:rsidRPr="0076120F" w:rsidRDefault="008B6981" w:rsidP="0076120F">
            <w:pPr>
              <w:ind w:firstLine="426"/>
              <w:jc w:val="both"/>
              <w:rPr>
                <w:rFonts w:ascii="Times New Roman" w:hAnsi="Times New Roman"/>
                <w:sz w:val="24"/>
                <w:szCs w:val="24"/>
              </w:rPr>
            </w:pPr>
            <w:r>
              <w:rPr>
                <w:rFonts w:ascii="Times New Roman" w:hAnsi="Times New Roman"/>
                <w:sz w:val="24"/>
                <w:szCs w:val="24"/>
              </w:rPr>
              <w:t>16</w:t>
            </w:r>
            <w:r w:rsidR="008F7CFC">
              <w:rPr>
                <w:rFonts w:ascii="Times New Roman" w:hAnsi="Times New Roman"/>
                <w:sz w:val="24"/>
                <w:szCs w:val="24"/>
              </w:rPr>
              <w:t>.05.</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FE1418">
            <w:pPr>
              <w:jc w:val="both"/>
              <w:rPr>
                <w:rFonts w:ascii="Times New Roman" w:hAnsi="Times New Roman"/>
                <w:sz w:val="24"/>
                <w:szCs w:val="24"/>
              </w:rPr>
            </w:pPr>
            <w:r w:rsidRPr="0076120F">
              <w:rPr>
                <w:rFonts w:ascii="Times New Roman" w:hAnsi="Times New Roman"/>
                <w:sz w:val="24"/>
                <w:szCs w:val="24"/>
              </w:rPr>
              <w:t>63</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 и буква Гг. Знакомство со звуком. Обводка в воздухе, на столе, по шаблону.</w:t>
            </w:r>
          </w:p>
        </w:tc>
        <w:tc>
          <w:tcPr>
            <w:tcW w:w="2126" w:type="dxa"/>
          </w:tcPr>
          <w:p w:rsidR="00570B71" w:rsidRPr="0076120F" w:rsidRDefault="008B6981" w:rsidP="0076120F">
            <w:pPr>
              <w:ind w:firstLine="426"/>
              <w:jc w:val="both"/>
              <w:rPr>
                <w:rFonts w:ascii="Times New Roman" w:hAnsi="Times New Roman"/>
                <w:sz w:val="24"/>
                <w:szCs w:val="24"/>
              </w:rPr>
            </w:pPr>
            <w:r>
              <w:rPr>
                <w:rFonts w:ascii="Times New Roman" w:hAnsi="Times New Roman"/>
                <w:sz w:val="24"/>
                <w:szCs w:val="24"/>
              </w:rPr>
              <w:t>20</w:t>
            </w:r>
            <w:r w:rsidR="008F7CFC">
              <w:rPr>
                <w:rFonts w:ascii="Times New Roman" w:hAnsi="Times New Roman"/>
                <w:sz w:val="24"/>
                <w:szCs w:val="24"/>
              </w:rPr>
              <w:t>.05.</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FE1418">
            <w:pPr>
              <w:jc w:val="both"/>
              <w:rPr>
                <w:rFonts w:ascii="Times New Roman" w:hAnsi="Times New Roman"/>
                <w:sz w:val="24"/>
                <w:szCs w:val="24"/>
              </w:rPr>
            </w:pPr>
            <w:r w:rsidRPr="0076120F">
              <w:rPr>
                <w:rFonts w:ascii="Times New Roman" w:hAnsi="Times New Roman"/>
                <w:sz w:val="24"/>
                <w:szCs w:val="24"/>
              </w:rPr>
              <w:t>64</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Дидактическая игра «Профессии» , дидактическая игра «Кто что делает?»</w:t>
            </w:r>
          </w:p>
        </w:tc>
        <w:tc>
          <w:tcPr>
            <w:tcW w:w="2126" w:type="dxa"/>
          </w:tcPr>
          <w:p w:rsidR="00570B71" w:rsidRPr="0076120F" w:rsidRDefault="008B6981" w:rsidP="0076120F">
            <w:pPr>
              <w:ind w:firstLine="426"/>
              <w:jc w:val="both"/>
              <w:rPr>
                <w:rFonts w:ascii="Times New Roman" w:hAnsi="Times New Roman"/>
                <w:sz w:val="24"/>
                <w:szCs w:val="24"/>
              </w:rPr>
            </w:pPr>
            <w:r>
              <w:rPr>
                <w:rFonts w:ascii="Times New Roman" w:hAnsi="Times New Roman"/>
                <w:sz w:val="24"/>
                <w:szCs w:val="24"/>
              </w:rPr>
              <w:t>23</w:t>
            </w:r>
            <w:r w:rsidR="004B497B">
              <w:rPr>
                <w:rFonts w:ascii="Times New Roman" w:hAnsi="Times New Roman"/>
                <w:sz w:val="24"/>
                <w:szCs w:val="24"/>
              </w:rPr>
              <w:t>.05.</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FE1418">
            <w:pPr>
              <w:jc w:val="both"/>
              <w:rPr>
                <w:rFonts w:ascii="Times New Roman" w:hAnsi="Times New Roman"/>
                <w:sz w:val="24"/>
                <w:szCs w:val="24"/>
              </w:rPr>
            </w:pPr>
            <w:r w:rsidRPr="0076120F">
              <w:rPr>
                <w:rFonts w:ascii="Times New Roman" w:hAnsi="Times New Roman"/>
                <w:sz w:val="24"/>
                <w:szCs w:val="24"/>
              </w:rPr>
              <w:t>65</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 xml:space="preserve">Профессии. Дидактическая игра» Догадайся кто это?» </w:t>
            </w:r>
          </w:p>
        </w:tc>
        <w:tc>
          <w:tcPr>
            <w:tcW w:w="2126" w:type="dxa"/>
          </w:tcPr>
          <w:p w:rsidR="00570B71" w:rsidRPr="0076120F" w:rsidRDefault="008B6981" w:rsidP="0076120F">
            <w:pPr>
              <w:ind w:firstLine="426"/>
              <w:jc w:val="both"/>
              <w:rPr>
                <w:rFonts w:ascii="Times New Roman" w:hAnsi="Times New Roman"/>
                <w:sz w:val="24"/>
                <w:szCs w:val="24"/>
              </w:rPr>
            </w:pPr>
            <w:r>
              <w:rPr>
                <w:rFonts w:ascii="Times New Roman" w:hAnsi="Times New Roman"/>
                <w:sz w:val="24"/>
                <w:szCs w:val="24"/>
              </w:rPr>
              <w:t>27.05.</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91971">
            <w:pPr>
              <w:jc w:val="both"/>
              <w:rPr>
                <w:rFonts w:ascii="Times New Roman" w:hAnsi="Times New Roman"/>
                <w:sz w:val="24"/>
                <w:szCs w:val="24"/>
              </w:rPr>
            </w:pPr>
            <w:r w:rsidRPr="0076120F">
              <w:rPr>
                <w:rFonts w:ascii="Times New Roman" w:hAnsi="Times New Roman"/>
                <w:sz w:val="24"/>
                <w:szCs w:val="24"/>
              </w:rPr>
              <w:t>66</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Звуки К,Г. Чтение стихотворения Л. Венгер «Цвета и краски»</w:t>
            </w:r>
          </w:p>
        </w:tc>
        <w:tc>
          <w:tcPr>
            <w:tcW w:w="2126" w:type="dxa"/>
          </w:tcPr>
          <w:p w:rsidR="00570B71" w:rsidRPr="0076120F" w:rsidRDefault="008B6981" w:rsidP="0076120F">
            <w:pPr>
              <w:ind w:firstLine="426"/>
              <w:jc w:val="both"/>
              <w:rPr>
                <w:rFonts w:ascii="Times New Roman" w:hAnsi="Times New Roman"/>
                <w:sz w:val="24"/>
                <w:szCs w:val="24"/>
              </w:rPr>
            </w:pPr>
            <w:r>
              <w:rPr>
                <w:rFonts w:ascii="Times New Roman" w:hAnsi="Times New Roman"/>
                <w:sz w:val="24"/>
                <w:szCs w:val="24"/>
              </w:rPr>
              <w:t>30.05.</w:t>
            </w: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91971">
            <w:pPr>
              <w:jc w:val="both"/>
              <w:rPr>
                <w:rFonts w:ascii="Times New Roman" w:hAnsi="Times New Roman"/>
                <w:sz w:val="24"/>
                <w:szCs w:val="24"/>
              </w:rPr>
            </w:pPr>
            <w:r w:rsidRPr="0076120F">
              <w:rPr>
                <w:rFonts w:ascii="Times New Roman" w:hAnsi="Times New Roman"/>
                <w:sz w:val="24"/>
                <w:szCs w:val="24"/>
              </w:rPr>
              <w:t>67</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Урок –разминка «Покажи буквы»</w:t>
            </w:r>
          </w:p>
        </w:tc>
        <w:tc>
          <w:tcPr>
            <w:tcW w:w="2126" w:type="dxa"/>
          </w:tcPr>
          <w:p w:rsidR="00570B71" w:rsidRPr="0076120F" w:rsidRDefault="00570B71" w:rsidP="0076120F">
            <w:pPr>
              <w:ind w:firstLine="426"/>
              <w:jc w:val="both"/>
              <w:rPr>
                <w:rFonts w:ascii="Times New Roman" w:hAnsi="Times New Roman"/>
                <w:sz w:val="24"/>
                <w:szCs w:val="24"/>
              </w:rPr>
            </w:pPr>
          </w:p>
        </w:tc>
        <w:tc>
          <w:tcPr>
            <w:tcW w:w="1701" w:type="dxa"/>
          </w:tcPr>
          <w:p w:rsidR="00570B71" w:rsidRPr="0076120F" w:rsidRDefault="00570B71" w:rsidP="0076120F">
            <w:pPr>
              <w:ind w:firstLine="426"/>
              <w:jc w:val="both"/>
              <w:rPr>
                <w:rFonts w:ascii="Times New Roman" w:hAnsi="Times New Roman"/>
                <w:sz w:val="24"/>
                <w:szCs w:val="24"/>
              </w:rPr>
            </w:pPr>
          </w:p>
        </w:tc>
      </w:tr>
      <w:tr w:rsidR="00570B71" w:rsidRPr="0076120F" w:rsidTr="000717BD">
        <w:tc>
          <w:tcPr>
            <w:tcW w:w="769" w:type="dxa"/>
          </w:tcPr>
          <w:p w:rsidR="00570B71" w:rsidRPr="0076120F" w:rsidRDefault="00570B71" w:rsidP="00E91971">
            <w:pPr>
              <w:jc w:val="both"/>
              <w:rPr>
                <w:rFonts w:ascii="Times New Roman" w:hAnsi="Times New Roman"/>
                <w:sz w:val="24"/>
                <w:szCs w:val="24"/>
              </w:rPr>
            </w:pPr>
            <w:r w:rsidRPr="0076120F">
              <w:rPr>
                <w:rFonts w:ascii="Times New Roman" w:hAnsi="Times New Roman"/>
                <w:sz w:val="24"/>
                <w:szCs w:val="24"/>
              </w:rPr>
              <w:t>68</w:t>
            </w:r>
          </w:p>
        </w:tc>
        <w:tc>
          <w:tcPr>
            <w:tcW w:w="9971" w:type="dxa"/>
          </w:tcPr>
          <w:p w:rsidR="00570B71" w:rsidRPr="0076120F" w:rsidRDefault="00570B71" w:rsidP="0076120F">
            <w:pPr>
              <w:ind w:firstLine="426"/>
              <w:jc w:val="both"/>
              <w:rPr>
                <w:rFonts w:ascii="Times New Roman" w:hAnsi="Times New Roman"/>
                <w:sz w:val="24"/>
                <w:szCs w:val="24"/>
              </w:rPr>
            </w:pPr>
            <w:r w:rsidRPr="0076120F">
              <w:rPr>
                <w:rFonts w:ascii="Times New Roman" w:hAnsi="Times New Roman"/>
                <w:sz w:val="24"/>
                <w:szCs w:val="24"/>
              </w:rPr>
              <w:t>Повторение изученного в 4 классе.</w:t>
            </w:r>
          </w:p>
        </w:tc>
        <w:tc>
          <w:tcPr>
            <w:tcW w:w="2126" w:type="dxa"/>
          </w:tcPr>
          <w:p w:rsidR="00570B71" w:rsidRPr="0076120F" w:rsidRDefault="00570B71" w:rsidP="0076120F">
            <w:pPr>
              <w:ind w:firstLine="426"/>
              <w:jc w:val="both"/>
              <w:rPr>
                <w:rFonts w:ascii="Times New Roman" w:hAnsi="Times New Roman"/>
                <w:sz w:val="24"/>
                <w:szCs w:val="24"/>
              </w:rPr>
            </w:pPr>
          </w:p>
        </w:tc>
        <w:tc>
          <w:tcPr>
            <w:tcW w:w="1701" w:type="dxa"/>
          </w:tcPr>
          <w:p w:rsidR="00570B71" w:rsidRPr="0076120F" w:rsidRDefault="00570B71" w:rsidP="0076120F">
            <w:pPr>
              <w:ind w:firstLine="426"/>
              <w:jc w:val="both"/>
              <w:rPr>
                <w:rFonts w:ascii="Times New Roman" w:hAnsi="Times New Roman"/>
                <w:sz w:val="24"/>
                <w:szCs w:val="24"/>
              </w:rPr>
            </w:pPr>
          </w:p>
        </w:tc>
      </w:tr>
    </w:tbl>
    <w:p w:rsidR="00357514" w:rsidRDefault="00357514" w:rsidP="00357514">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57514" w:rsidRDefault="00357514" w:rsidP="00357514">
      <w:pPr>
        <w:pStyle w:val="a4"/>
        <w:jc w:val="both"/>
        <w:rPr>
          <w:rFonts w:ascii="Times New Roman" w:eastAsia="Calibri" w:hAnsi="Times New Roman" w:cs="Times New Roman"/>
          <w:sz w:val="24"/>
          <w:szCs w:val="24"/>
        </w:rPr>
      </w:pPr>
    </w:p>
    <w:p w:rsidR="00770FE1" w:rsidRDefault="00357514" w:rsidP="00357514">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770FE1" w:rsidRDefault="00770FE1" w:rsidP="00357514">
      <w:pPr>
        <w:pStyle w:val="a4"/>
        <w:jc w:val="both"/>
        <w:rPr>
          <w:rFonts w:ascii="Times New Roman" w:eastAsia="Calibri" w:hAnsi="Times New Roman" w:cs="Times New Roman"/>
          <w:sz w:val="24"/>
          <w:szCs w:val="24"/>
        </w:rPr>
      </w:pPr>
    </w:p>
    <w:p w:rsidR="00770FE1" w:rsidRDefault="00770FE1" w:rsidP="00357514">
      <w:pPr>
        <w:pStyle w:val="a4"/>
        <w:jc w:val="both"/>
        <w:rPr>
          <w:rFonts w:ascii="Times New Roman" w:eastAsia="Calibri" w:hAnsi="Times New Roman" w:cs="Times New Roman"/>
          <w:sz w:val="24"/>
          <w:szCs w:val="24"/>
        </w:rPr>
      </w:pPr>
    </w:p>
    <w:p w:rsidR="00770FE1" w:rsidRDefault="00770FE1" w:rsidP="00357514">
      <w:pPr>
        <w:pStyle w:val="a4"/>
        <w:jc w:val="both"/>
        <w:rPr>
          <w:rFonts w:ascii="Times New Roman" w:eastAsia="Calibri" w:hAnsi="Times New Roman" w:cs="Times New Roman"/>
          <w:sz w:val="24"/>
          <w:szCs w:val="24"/>
        </w:rPr>
      </w:pPr>
    </w:p>
    <w:p w:rsidR="00770FE1" w:rsidRDefault="00770FE1" w:rsidP="00357514">
      <w:pPr>
        <w:pStyle w:val="a4"/>
        <w:jc w:val="both"/>
        <w:rPr>
          <w:rFonts w:ascii="Times New Roman" w:eastAsia="Calibri" w:hAnsi="Times New Roman" w:cs="Times New Roman"/>
          <w:sz w:val="24"/>
          <w:szCs w:val="24"/>
        </w:rPr>
      </w:pPr>
    </w:p>
    <w:p w:rsidR="00770FE1" w:rsidRDefault="00770FE1" w:rsidP="00357514">
      <w:pPr>
        <w:pStyle w:val="a4"/>
        <w:jc w:val="both"/>
        <w:rPr>
          <w:rFonts w:ascii="Times New Roman" w:eastAsia="Calibri" w:hAnsi="Times New Roman" w:cs="Times New Roman"/>
          <w:sz w:val="24"/>
          <w:szCs w:val="24"/>
        </w:rPr>
      </w:pPr>
    </w:p>
    <w:p w:rsidR="008F3B74" w:rsidRPr="00357514" w:rsidRDefault="00770FE1" w:rsidP="00357514">
      <w:pPr>
        <w:pStyle w:val="a4"/>
        <w:jc w:val="both"/>
        <w:rPr>
          <w:rFonts w:ascii="Times New Roman" w:hAnsi="Times New Roman" w:cs="Times New Roman"/>
          <w:b/>
          <w:sz w:val="24"/>
          <w:szCs w:val="24"/>
        </w:rPr>
      </w:pPr>
      <w:r>
        <w:rPr>
          <w:rFonts w:ascii="Times New Roman" w:eastAsia="Calibri" w:hAnsi="Times New Roman" w:cs="Times New Roman"/>
          <w:sz w:val="24"/>
          <w:szCs w:val="24"/>
        </w:rPr>
        <w:t xml:space="preserve">                                                                                        </w:t>
      </w:r>
      <w:r w:rsidR="00357514">
        <w:rPr>
          <w:rFonts w:ascii="Times New Roman" w:eastAsia="Calibri" w:hAnsi="Times New Roman" w:cs="Times New Roman"/>
          <w:sz w:val="24"/>
          <w:szCs w:val="24"/>
        </w:rPr>
        <w:t xml:space="preserve"> </w:t>
      </w:r>
      <w:r w:rsidR="0091359E" w:rsidRPr="0076120F">
        <w:rPr>
          <w:rFonts w:ascii="Times New Roman" w:eastAsia="Times New Roman" w:hAnsi="Times New Roman"/>
          <w:b/>
          <w:bCs/>
          <w:color w:val="000000"/>
          <w:sz w:val="24"/>
          <w:szCs w:val="24"/>
        </w:rPr>
        <w:t>АЛЬТЕРНАТИВНОЕ Ч</w:t>
      </w:r>
      <w:r w:rsidR="008F3B74" w:rsidRPr="0076120F">
        <w:rPr>
          <w:rFonts w:ascii="Times New Roman" w:eastAsia="Times New Roman" w:hAnsi="Times New Roman"/>
          <w:b/>
          <w:bCs/>
          <w:color w:val="000000"/>
          <w:sz w:val="24"/>
          <w:szCs w:val="24"/>
        </w:rPr>
        <w:t>ТЕНИЕ</w:t>
      </w:r>
    </w:p>
    <w:p w:rsidR="00C32FAA" w:rsidRPr="0076120F" w:rsidRDefault="00357514" w:rsidP="00357514">
      <w:pPr>
        <w:spacing w:after="0" w:line="240" w:lineRule="auto"/>
        <w:ind w:firstLine="426"/>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                                                                                             </w:t>
      </w:r>
      <w:r w:rsidR="00C32FAA" w:rsidRPr="0076120F">
        <w:rPr>
          <w:rFonts w:ascii="Times New Roman" w:eastAsia="Times New Roman" w:hAnsi="Times New Roman"/>
          <w:b/>
          <w:bCs/>
          <w:color w:val="000000"/>
          <w:sz w:val="24"/>
          <w:szCs w:val="24"/>
        </w:rPr>
        <w:t>Пояснительная записка</w:t>
      </w: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p>
    <w:p w:rsidR="00C32FAA" w:rsidRPr="0076120F" w:rsidRDefault="0091359E"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 xml:space="preserve">         </w:t>
      </w:r>
      <w:r w:rsidR="00C32FAA" w:rsidRPr="0076120F">
        <w:rPr>
          <w:rFonts w:ascii="Times New Roman" w:eastAsia="Times New Roman" w:hAnsi="Times New Roman"/>
          <w:color w:val="000000"/>
          <w:sz w:val="24"/>
          <w:szCs w:val="24"/>
        </w:rPr>
        <w:t>Рабочая программа по предмету «Альтернативное чтение» для 4 класса разработана на основе Примерной программы начального общего образования (Программа образования учащихся с умеренной и тяжелой умственной отсталостью/Л.Б.Баряева, Д.И.Бойков, В.И.Липакова и др.; Под ред. Л.Б.Баряевой, Н.Н.Яковлевой. СПб.:ЦДК проф.Л.Б.Баряевой,2011.) по предмету «Альтернативное чтение».</w:t>
      </w: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Дети с интеллектуальной недостаточностью составляют самую представительную группу среди «проблемных» детей. В случаях выраженного интеллектуального недоразвития констатируется нарушение деятельности первой и второй сиг</w:t>
      </w:r>
      <w:r w:rsidRPr="0076120F">
        <w:rPr>
          <w:rFonts w:ascii="Times New Roman" w:eastAsia="Times New Roman" w:hAnsi="Times New Roman"/>
          <w:color w:val="000000"/>
          <w:sz w:val="24"/>
          <w:szCs w:val="24"/>
        </w:rPr>
        <w:softHyphen/>
        <w:t>нальных систем. У учащихся с тяжелой умственной отсталостью преобладают примитивные физиологические потребности в связи с несформированностью потребностей более высокого уровня (например, познавательных потребностей, потребности в само</w:t>
      </w:r>
      <w:r w:rsidRPr="0076120F">
        <w:rPr>
          <w:rFonts w:ascii="Times New Roman" w:eastAsia="Times New Roman" w:hAnsi="Times New Roman"/>
          <w:color w:val="000000"/>
          <w:sz w:val="24"/>
          <w:szCs w:val="24"/>
        </w:rPr>
        <w:softHyphen/>
        <w:t>стоятельности, в полноценном общении). Такие дети в большинстве своем индифферентны по отноше</w:t>
      </w:r>
      <w:r w:rsidRPr="0076120F">
        <w:rPr>
          <w:rFonts w:ascii="Times New Roman" w:eastAsia="Times New Roman" w:hAnsi="Times New Roman"/>
          <w:color w:val="000000"/>
          <w:sz w:val="24"/>
          <w:szCs w:val="24"/>
        </w:rPr>
        <w:softHyphen/>
        <w:t>нию к окружающему предметному миру. Их действия не ориен</w:t>
      </w:r>
      <w:r w:rsidRPr="0076120F">
        <w:rPr>
          <w:rFonts w:ascii="Times New Roman" w:eastAsia="Times New Roman" w:hAnsi="Times New Roman"/>
          <w:color w:val="000000"/>
          <w:sz w:val="24"/>
          <w:szCs w:val="24"/>
        </w:rPr>
        <w:softHyphen/>
        <w:t>тированы на физические свойства и качества предметов и остаются на уровне манипулирования ими. Поэтому их обобщенные представления, очень ограниченные, касаются только тех объек</w:t>
      </w:r>
      <w:r w:rsidRPr="0076120F">
        <w:rPr>
          <w:rFonts w:ascii="Times New Roman" w:eastAsia="Times New Roman" w:hAnsi="Times New Roman"/>
          <w:color w:val="000000"/>
          <w:sz w:val="24"/>
          <w:szCs w:val="24"/>
        </w:rPr>
        <w:softHyphen/>
        <w:t>тов, которые связаны с их непосредственной деятельностью. В отношении других объектов их знания и представления отрывоч</w:t>
      </w:r>
      <w:r w:rsidRPr="0076120F">
        <w:rPr>
          <w:rFonts w:ascii="Times New Roman" w:eastAsia="Times New Roman" w:hAnsi="Times New Roman"/>
          <w:color w:val="000000"/>
          <w:sz w:val="24"/>
          <w:szCs w:val="24"/>
        </w:rPr>
        <w:softHyphen/>
        <w:t>ны, фрагментарны, а часто и совсем отсутствуют.</w:t>
      </w:r>
    </w:p>
    <w:p w:rsidR="00C32FAA" w:rsidRPr="0076120F" w:rsidRDefault="008F3B74"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 xml:space="preserve">  </w:t>
      </w:r>
      <w:r w:rsidR="00C32FAA" w:rsidRPr="0076120F">
        <w:rPr>
          <w:rFonts w:ascii="Times New Roman" w:eastAsia="Times New Roman" w:hAnsi="Times New Roman"/>
          <w:color w:val="000000"/>
          <w:sz w:val="24"/>
          <w:szCs w:val="24"/>
        </w:rPr>
        <w:t>Степень речевого развития детей с тяжелой умственной отсталостью чаще всего соответствует степени их обще</w:t>
      </w:r>
      <w:r w:rsidR="00C32FAA" w:rsidRPr="0076120F">
        <w:rPr>
          <w:rFonts w:ascii="Times New Roman" w:eastAsia="Times New Roman" w:hAnsi="Times New Roman"/>
          <w:color w:val="000000"/>
          <w:sz w:val="24"/>
          <w:szCs w:val="24"/>
        </w:rPr>
        <w:softHyphen/>
        <w:t>го психического развития. Для этих учащихся характерно глубо</w:t>
      </w:r>
      <w:r w:rsidR="00C32FAA" w:rsidRPr="0076120F">
        <w:rPr>
          <w:rFonts w:ascii="Times New Roman" w:eastAsia="Times New Roman" w:hAnsi="Times New Roman"/>
          <w:color w:val="000000"/>
          <w:sz w:val="24"/>
          <w:szCs w:val="24"/>
        </w:rPr>
        <w:softHyphen/>
        <w:t>кое недоразвитие всех сторон речи: фонетико-фонематической, лексической, грамматической. Особенностью освоения предметных знаний учащимися умственной отсталостью, воспитыва</w:t>
      </w:r>
      <w:r w:rsidR="00C32FAA" w:rsidRPr="0076120F">
        <w:rPr>
          <w:rFonts w:ascii="Times New Roman" w:eastAsia="Times New Roman" w:hAnsi="Times New Roman"/>
          <w:color w:val="000000"/>
          <w:sz w:val="24"/>
          <w:szCs w:val="24"/>
        </w:rPr>
        <w:softHyphen/>
        <w:t>ющимися в детских домах, является дефи</w:t>
      </w:r>
      <w:r w:rsidRPr="0076120F">
        <w:rPr>
          <w:rFonts w:ascii="Times New Roman" w:eastAsia="Times New Roman" w:hAnsi="Times New Roman"/>
          <w:color w:val="000000"/>
          <w:sz w:val="24"/>
          <w:szCs w:val="24"/>
        </w:rPr>
        <w:t>цитарность</w:t>
      </w:r>
      <w:r w:rsidR="00C32FAA" w:rsidRPr="0076120F">
        <w:rPr>
          <w:rFonts w:ascii="Times New Roman" w:eastAsia="Times New Roman" w:hAnsi="Times New Roman"/>
          <w:color w:val="000000"/>
          <w:sz w:val="24"/>
          <w:szCs w:val="24"/>
        </w:rPr>
        <w:t xml:space="preserve"> непосредственно-эмоционального общения и мотивационного компо</w:t>
      </w:r>
      <w:r w:rsidR="00C32FAA" w:rsidRPr="0076120F">
        <w:rPr>
          <w:rFonts w:ascii="Times New Roman" w:eastAsia="Times New Roman" w:hAnsi="Times New Roman"/>
          <w:color w:val="000000"/>
          <w:sz w:val="24"/>
          <w:szCs w:val="24"/>
        </w:rPr>
        <w:softHyphen/>
        <w:t>нента предметной и предметно-игровой деятельности. Нарушение речи учащихся с умеренной и тяжелой умствен</w:t>
      </w:r>
      <w:r w:rsidR="00C32FAA" w:rsidRPr="0076120F">
        <w:rPr>
          <w:rFonts w:ascii="Times New Roman" w:eastAsia="Times New Roman" w:hAnsi="Times New Roman"/>
          <w:color w:val="000000"/>
          <w:sz w:val="24"/>
          <w:szCs w:val="24"/>
        </w:rPr>
        <w:softHyphen/>
        <w:t>ной отсталостью имеет системный характер, распространяется на все ее функции: коммуникативную, познавательную, регулятивную. Однако в структуре общего речевого недоразвития на пер</w:t>
      </w:r>
      <w:r w:rsidR="00C32FAA" w:rsidRPr="0076120F">
        <w:rPr>
          <w:rFonts w:ascii="Times New Roman" w:eastAsia="Times New Roman" w:hAnsi="Times New Roman"/>
          <w:color w:val="000000"/>
          <w:sz w:val="24"/>
          <w:szCs w:val="24"/>
        </w:rPr>
        <w:softHyphen/>
        <w:t>вый план выступает слабость коммуникативной функции, кото</w:t>
      </w:r>
      <w:r w:rsidR="00C32FAA" w:rsidRPr="0076120F">
        <w:rPr>
          <w:rFonts w:ascii="Times New Roman" w:eastAsia="Times New Roman" w:hAnsi="Times New Roman"/>
          <w:color w:val="000000"/>
          <w:sz w:val="24"/>
          <w:szCs w:val="24"/>
        </w:rPr>
        <w:softHyphen/>
        <w:t>рая вызывает задержку кризисных новообразований, свидетель</w:t>
      </w:r>
      <w:r w:rsidR="00C32FAA" w:rsidRPr="0076120F">
        <w:rPr>
          <w:rFonts w:ascii="Times New Roman" w:eastAsia="Times New Roman" w:hAnsi="Times New Roman"/>
          <w:color w:val="000000"/>
          <w:sz w:val="24"/>
          <w:szCs w:val="24"/>
        </w:rPr>
        <w:softHyphen/>
        <w:t>ствующих о вступлении ребенка в дошкольный период детства.</w:t>
      </w: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Лица с тяжелой умственной отсталостью достаточно поздно овладевают возникающими в онтогенезе словесными средствами коммуникации. Недоразвитие коммуникативной функции речи рассматривается как часть общего нарушения коммуникативной деятельности (с присущими ей мотивами и по</w:t>
      </w:r>
      <w:r w:rsidRPr="0076120F">
        <w:rPr>
          <w:rFonts w:ascii="Times New Roman" w:eastAsia="Times New Roman" w:hAnsi="Times New Roman"/>
          <w:color w:val="000000"/>
          <w:sz w:val="24"/>
          <w:szCs w:val="24"/>
        </w:rPr>
        <w:softHyphen/>
        <w:t>требностями, речевыми и неречевыми средствами, целевыми и контрольными моментами).</w:t>
      </w: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Наряду с нарушениями коммуникативной функции речи у детей с тяжелой умственной отсталостью отмечается значительная недостаточность познавательной функции. На всех этапах развития детей (как в дошкольном, так и в школьном возрасте) страдает регулятивная функция речи. Речь практически не включается в процесс деятельности, не оказывает на нее должного организующего и регулирующего влияния. Это предъявляет особые требования к педагогу, к организации самого процесса обучения общению. На первых порах работы с неговорящими детьми речевые средства передачи информации мало эффективны. Дети не всегда понимают обращенную к ним речь. Учитывая, что речь, которая играет основную роль в когни</w:t>
      </w:r>
      <w:r w:rsidRPr="0076120F">
        <w:rPr>
          <w:rFonts w:ascii="Times New Roman" w:eastAsia="Times New Roman" w:hAnsi="Times New Roman"/>
          <w:color w:val="000000"/>
          <w:sz w:val="24"/>
          <w:szCs w:val="24"/>
        </w:rPr>
        <w:softHyphen/>
        <w:t>тивном и эмоциональном развитии ребенка, является фундамен</w:t>
      </w:r>
      <w:r w:rsidRPr="0076120F">
        <w:rPr>
          <w:rFonts w:ascii="Times New Roman" w:eastAsia="Times New Roman" w:hAnsi="Times New Roman"/>
          <w:color w:val="000000"/>
          <w:sz w:val="24"/>
          <w:szCs w:val="24"/>
        </w:rPr>
        <w:softHyphen/>
        <w:t xml:space="preserve">тальной </w:t>
      </w:r>
      <w:r w:rsidRPr="0076120F">
        <w:rPr>
          <w:rFonts w:ascii="Times New Roman" w:eastAsia="Times New Roman" w:hAnsi="Times New Roman"/>
          <w:color w:val="000000"/>
          <w:sz w:val="24"/>
          <w:szCs w:val="24"/>
        </w:rPr>
        <w:lastRenderedPageBreak/>
        <w:t>основой социального взаимодействия, регулятором по</w:t>
      </w:r>
      <w:r w:rsidRPr="0076120F">
        <w:rPr>
          <w:rFonts w:ascii="Times New Roman" w:eastAsia="Times New Roman" w:hAnsi="Times New Roman"/>
          <w:color w:val="000000"/>
          <w:sz w:val="24"/>
          <w:szCs w:val="24"/>
        </w:rPr>
        <w:softHyphen/>
        <w:t>ведения, не может быть использована детьми с умеренной и тя</w:t>
      </w:r>
      <w:r w:rsidRPr="0076120F">
        <w:rPr>
          <w:rFonts w:ascii="Times New Roman" w:eastAsia="Times New Roman" w:hAnsi="Times New Roman"/>
          <w:color w:val="000000"/>
          <w:sz w:val="24"/>
          <w:szCs w:val="24"/>
        </w:rPr>
        <w:softHyphen/>
        <w:t>желой умственной отсталостью в полной мере, взаимодействие с детьми требует использования дополнительных, поддерживающих средств, отличных от речевых, которые бы способствовали взаимопониманию, созданию благоприятной атмосферы</w:t>
      </w: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В основу предмета «Альтернативное чтение» в «Программе обучения учащихся с умеренной и тяжелой умственной отстало</w:t>
      </w:r>
      <w:r w:rsidRPr="0076120F">
        <w:rPr>
          <w:rFonts w:ascii="Times New Roman" w:eastAsia="Times New Roman" w:hAnsi="Times New Roman"/>
          <w:color w:val="000000"/>
          <w:sz w:val="24"/>
          <w:szCs w:val="24"/>
        </w:rPr>
        <w:softHyphen/>
        <w:t>стью» положена система формирования навыков коммуникатив</w:t>
      </w:r>
      <w:r w:rsidRPr="0076120F">
        <w:rPr>
          <w:rFonts w:ascii="Times New Roman" w:eastAsia="Times New Roman" w:hAnsi="Times New Roman"/>
          <w:color w:val="000000"/>
          <w:sz w:val="24"/>
          <w:szCs w:val="24"/>
        </w:rPr>
        <w:softHyphen/>
        <w:t>ного поведения на основе использования средств невербальной (поддерживающей) коммуникации.</w:t>
      </w: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Поддерживающие средства весьма разнообразны: слово, предмет, жест, фотография, картинка, символ. При организации обучения педагог индивидуально подходит к каждому ребенку с учетом структуры нарушения. Выбор неречевого общения в качестве основного средства взаимодействия осуществляется на основе тщательной оценки возможностей ребенка для овладения словесной речью. Однако необходимо учитывать, что альтернативные средства общения (жестовый язык, пиктограммы, символы) не могут полностью заменить речь.</w:t>
      </w: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Одним из факторов, способствующих оптимальному речево</w:t>
      </w:r>
      <w:r w:rsidRPr="0076120F">
        <w:rPr>
          <w:rFonts w:ascii="Times New Roman" w:eastAsia="Times New Roman" w:hAnsi="Times New Roman"/>
          <w:color w:val="000000"/>
          <w:sz w:val="24"/>
          <w:szCs w:val="24"/>
        </w:rPr>
        <w:softHyphen/>
        <w:t>му развитию учащихся с тяжелой умственной отста</w:t>
      </w:r>
      <w:r w:rsidRPr="0076120F">
        <w:rPr>
          <w:rFonts w:ascii="Times New Roman" w:eastAsia="Times New Roman" w:hAnsi="Times New Roman"/>
          <w:color w:val="000000"/>
          <w:sz w:val="24"/>
          <w:szCs w:val="24"/>
        </w:rPr>
        <w:softHyphen/>
        <w:t>лостью в коррекционно-образовательном процессе, является предметно-развивающая среда, построенная с учетом индивиду</w:t>
      </w:r>
      <w:r w:rsidRPr="0076120F">
        <w:rPr>
          <w:rFonts w:ascii="Times New Roman" w:eastAsia="Times New Roman" w:hAnsi="Times New Roman"/>
          <w:color w:val="000000"/>
          <w:sz w:val="24"/>
          <w:szCs w:val="24"/>
        </w:rPr>
        <w:softHyphen/>
        <w:t>альных особенностей каждого ребенка.</w:t>
      </w: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Процесс «чтения» в широком его понимании очень важен для формирования у ребенка с тяжелой ум</w:t>
      </w:r>
      <w:r w:rsidRPr="0076120F">
        <w:rPr>
          <w:rFonts w:ascii="Times New Roman" w:eastAsia="Times New Roman" w:hAnsi="Times New Roman"/>
          <w:color w:val="000000"/>
          <w:sz w:val="24"/>
          <w:szCs w:val="24"/>
        </w:rPr>
        <w:softHyphen/>
        <w:t>ственной отсталостью правильных</w:t>
      </w: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представлений о себе, соци</w:t>
      </w:r>
      <w:r w:rsidRPr="0076120F">
        <w:rPr>
          <w:rFonts w:ascii="Times New Roman" w:eastAsia="Times New Roman" w:hAnsi="Times New Roman"/>
          <w:color w:val="000000"/>
          <w:sz w:val="24"/>
          <w:szCs w:val="24"/>
        </w:rPr>
        <w:softHyphen/>
        <w:t>альном и природном мире.</w:t>
      </w: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Обучение в рекомендованной последовательности «Альтер</w:t>
      </w:r>
      <w:r w:rsidRPr="0076120F">
        <w:rPr>
          <w:rFonts w:ascii="Times New Roman" w:eastAsia="Times New Roman" w:hAnsi="Times New Roman"/>
          <w:color w:val="000000"/>
          <w:sz w:val="24"/>
          <w:szCs w:val="24"/>
        </w:rPr>
        <w:softHyphen/>
        <w:t>нативному чтению» на основе работы со знаково-символической системой ориентировано на индивидуальные психофизические и речевые (сохранные и нарушенные) функции учащихся. Это поз</w:t>
      </w:r>
      <w:r w:rsidRPr="0076120F">
        <w:rPr>
          <w:rFonts w:ascii="Times New Roman" w:eastAsia="Times New Roman" w:hAnsi="Times New Roman"/>
          <w:color w:val="000000"/>
          <w:sz w:val="24"/>
          <w:szCs w:val="24"/>
        </w:rPr>
        <w:softHyphen/>
        <w:t>волит учителю осуществлять коррекционно-развивающий процесс в соответствии с возможностями учащихся, то есть учить их вышеперечисленным видам «чтения», достигая, если возможно, чтения как можно большего количества слогов, слов и фраз.</w:t>
      </w: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Обучение «Альтернативному чтению» учащихся рассматри</w:t>
      </w:r>
      <w:r w:rsidRPr="0076120F">
        <w:rPr>
          <w:rFonts w:ascii="Times New Roman" w:eastAsia="Times New Roman" w:hAnsi="Times New Roman"/>
          <w:color w:val="000000"/>
          <w:sz w:val="24"/>
          <w:szCs w:val="24"/>
        </w:rPr>
        <w:softHyphen/>
        <w:t>ваемой категории имеет целью не собственно ознакомление уча</w:t>
      </w:r>
      <w:r w:rsidRPr="0076120F">
        <w:rPr>
          <w:rFonts w:ascii="Times New Roman" w:eastAsia="Times New Roman" w:hAnsi="Times New Roman"/>
          <w:color w:val="000000"/>
          <w:sz w:val="24"/>
          <w:szCs w:val="24"/>
        </w:rPr>
        <w:softHyphen/>
        <w:t>щихся с художественной литературой, не их литературное обра</w:t>
      </w:r>
      <w:r w:rsidRPr="0076120F">
        <w:rPr>
          <w:rFonts w:ascii="Times New Roman" w:eastAsia="Times New Roman" w:hAnsi="Times New Roman"/>
          <w:color w:val="000000"/>
          <w:sz w:val="24"/>
          <w:szCs w:val="24"/>
        </w:rPr>
        <w:softHyphen/>
        <w:t>зование, а ежедневное чтение им художественной литературы (потешек, стихотворений, сказок, коротких рассказов и т. п.) и формирование умений самостоятельно воспроизводить эти тексты, используя невербальные и вербальные средства комму</w:t>
      </w:r>
      <w:r w:rsidRPr="0076120F">
        <w:rPr>
          <w:rFonts w:ascii="Times New Roman" w:eastAsia="Times New Roman" w:hAnsi="Times New Roman"/>
          <w:color w:val="000000"/>
          <w:sz w:val="24"/>
          <w:szCs w:val="24"/>
        </w:rPr>
        <w:softHyphen/>
        <w:t>никации. Поэтому при определении направлений и содержания работы по альтерна</w:t>
      </w:r>
      <w:r w:rsidRPr="0076120F">
        <w:rPr>
          <w:rFonts w:ascii="Times New Roman" w:eastAsia="Times New Roman" w:hAnsi="Times New Roman"/>
          <w:color w:val="000000"/>
          <w:sz w:val="24"/>
          <w:szCs w:val="24"/>
        </w:rPr>
        <w:softHyphen/>
        <w:t>тивному чтению необходимо учитывать индивидуальные особен</w:t>
      </w:r>
      <w:r w:rsidRPr="0076120F">
        <w:rPr>
          <w:rFonts w:ascii="Times New Roman" w:eastAsia="Times New Roman" w:hAnsi="Times New Roman"/>
          <w:color w:val="000000"/>
          <w:sz w:val="24"/>
          <w:szCs w:val="24"/>
        </w:rPr>
        <w:softHyphen/>
        <w:t>ности восприятия каждого учащегося.</w:t>
      </w: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В силу значительных ограничений вербальной коммуникации учащиеся с тяжелой умственной отсталостью оказываются в большой зависимости от коммуникативных партнеров, поэтому так важно научить их аль</w:t>
      </w:r>
      <w:r w:rsidRPr="0076120F">
        <w:rPr>
          <w:rFonts w:ascii="Times New Roman" w:eastAsia="Times New Roman" w:hAnsi="Times New Roman"/>
          <w:color w:val="000000"/>
          <w:sz w:val="24"/>
          <w:szCs w:val="24"/>
        </w:rPr>
        <w:softHyphen/>
        <w:t>тернативным приемам работы с различными видами доступной информации.</w:t>
      </w: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Предмет «Альтернативное чтение» для 4 класса предполагает обучение учащихся следующим вариантам «чтение»:</w:t>
      </w:r>
    </w:p>
    <w:p w:rsidR="00C32FAA" w:rsidRPr="0076120F" w:rsidRDefault="00C32FAA" w:rsidP="0076120F">
      <w:pPr>
        <w:numPr>
          <w:ilvl w:val="0"/>
          <w:numId w:val="38"/>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«чтение» телесных и мимических движений;</w:t>
      </w:r>
    </w:p>
    <w:p w:rsidR="00C32FAA" w:rsidRPr="0076120F" w:rsidRDefault="00C32FAA" w:rsidP="0076120F">
      <w:pPr>
        <w:numPr>
          <w:ilvl w:val="0"/>
          <w:numId w:val="38"/>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«чтение» изображений на картинках и картинах;</w:t>
      </w:r>
    </w:p>
    <w:p w:rsidR="00C32FAA" w:rsidRPr="0076120F" w:rsidRDefault="00C32FAA" w:rsidP="0076120F">
      <w:pPr>
        <w:numPr>
          <w:ilvl w:val="0"/>
          <w:numId w:val="39"/>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«аудиальное чтение»: слушание аудио книг (литератур</w:t>
      </w:r>
      <w:r w:rsidRPr="0076120F">
        <w:rPr>
          <w:rFonts w:ascii="Times New Roman" w:eastAsia="Times New Roman" w:hAnsi="Times New Roman"/>
          <w:color w:val="000000"/>
          <w:sz w:val="24"/>
          <w:szCs w:val="24"/>
        </w:rPr>
        <w:softHyphen/>
        <w:t>ных произведений, записанных на пластинки, аудиокассеты, CD-диски и др.);</w:t>
      </w:r>
    </w:p>
    <w:p w:rsidR="00C32FAA" w:rsidRPr="0076120F" w:rsidRDefault="00C32FAA" w:rsidP="0076120F">
      <w:pPr>
        <w:numPr>
          <w:ilvl w:val="0"/>
          <w:numId w:val="40"/>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«чтение» пиктограмм;</w:t>
      </w: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Такое широкое понимание «чтения» и в соответствии с этим обучение кодированию и декодированию визуальной и аудиальной информации способствует развитию социально-бытовой ори</w:t>
      </w:r>
      <w:r w:rsidRPr="0076120F">
        <w:rPr>
          <w:rFonts w:ascii="Times New Roman" w:eastAsia="Times New Roman" w:hAnsi="Times New Roman"/>
          <w:color w:val="000000"/>
          <w:sz w:val="24"/>
          <w:szCs w:val="24"/>
        </w:rPr>
        <w:softHyphen/>
        <w:t>ентировки учащихся. Предмет «Альтернативное чтение» интегрируется с предметами «Развитие речи и окружающий мир», «Графика и письмо», «Здоровье и ОБЖ», а также с различными направлениями коррекционно-адаптационной работы. Он тесно связан с логопедической работой с учащимися с умеренной ум</w:t>
      </w:r>
      <w:r w:rsidRPr="0076120F">
        <w:rPr>
          <w:rFonts w:ascii="Times New Roman" w:eastAsia="Times New Roman" w:hAnsi="Times New Roman"/>
          <w:color w:val="000000"/>
          <w:sz w:val="24"/>
          <w:szCs w:val="24"/>
        </w:rPr>
        <w:softHyphen/>
        <w:t>ственной отсталостью.</w:t>
      </w: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b/>
          <w:bCs/>
          <w:color w:val="000000"/>
          <w:sz w:val="24"/>
          <w:szCs w:val="24"/>
        </w:rPr>
        <w:t>Цель учебно-воспитательного процесса:</w:t>
      </w:r>
    </w:p>
    <w:p w:rsidR="00C32FAA" w:rsidRPr="0076120F" w:rsidRDefault="00C32FAA" w:rsidP="0076120F">
      <w:pPr>
        <w:numPr>
          <w:ilvl w:val="0"/>
          <w:numId w:val="41"/>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lastRenderedPageBreak/>
        <w:t>формирование социально значимых умений и навыков, необходимых для социализации, ориентации в социальной среде, повседневных жизненных ситуациях;</w:t>
      </w:r>
    </w:p>
    <w:p w:rsidR="00C32FAA" w:rsidRPr="0076120F" w:rsidRDefault="00C32FAA" w:rsidP="0076120F">
      <w:pPr>
        <w:numPr>
          <w:ilvl w:val="0"/>
          <w:numId w:val="41"/>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формирование максимально возможного навыка самосто</w:t>
      </w:r>
      <w:r w:rsidRPr="0076120F">
        <w:rPr>
          <w:rFonts w:ascii="Times New Roman" w:eastAsia="Times New Roman" w:hAnsi="Times New Roman"/>
          <w:color w:val="000000"/>
          <w:sz w:val="24"/>
          <w:szCs w:val="24"/>
        </w:rPr>
        <w:softHyphen/>
        <w:t>ятельности;</w:t>
      </w:r>
    </w:p>
    <w:p w:rsidR="00C32FAA" w:rsidRPr="0076120F" w:rsidRDefault="00C32FAA" w:rsidP="0076120F">
      <w:pPr>
        <w:numPr>
          <w:ilvl w:val="0"/>
          <w:numId w:val="41"/>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совершенствование качества жизни учащихся;</w:t>
      </w:r>
    </w:p>
    <w:p w:rsidR="00C32FAA" w:rsidRPr="0076120F" w:rsidRDefault="00C32FAA" w:rsidP="0076120F">
      <w:pPr>
        <w:numPr>
          <w:ilvl w:val="0"/>
          <w:numId w:val="41"/>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организация речевой среды, стимулирование речевой ак</w:t>
      </w:r>
      <w:r w:rsidRPr="0076120F">
        <w:rPr>
          <w:rFonts w:ascii="Times New Roman" w:eastAsia="Times New Roman" w:hAnsi="Times New Roman"/>
          <w:color w:val="000000"/>
          <w:sz w:val="24"/>
          <w:szCs w:val="24"/>
        </w:rPr>
        <w:softHyphen/>
        <w:t>тивности учащихся на основе прочитанного педагогом или эле</w:t>
      </w:r>
      <w:r w:rsidRPr="0076120F">
        <w:rPr>
          <w:rFonts w:ascii="Times New Roman" w:eastAsia="Times New Roman" w:hAnsi="Times New Roman"/>
          <w:color w:val="000000"/>
          <w:sz w:val="24"/>
          <w:szCs w:val="24"/>
        </w:rPr>
        <w:softHyphen/>
        <w:t>ментарного самостоятельного «чтения» (чтение картинок, пикто</w:t>
      </w:r>
      <w:r w:rsidRPr="0076120F">
        <w:rPr>
          <w:rFonts w:ascii="Times New Roman" w:eastAsia="Times New Roman" w:hAnsi="Times New Roman"/>
          <w:color w:val="000000"/>
          <w:sz w:val="24"/>
          <w:szCs w:val="24"/>
        </w:rPr>
        <w:softHyphen/>
        <w:t>грамм, букв, слогов, слов и предложений).</w:t>
      </w: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b/>
          <w:bCs/>
          <w:color w:val="000000"/>
          <w:sz w:val="24"/>
          <w:szCs w:val="24"/>
        </w:rPr>
        <w:t>Основные задачи:</w:t>
      </w:r>
    </w:p>
    <w:p w:rsidR="00C32FAA" w:rsidRPr="0076120F" w:rsidRDefault="00C32FAA" w:rsidP="0076120F">
      <w:pPr>
        <w:numPr>
          <w:ilvl w:val="0"/>
          <w:numId w:val="42"/>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формировать первичные ценностные представления уча</w:t>
      </w:r>
      <w:r w:rsidRPr="0076120F">
        <w:rPr>
          <w:rFonts w:ascii="Times New Roman" w:eastAsia="Times New Roman" w:hAnsi="Times New Roman"/>
          <w:color w:val="000000"/>
          <w:sz w:val="24"/>
          <w:szCs w:val="24"/>
        </w:rPr>
        <w:softHyphen/>
        <w:t>щихся о книгах и иллюстрациях, картинках и картинах;</w:t>
      </w:r>
    </w:p>
    <w:p w:rsidR="00C32FAA" w:rsidRPr="0076120F" w:rsidRDefault="00C32FAA" w:rsidP="0076120F">
      <w:pPr>
        <w:numPr>
          <w:ilvl w:val="0"/>
          <w:numId w:val="42"/>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знакомить их с жестовыми, жестово-графическими, изоб</w:t>
      </w:r>
      <w:r w:rsidRPr="0076120F">
        <w:rPr>
          <w:rFonts w:ascii="Times New Roman" w:eastAsia="Times New Roman" w:hAnsi="Times New Roman"/>
          <w:color w:val="000000"/>
          <w:sz w:val="24"/>
          <w:szCs w:val="24"/>
        </w:rPr>
        <w:softHyphen/>
        <w:t>разительными и другими средствами выразительности через по</w:t>
      </w:r>
      <w:r w:rsidRPr="0076120F">
        <w:rPr>
          <w:rFonts w:ascii="Times New Roman" w:eastAsia="Times New Roman" w:hAnsi="Times New Roman"/>
          <w:color w:val="000000"/>
          <w:sz w:val="24"/>
          <w:szCs w:val="24"/>
        </w:rPr>
        <w:softHyphen/>
        <w:t>гружение в среду художественной литературы;</w:t>
      </w:r>
    </w:p>
    <w:p w:rsidR="00C32FAA" w:rsidRPr="0076120F" w:rsidRDefault="00C32FAA" w:rsidP="0076120F">
      <w:pPr>
        <w:numPr>
          <w:ilvl w:val="0"/>
          <w:numId w:val="42"/>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приобщать к словесному искусству в доступных для уча</w:t>
      </w:r>
      <w:r w:rsidRPr="0076120F">
        <w:rPr>
          <w:rFonts w:ascii="Times New Roman" w:eastAsia="Times New Roman" w:hAnsi="Times New Roman"/>
          <w:color w:val="000000"/>
          <w:sz w:val="24"/>
          <w:szCs w:val="24"/>
        </w:rPr>
        <w:softHyphen/>
        <w:t>щихся ситуациях;</w:t>
      </w:r>
    </w:p>
    <w:p w:rsidR="00C32FAA" w:rsidRPr="0076120F" w:rsidRDefault="00C32FAA" w:rsidP="0076120F">
      <w:pPr>
        <w:numPr>
          <w:ilvl w:val="0"/>
          <w:numId w:val="42"/>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создавать условия для пробуждения речевой активности учеников и использования усвоенного речевого материала в про</w:t>
      </w:r>
      <w:r w:rsidRPr="0076120F">
        <w:rPr>
          <w:rFonts w:ascii="Times New Roman" w:eastAsia="Times New Roman" w:hAnsi="Times New Roman"/>
          <w:color w:val="000000"/>
          <w:sz w:val="24"/>
          <w:szCs w:val="24"/>
        </w:rPr>
        <w:softHyphen/>
        <w:t>цессе «чтения» в быту, на уроках-занятиях, в играх, в самообслу</w:t>
      </w:r>
      <w:r w:rsidRPr="0076120F">
        <w:rPr>
          <w:rFonts w:ascii="Times New Roman" w:eastAsia="Times New Roman" w:hAnsi="Times New Roman"/>
          <w:color w:val="000000"/>
          <w:sz w:val="24"/>
          <w:szCs w:val="24"/>
        </w:rPr>
        <w:softHyphen/>
        <w:t>живании и в повседневной жизни;</w:t>
      </w:r>
    </w:p>
    <w:p w:rsidR="00C32FAA" w:rsidRPr="0076120F" w:rsidRDefault="00C32FAA" w:rsidP="0076120F">
      <w:pPr>
        <w:numPr>
          <w:ilvl w:val="0"/>
          <w:numId w:val="42"/>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обеспечивать необходимую мотивацию слушания и само</w:t>
      </w:r>
      <w:r w:rsidRPr="0076120F">
        <w:rPr>
          <w:rFonts w:ascii="Times New Roman" w:eastAsia="Times New Roman" w:hAnsi="Times New Roman"/>
          <w:color w:val="000000"/>
          <w:sz w:val="24"/>
          <w:szCs w:val="24"/>
        </w:rPr>
        <w:softHyphen/>
        <w:t>стоятельного чтения книг-картинок, книг типа «Азбука» в специ</w:t>
      </w:r>
      <w:r w:rsidRPr="0076120F">
        <w:rPr>
          <w:rFonts w:ascii="Times New Roman" w:eastAsia="Times New Roman" w:hAnsi="Times New Roman"/>
          <w:color w:val="000000"/>
          <w:sz w:val="24"/>
          <w:szCs w:val="24"/>
        </w:rPr>
        <w:softHyphen/>
        <w:t>ально созданных ситуациях общения, поддерживать интерес к чтению как визуальному и аудиальному процессу;</w:t>
      </w:r>
    </w:p>
    <w:p w:rsidR="00C32FAA" w:rsidRPr="0076120F" w:rsidRDefault="0022555A"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b/>
          <w:color w:val="000000"/>
          <w:sz w:val="24"/>
          <w:szCs w:val="24"/>
        </w:rPr>
        <w:t xml:space="preserve">   .</w:t>
      </w:r>
      <w:r w:rsidR="008F3B74" w:rsidRPr="0076120F">
        <w:rPr>
          <w:rFonts w:ascii="Times New Roman" w:eastAsia="Times New Roman" w:hAnsi="Times New Roman"/>
          <w:color w:val="000000"/>
          <w:sz w:val="24"/>
          <w:szCs w:val="24"/>
        </w:rPr>
        <w:t xml:space="preserve">учить </w:t>
      </w:r>
      <w:r w:rsidR="00C32FAA" w:rsidRPr="0076120F">
        <w:rPr>
          <w:rFonts w:ascii="Times New Roman" w:eastAsia="Times New Roman" w:hAnsi="Times New Roman"/>
          <w:color w:val="000000"/>
          <w:sz w:val="24"/>
          <w:szCs w:val="24"/>
        </w:rPr>
        <w:t xml:space="preserve">задавать вопросы, строить простейшие </w:t>
      </w:r>
      <w:r w:rsidRPr="0076120F">
        <w:rPr>
          <w:rFonts w:ascii="Times New Roman" w:eastAsia="Times New Roman" w:hAnsi="Times New Roman"/>
          <w:color w:val="000000"/>
          <w:sz w:val="24"/>
          <w:szCs w:val="24"/>
        </w:rPr>
        <w:t xml:space="preserve">и </w:t>
      </w:r>
      <w:r w:rsidR="00C32FAA" w:rsidRPr="0076120F">
        <w:rPr>
          <w:rFonts w:ascii="Times New Roman" w:eastAsia="Times New Roman" w:hAnsi="Times New Roman"/>
          <w:color w:val="000000"/>
          <w:sz w:val="24"/>
          <w:szCs w:val="24"/>
        </w:rPr>
        <w:t>побуждения (то есть пользоваться различными типами коммуни</w:t>
      </w:r>
      <w:r w:rsidR="00C32FAA" w:rsidRPr="0076120F">
        <w:rPr>
          <w:rFonts w:ascii="Times New Roman" w:eastAsia="Times New Roman" w:hAnsi="Times New Roman"/>
          <w:color w:val="000000"/>
          <w:sz w:val="24"/>
          <w:szCs w:val="24"/>
        </w:rPr>
        <w:softHyphen/>
        <w:t>кативных высказываний) по содержанию прочитанного или рас</w:t>
      </w:r>
      <w:r w:rsidR="00C32FAA" w:rsidRPr="0076120F">
        <w:rPr>
          <w:rFonts w:ascii="Times New Roman" w:eastAsia="Times New Roman" w:hAnsi="Times New Roman"/>
          <w:color w:val="000000"/>
          <w:sz w:val="24"/>
          <w:szCs w:val="24"/>
        </w:rPr>
        <w:softHyphen/>
        <w:t>сказанного;</w:t>
      </w:r>
    </w:p>
    <w:p w:rsidR="00C32FAA" w:rsidRPr="0076120F" w:rsidRDefault="00C32FAA" w:rsidP="0076120F">
      <w:pPr>
        <w:numPr>
          <w:ilvl w:val="0"/>
          <w:numId w:val="42"/>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формировать умение учащихся пересказывать прочитан</w:t>
      </w:r>
      <w:r w:rsidRPr="0076120F">
        <w:rPr>
          <w:rFonts w:ascii="Times New Roman" w:eastAsia="Times New Roman" w:hAnsi="Times New Roman"/>
          <w:color w:val="000000"/>
          <w:sz w:val="24"/>
          <w:szCs w:val="24"/>
        </w:rPr>
        <w:softHyphen/>
        <w:t>ное с помощью педагога;</w:t>
      </w:r>
    </w:p>
    <w:p w:rsidR="00C32FAA" w:rsidRPr="0076120F" w:rsidRDefault="00C32FAA" w:rsidP="0076120F">
      <w:pPr>
        <w:numPr>
          <w:ilvl w:val="0"/>
          <w:numId w:val="42"/>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знакомить учащихся с простыми по содержанию расска</w:t>
      </w:r>
      <w:r w:rsidRPr="0076120F">
        <w:rPr>
          <w:rFonts w:ascii="Times New Roman" w:eastAsia="Times New Roman" w:hAnsi="Times New Roman"/>
          <w:color w:val="000000"/>
          <w:sz w:val="24"/>
          <w:szCs w:val="24"/>
        </w:rPr>
        <w:softHyphen/>
        <w:t>зами, историями, сказками, стихотворениями, разыгрывать их со</w:t>
      </w:r>
      <w:r w:rsidRPr="0076120F">
        <w:rPr>
          <w:rFonts w:ascii="Times New Roman" w:eastAsia="Times New Roman" w:hAnsi="Times New Roman"/>
          <w:color w:val="000000"/>
          <w:sz w:val="24"/>
          <w:szCs w:val="24"/>
        </w:rPr>
        <w:softHyphen/>
        <w:t>держание по ролям;</w:t>
      </w:r>
    </w:p>
    <w:p w:rsidR="00C32FAA" w:rsidRPr="0076120F" w:rsidRDefault="00C32FAA" w:rsidP="0076120F">
      <w:pPr>
        <w:numPr>
          <w:ilvl w:val="0"/>
          <w:numId w:val="42"/>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использовать в процессе «чтения» «комментированное» рисование для лучшего понимания учащимися содержания лите</w:t>
      </w:r>
      <w:r w:rsidRPr="0076120F">
        <w:rPr>
          <w:rFonts w:ascii="Times New Roman" w:eastAsia="Times New Roman" w:hAnsi="Times New Roman"/>
          <w:color w:val="000000"/>
          <w:sz w:val="24"/>
          <w:szCs w:val="24"/>
        </w:rPr>
        <w:softHyphen/>
        <w:t>ратурных произведений;</w:t>
      </w: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p>
    <w:p w:rsidR="0091359E" w:rsidRPr="0076120F" w:rsidRDefault="0091359E" w:rsidP="0076120F">
      <w:pPr>
        <w:suppressAutoHyphens/>
        <w:autoSpaceDE w:val="0"/>
        <w:spacing w:after="0" w:line="240" w:lineRule="auto"/>
        <w:ind w:firstLine="426"/>
        <w:jc w:val="both"/>
        <w:rPr>
          <w:rFonts w:ascii="Times New Roman" w:hAnsi="Times New Roman"/>
          <w:b/>
          <w:sz w:val="24"/>
          <w:szCs w:val="24"/>
        </w:rPr>
      </w:pPr>
      <w:r w:rsidRPr="0076120F">
        <w:rPr>
          <w:rFonts w:ascii="Times New Roman" w:hAnsi="Times New Roman"/>
          <w:b/>
          <w:sz w:val="24"/>
          <w:szCs w:val="24"/>
        </w:rPr>
        <w:t>Предметные результаты освоения  предмета:</w:t>
      </w:r>
    </w:p>
    <w:p w:rsidR="00C32FAA" w:rsidRPr="0076120F" w:rsidRDefault="0091359E"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hAnsi="Times New Roman"/>
          <w:b/>
          <w:sz w:val="24"/>
          <w:szCs w:val="24"/>
        </w:rPr>
        <w:t xml:space="preserve">  </w:t>
      </w:r>
      <w:r w:rsidR="008D317D" w:rsidRPr="0076120F">
        <w:rPr>
          <w:rFonts w:ascii="Times New Roman" w:hAnsi="Times New Roman"/>
          <w:b/>
          <w:sz w:val="24"/>
          <w:szCs w:val="24"/>
        </w:rPr>
        <w:t xml:space="preserve"> </w:t>
      </w:r>
      <w:r w:rsidRPr="0076120F">
        <w:rPr>
          <w:rFonts w:ascii="Times New Roman" w:hAnsi="Times New Roman"/>
          <w:b/>
          <w:sz w:val="24"/>
          <w:szCs w:val="24"/>
        </w:rPr>
        <w:t xml:space="preserve"> </w:t>
      </w:r>
      <w:r w:rsidR="008D317D" w:rsidRPr="0076120F">
        <w:rPr>
          <w:rFonts w:ascii="Times New Roman" w:hAnsi="Times New Roman"/>
          <w:b/>
          <w:sz w:val="24"/>
          <w:szCs w:val="24"/>
        </w:rPr>
        <w:t>.</w:t>
      </w:r>
      <w:r w:rsidRPr="0076120F">
        <w:rPr>
          <w:rFonts w:ascii="Times New Roman" w:eastAsia="Times New Roman" w:hAnsi="Times New Roman"/>
          <w:color w:val="000000"/>
          <w:sz w:val="24"/>
          <w:szCs w:val="24"/>
        </w:rPr>
        <w:t xml:space="preserve">     </w:t>
      </w:r>
      <w:r w:rsidR="00C32FAA" w:rsidRPr="0076120F">
        <w:rPr>
          <w:rFonts w:ascii="Times New Roman" w:eastAsia="Times New Roman" w:hAnsi="Times New Roman"/>
          <w:color w:val="000000"/>
          <w:sz w:val="24"/>
          <w:szCs w:val="24"/>
        </w:rPr>
        <w:t>использовать знаково-символические средства;</w:t>
      </w:r>
    </w:p>
    <w:p w:rsidR="00C32FAA" w:rsidRPr="0076120F" w:rsidRDefault="00C32FAA" w:rsidP="0076120F">
      <w:pPr>
        <w:numPr>
          <w:ilvl w:val="0"/>
          <w:numId w:val="46"/>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строить коммуникативные отношения (вербальные, невербальные); </w:t>
      </w:r>
    </w:p>
    <w:p w:rsidR="00C32FAA" w:rsidRPr="0076120F" w:rsidRDefault="00C32FAA" w:rsidP="0076120F">
      <w:pPr>
        <w:numPr>
          <w:ilvl w:val="0"/>
          <w:numId w:val="46"/>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ориентироваться на разнообразие способов решения задач;</w:t>
      </w:r>
    </w:p>
    <w:p w:rsidR="00C32FAA" w:rsidRPr="0076120F" w:rsidRDefault="00C32FAA" w:rsidP="0076120F">
      <w:pPr>
        <w:numPr>
          <w:ilvl w:val="0"/>
          <w:numId w:val="46"/>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выделять информацию из художественных текстов;</w:t>
      </w:r>
    </w:p>
    <w:p w:rsidR="00C32FAA" w:rsidRPr="0076120F" w:rsidRDefault="00C32FAA" w:rsidP="0076120F">
      <w:pPr>
        <w:numPr>
          <w:ilvl w:val="0"/>
          <w:numId w:val="46"/>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осуществлять анализ объектов с выделением признаков;</w:t>
      </w:r>
    </w:p>
    <w:p w:rsidR="00C32FAA" w:rsidRPr="0076120F" w:rsidRDefault="00C32FAA" w:rsidP="0076120F">
      <w:pPr>
        <w:numPr>
          <w:ilvl w:val="0"/>
          <w:numId w:val="46"/>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составлять целое из частей;</w:t>
      </w:r>
    </w:p>
    <w:p w:rsidR="00C32FAA" w:rsidRPr="0076120F" w:rsidRDefault="00C32FAA" w:rsidP="0076120F">
      <w:pPr>
        <w:numPr>
          <w:ilvl w:val="0"/>
          <w:numId w:val="46"/>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проводить сравнение и классификацию по заданным критериям;</w:t>
      </w:r>
    </w:p>
    <w:p w:rsidR="00C32FAA" w:rsidRPr="0076120F" w:rsidRDefault="00C32FAA" w:rsidP="0076120F">
      <w:pPr>
        <w:numPr>
          <w:ilvl w:val="0"/>
          <w:numId w:val="46"/>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устанавливать простейшие причинно-следственные связи;</w:t>
      </w:r>
    </w:p>
    <w:p w:rsidR="00C32FAA" w:rsidRPr="0076120F" w:rsidRDefault="00C32FAA" w:rsidP="0076120F">
      <w:pPr>
        <w:numPr>
          <w:ilvl w:val="0"/>
          <w:numId w:val="46"/>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строить рассуждения в форме связи простых суждений об объекте, его строении, свойствах;</w:t>
      </w:r>
    </w:p>
    <w:p w:rsidR="00C32FAA" w:rsidRPr="0076120F" w:rsidRDefault="00C32FAA" w:rsidP="0076120F">
      <w:pPr>
        <w:numPr>
          <w:ilvl w:val="0"/>
          <w:numId w:val="46"/>
        </w:numPr>
        <w:spacing w:after="0" w:line="240" w:lineRule="auto"/>
        <w:ind w:left="0"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устанавливать аналогии.</w:t>
      </w: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p>
    <w:p w:rsidR="00C3740B" w:rsidRDefault="0042089D" w:rsidP="00357514">
      <w:pPr>
        <w:spacing w:after="0"/>
        <w:ind w:firstLine="426"/>
        <w:jc w:val="both"/>
        <w:rPr>
          <w:rFonts w:ascii="Times New Roman" w:eastAsia="Times New Roman" w:hAnsi="Times New Roman"/>
          <w:b/>
          <w:bCs/>
          <w:color w:val="000000"/>
          <w:sz w:val="24"/>
          <w:szCs w:val="24"/>
        </w:rPr>
      </w:pPr>
      <w:r w:rsidRPr="0076120F">
        <w:rPr>
          <w:rFonts w:ascii="Times New Roman" w:eastAsia="Times New Roman" w:hAnsi="Times New Roman"/>
          <w:b/>
          <w:bCs/>
          <w:color w:val="000000"/>
          <w:sz w:val="24"/>
          <w:szCs w:val="24"/>
        </w:rPr>
        <w:t xml:space="preserve">                                            </w:t>
      </w:r>
    </w:p>
    <w:p w:rsidR="008D317D" w:rsidRPr="00762E53" w:rsidRDefault="008D317D" w:rsidP="00357514">
      <w:pPr>
        <w:spacing w:after="0"/>
        <w:ind w:firstLine="426"/>
        <w:jc w:val="both"/>
        <w:rPr>
          <w:rFonts w:ascii="Times New Roman" w:eastAsia="Times New Roman" w:hAnsi="Times New Roman"/>
          <w:b/>
          <w:bCs/>
          <w:color w:val="000000"/>
          <w:sz w:val="24"/>
          <w:szCs w:val="24"/>
        </w:rPr>
      </w:pPr>
      <w:r w:rsidRPr="0076120F">
        <w:rPr>
          <w:rFonts w:ascii="Times New Roman" w:hAnsi="Times New Roman"/>
          <w:b/>
          <w:sz w:val="24"/>
          <w:szCs w:val="24"/>
        </w:rPr>
        <w:lastRenderedPageBreak/>
        <w:t xml:space="preserve">СОДЕРЖАНИЕ УЧЕБНОГО ПРЕДМЕТА </w:t>
      </w:r>
      <w:r w:rsidR="006F6ACF">
        <w:rPr>
          <w:rFonts w:ascii="Times New Roman" w:hAnsi="Times New Roman"/>
          <w:b/>
          <w:sz w:val="24"/>
          <w:szCs w:val="24"/>
        </w:rPr>
        <w:t>«АЛЬТЕРНАТИВНОЕ ЧТЕНИЕ»</w:t>
      </w:r>
    </w:p>
    <w:tbl>
      <w:tblPr>
        <w:tblW w:w="141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75"/>
      </w:tblGrid>
      <w:tr w:rsidR="00A4751E" w:rsidRPr="0076120F" w:rsidTr="00A4751E">
        <w:trPr>
          <w:trHeight w:val="283"/>
        </w:trPr>
        <w:tc>
          <w:tcPr>
            <w:tcW w:w="14175" w:type="dxa"/>
            <w:shd w:val="clear" w:color="auto" w:fill="auto"/>
          </w:tcPr>
          <w:p w:rsidR="00A4751E" w:rsidRPr="0076120F" w:rsidRDefault="00A4751E"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b/>
                <w:bCs/>
                <w:color w:val="000000"/>
                <w:sz w:val="24"/>
                <w:szCs w:val="24"/>
              </w:rPr>
              <w:t>«Чтение» изображений на картинках, картинах и пикто</w:t>
            </w:r>
            <w:r w:rsidRPr="0076120F">
              <w:rPr>
                <w:rFonts w:ascii="Times New Roman" w:eastAsia="Times New Roman" w:hAnsi="Times New Roman"/>
                <w:b/>
                <w:bCs/>
                <w:color w:val="000000"/>
                <w:sz w:val="24"/>
                <w:szCs w:val="24"/>
              </w:rPr>
              <w:softHyphen/>
              <w:t>граммах.</w:t>
            </w:r>
          </w:p>
          <w:p w:rsidR="00A4751E" w:rsidRPr="0076120F" w:rsidRDefault="00A4751E"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Аудиальные и визуальные упражнения с предметами, игрушками и картинками типа «Внимательно рассмотри...», «Слушай и показывай...», «Называй, а я показываю» (учитель показывает), —того или иного объекта).</w:t>
            </w:r>
          </w:p>
          <w:p w:rsidR="00A4751E" w:rsidRPr="0076120F" w:rsidRDefault="00A4751E"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Рассматривание совместно с учащимися картин и картинок с доступным им содержанием: иллюстрации к сказкам, изображе</w:t>
            </w:r>
            <w:r w:rsidRPr="0076120F">
              <w:rPr>
                <w:rFonts w:ascii="Times New Roman" w:eastAsia="Times New Roman" w:hAnsi="Times New Roman"/>
                <w:color w:val="000000"/>
                <w:sz w:val="24"/>
                <w:szCs w:val="24"/>
              </w:rPr>
              <w:softHyphen/>
              <w:t>ния игрушек, игровых ситуаций, природы, животных, прогулок в разное время года. Разыгрывание вместе с учащимися содержа</w:t>
            </w:r>
            <w:r w:rsidRPr="0076120F">
              <w:rPr>
                <w:rFonts w:ascii="Times New Roman" w:eastAsia="Times New Roman" w:hAnsi="Times New Roman"/>
                <w:color w:val="000000"/>
                <w:sz w:val="24"/>
                <w:szCs w:val="24"/>
              </w:rPr>
              <w:softHyphen/>
              <w:t>ния картин и картинок, используя персонажи пальчикового, настольного, перчаточного театра, кукол бибабо, наглядные объ</w:t>
            </w:r>
            <w:r w:rsidRPr="0076120F">
              <w:rPr>
                <w:rFonts w:ascii="Times New Roman" w:eastAsia="Times New Roman" w:hAnsi="Times New Roman"/>
                <w:color w:val="000000"/>
                <w:sz w:val="24"/>
                <w:szCs w:val="24"/>
              </w:rPr>
              <w:softHyphen/>
              <w:t>емные и плоскостные модели.</w:t>
            </w:r>
          </w:p>
          <w:p w:rsidR="00A4751E" w:rsidRPr="0076120F" w:rsidRDefault="00A4751E"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Работа с пиктограммами из серии «Школьные предметы». Пиктограммы «тетрадь», «карандаш», «пенал», «краски», «счи</w:t>
            </w:r>
            <w:r w:rsidRPr="0076120F">
              <w:rPr>
                <w:rFonts w:ascii="Times New Roman" w:eastAsia="Times New Roman" w:hAnsi="Times New Roman"/>
                <w:color w:val="000000"/>
                <w:sz w:val="24"/>
                <w:szCs w:val="24"/>
              </w:rPr>
              <w:softHyphen/>
              <w:t>тать», «писать», «рисовать».</w:t>
            </w:r>
          </w:p>
          <w:p w:rsidR="00A4751E" w:rsidRPr="0076120F" w:rsidRDefault="00A4751E"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Ситуационные упражнения с использованием пиктограмм: предметные и игровые действия по показу пиктограмм из рабочих тетрадей «Я — ребенок», «Ребенок и мир животных», «Ребе</w:t>
            </w:r>
            <w:r w:rsidRPr="0076120F">
              <w:rPr>
                <w:rFonts w:ascii="Times New Roman" w:eastAsia="Times New Roman" w:hAnsi="Times New Roman"/>
                <w:color w:val="000000"/>
                <w:sz w:val="24"/>
                <w:szCs w:val="24"/>
              </w:rPr>
              <w:softHyphen/>
              <w:t>нок в школе», «Ребенок и его дом».</w:t>
            </w:r>
          </w:p>
          <w:p w:rsidR="00A4751E" w:rsidRPr="0076120F" w:rsidRDefault="00A4751E" w:rsidP="0076120F">
            <w:pPr>
              <w:pStyle w:val="a4"/>
              <w:numPr>
                <w:ilvl w:val="0"/>
                <w:numId w:val="4"/>
              </w:numPr>
              <w:ind w:left="0" w:firstLine="426"/>
              <w:jc w:val="both"/>
              <w:rPr>
                <w:rFonts w:ascii="Times New Roman" w:hAnsi="Times New Roman" w:cs="Times New Roman"/>
                <w:sz w:val="24"/>
                <w:szCs w:val="24"/>
              </w:rPr>
            </w:pPr>
          </w:p>
        </w:tc>
      </w:tr>
      <w:tr w:rsidR="00A4751E" w:rsidRPr="0076120F" w:rsidTr="00A4751E">
        <w:trPr>
          <w:trHeight w:val="283"/>
        </w:trPr>
        <w:tc>
          <w:tcPr>
            <w:tcW w:w="14175" w:type="dxa"/>
            <w:shd w:val="clear" w:color="auto" w:fill="auto"/>
          </w:tcPr>
          <w:p w:rsidR="00A4751E" w:rsidRPr="0076120F" w:rsidRDefault="00A4751E"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hAnsi="Times New Roman"/>
                <w:sz w:val="24"/>
                <w:szCs w:val="24"/>
              </w:rPr>
              <w:t xml:space="preserve">  </w:t>
            </w:r>
            <w:r w:rsidRPr="0076120F">
              <w:rPr>
                <w:rFonts w:ascii="Times New Roman" w:eastAsia="Times New Roman" w:hAnsi="Times New Roman"/>
                <w:b/>
                <w:bCs/>
                <w:color w:val="000000"/>
                <w:sz w:val="24"/>
                <w:szCs w:val="24"/>
              </w:rPr>
              <w:t>«Аудиальное чтение». </w:t>
            </w:r>
            <w:r w:rsidRPr="0076120F">
              <w:rPr>
                <w:rFonts w:ascii="Times New Roman" w:eastAsia="Times New Roman" w:hAnsi="Times New Roman"/>
                <w:color w:val="000000"/>
                <w:sz w:val="24"/>
                <w:szCs w:val="24"/>
              </w:rPr>
              <w:t>Совместное с учащимся слушание аудиокассет и побуждение их к узнаванию разнообразных звуков природы, улицы, голосов животных, птиц и др. Слушание звуча</w:t>
            </w:r>
            <w:r w:rsidRPr="0076120F">
              <w:rPr>
                <w:rFonts w:ascii="Times New Roman" w:eastAsia="Times New Roman" w:hAnsi="Times New Roman"/>
                <w:color w:val="000000"/>
                <w:sz w:val="24"/>
                <w:szCs w:val="24"/>
              </w:rPr>
              <w:softHyphen/>
              <w:t>ния музыкальных инструментов и узнавание их: металлофон, треугольник, балалайка, детское пианино и др. Выбор такого же музыкального инструмента или картинки с его изображением.</w:t>
            </w:r>
          </w:p>
          <w:p w:rsidR="00A4751E" w:rsidRPr="0076120F" w:rsidRDefault="00A4751E"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Развитие аудиального восприятия учащихся в музыкально-дидактических играх с музыкальными игрушками (металлофон, треугольник, детское пианино, барабан, бубен, гармошка, бала</w:t>
            </w:r>
            <w:r w:rsidRPr="0076120F">
              <w:rPr>
                <w:rFonts w:ascii="Times New Roman" w:eastAsia="Times New Roman" w:hAnsi="Times New Roman"/>
                <w:color w:val="000000"/>
                <w:sz w:val="24"/>
                <w:szCs w:val="24"/>
              </w:rPr>
              <w:softHyphen/>
              <w:t>лайка и др.).</w:t>
            </w:r>
          </w:p>
          <w:p w:rsidR="00A4751E" w:rsidRPr="0076120F" w:rsidRDefault="00A4751E"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В играх и игровых упражнениях развитие слухового вос</w:t>
            </w:r>
            <w:r w:rsidRPr="0076120F">
              <w:rPr>
                <w:rFonts w:ascii="Times New Roman" w:eastAsia="Times New Roman" w:hAnsi="Times New Roman"/>
                <w:color w:val="000000"/>
                <w:sz w:val="24"/>
                <w:szCs w:val="24"/>
              </w:rPr>
              <w:softHyphen/>
              <w:t>приятия учащихся, их умений различать неречевые звуки и соот</w:t>
            </w:r>
            <w:r w:rsidRPr="0076120F">
              <w:rPr>
                <w:rFonts w:ascii="Times New Roman" w:eastAsia="Times New Roman" w:hAnsi="Times New Roman"/>
                <w:color w:val="000000"/>
                <w:sz w:val="24"/>
                <w:szCs w:val="24"/>
              </w:rPr>
              <w:softHyphen/>
              <w:t>носить их с соответствующей картинкой, игрушкой, ситуацией. Упражнения на формирование слухового внимания и реакций учащихся на звуковой и речевой сигнал. Воспитание у учащихся в различных образовательных ситуациях умения вслушиваться в речь, различать тихую и громкую, медленную и быструю речь.</w:t>
            </w:r>
          </w:p>
          <w:p w:rsidR="00A4751E" w:rsidRPr="0076120F" w:rsidRDefault="00A4751E"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Привлечение учащихся к слушанию аудиокниг: звучащие книги, запись текста на аудиокассете, на CD-диске. Совместное с учащимися слушание сказок, записанных на пластинки, аудио</w:t>
            </w:r>
            <w:r w:rsidRPr="0076120F">
              <w:rPr>
                <w:rFonts w:ascii="Times New Roman" w:eastAsia="Times New Roman" w:hAnsi="Times New Roman"/>
                <w:color w:val="000000"/>
                <w:sz w:val="24"/>
                <w:szCs w:val="24"/>
              </w:rPr>
              <w:softHyphen/>
              <w:t>кассеты, CD-диски и др.</w:t>
            </w:r>
          </w:p>
          <w:p w:rsidR="00A4751E" w:rsidRPr="0076120F" w:rsidRDefault="00A4751E"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Создание образовательных ситуаций для закрепления у уча</w:t>
            </w:r>
            <w:r w:rsidRPr="0076120F">
              <w:rPr>
                <w:rFonts w:ascii="Times New Roman" w:eastAsia="Times New Roman" w:hAnsi="Times New Roman"/>
                <w:color w:val="000000"/>
                <w:sz w:val="24"/>
                <w:szCs w:val="24"/>
              </w:rPr>
              <w:softHyphen/>
              <w:t>щихся навыка слушания сказок, стихов, коротких рассказов.</w:t>
            </w:r>
          </w:p>
          <w:p w:rsidR="00A4751E" w:rsidRPr="0076120F" w:rsidRDefault="00A4751E"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Разыгрывание совместно с учащимися ситуаций по сказкам, коротким рассказам, стихотворениям с помощью персонажей пальчикового, настольного, перчаточного театра, кукол бибабо. Привлечение учащихся к отображению действий по прочитанно</w:t>
            </w:r>
            <w:r w:rsidRPr="0076120F">
              <w:rPr>
                <w:rFonts w:ascii="Times New Roman" w:eastAsia="Times New Roman" w:hAnsi="Times New Roman"/>
                <w:color w:val="000000"/>
                <w:sz w:val="24"/>
                <w:szCs w:val="24"/>
              </w:rPr>
              <w:softHyphen/>
              <w:t>му учителем тексту.</w:t>
            </w:r>
          </w:p>
          <w:p w:rsidR="00A4751E" w:rsidRPr="0076120F" w:rsidRDefault="00A4751E" w:rsidP="0076120F">
            <w:pPr>
              <w:spacing w:after="0" w:line="240" w:lineRule="auto"/>
              <w:ind w:firstLine="426"/>
              <w:jc w:val="both"/>
              <w:rPr>
                <w:rFonts w:ascii="Times New Roman" w:eastAsia="Times New Roman" w:hAnsi="Times New Roman"/>
                <w:color w:val="000000"/>
                <w:sz w:val="24"/>
                <w:szCs w:val="24"/>
              </w:rPr>
            </w:pPr>
          </w:p>
          <w:p w:rsidR="00A4751E" w:rsidRPr="0076120F" w:rsidRDefault="00A4751E"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Чтение букв и слов («глобальное чтение»).</w:t>
            </w:r>
          </w:p>
          <w:p w:rsidR="00A4751E" w:rsidRPr="0076120F" w:rsidRDefault="00A4751E"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Знакомство учащихся с буквой « А »</w:t>
            </w:r>
          </w:p>
          <w:p w:rsidR="00A4751E" w:rsidRPr="0076120F" w:rsidRDefault="00A4751E"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«Чтение» по артикуляции : узнавание и беззвучной артикуляции .</w:t>
            </w:r>
          </w:p>
          <w:p w:rsidR="00A4751E" w:rsidRPr="0076120F" w:rsidRDefault="00A4751E"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Дидактические упражнения, в которых учащийся должен выбрать карточку с буквой «А» среди карти</w:t>
            </w:r>
            <w:r w:rsidR="00C3740B">
              <w:rPr>
                <w:rFonts w:ascii="Times New Roman" w:eastAsia="Times New Roman" w:hAnsi="Times New Roman"/>
                <w:color w:val="000000"/>
                <w:sz w:val="24"/>
                <w:szCs w:val="24"/>
              </w:rPr>
              <w:t>н</w:t>
            </w:r>
          </w:p>
          <w:p w:rsidR="00A4751E" w:rsidRPr="0076120F" w:rsidRDefault="00A4751E" w:rsidP="0076120F">
            <w:pPr>
              <w:widowControl w:val="0"/>
              <w:suppressAutoHyphens/>
              <w:snapToGrid w:val="0"/>
              <w:spacing w:after="0" w:line="240" w:lineRule="auto"/>
              <w:ind w:firstLine="426"/>
              <w:jc w:val="both"/>
              <w:rPr>
                <w:rFonts w:ascii="Times New Roman" w:hAnsi="Times New Roman"/>
                <w:sz w:val="24"/>
                <w:szCs w:val="24"/>
              </w:rPr>
            </w:pPr>
          </w:p>
        </w:tc>
      </w:tr>
    </w:tbl>
    <w:p w:rsidR="006F6ACF" w:rsidRDefault="006F6ACF" w:rsidP="006F6ACF">
      <w:pPr>
        <w:spacing w:after="0" w:line="240" w:lineRule="auto"/>
        <w:jc w:val="both"/>
        <w:rPr>
          <w:rFonts w:ascii="Times New Roman" w:eastAsia="Times New Roman" w:hAnsi="Times New Roman"/>
          <w:b/>
          <w:bCs/>
          <w:color w:val="000000"/>
          <w:sz w:val="24"/>
          <w:szCs w:val="24"/>
        </w:rPr>
      </w:pPr>
    </w:p>
    <w:p w:rsidR="006F6ACF" w:rsidRDefault="006F6ACF" w:rsidP="006F6ACF">
      <w:pPr>
        <w:spacing w:after="0" w:line="240" w:lineRule="auto"/>
        <w:jc w:val="both"/>
        <w:rPr>
          <w:rFonts w:ascii="Times New Roman" w:eastAsia="Times New Roman" w:hAnsi="Times New Roman"/>
          <w:b/>
          <w:bCs/>
          <w:color w:val="000000"/>
          <w:sz w:val="24"/>
          <w:szCs w:val="24"/>
        </w:rPr>
      </w:pPr>
    </w:p>
    <w:p w:rsidR="00770FE1" w:rsidRDefault="006F6ACF" w:rsidP="006F6ACF">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770FE1" w:rsidRDefault="00770FE1" w:rsidP="006F6ACF">
      <w:pPr>
        <w:spacing w:after="0" w:line="240" w:lineRule="auto"/>
        <w:jc w:val="both"/>
        <w:rPr>
          <w:rFonts w:ascii="Times New Roman" w:eastAsia="Times New Roman" w:hAnsi="Times New Roman"/>
          <w:b/>
          <w:bCs/>
          <w:color w:val="000000"/>
          <w:sz w:val="24"/>
          <w:szCs w:val="24"/>
        </w:rPr>
      </w:pPr>
    </w:p>
    <w:p w:rsidR="00770FE1" w:rsidRDefault="00770FE1" w:rsidP="006F6ACF">
      <w:pPr>
        <w:spacing w:after="0" w:line="240" w:lineRule="auto"/>
        <w:jc w:val="both"/>
        <w:rPr>
          <w:rFonts w:ascii="Times New Roman" w:eastAsia="Times New Roman" w:hAnsi="Times New Roman"/>
          <w:b/>
          <w:bCs/>
          <w:color w:val="000000"/>
          <w:sz w:val="24"/>
          <w:szCs w:val="24"/>
        </w:rPr>
      </w:pPr>
    </w:p>
    <w:p w:rsidR="00A326AA" w:rsidRPr="0076120F" w:rsidRDefault="00770FE1" w:rsidP="006F6AC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                                                                    </w:t>
      </w:r>
      <w:r w:rsidR="00C32FAA" w:rsidRPr="0076120F">
        <w:rPr>
          <w:rFonts w:ascii="Times New Roman" w:eastAsia="Times New Roman" w:hAnsi="Times New Roman"/>
          <w:b/>
          <w:bCs/>
          <w:color w:val="000000"/>
          <w:sz w:val="24"/>
          <w:szCs w:val="24"/>
        </w:rPr>
        <w:t>Тематическое планирование</w:t>
      </w:r>
      <w:r w:rsidR="007910B4" w:rsidRPr="0076120F">
        <w:rPr>
          <w:rFonts w:ascii="Times New Roman" w:eastAsia="Times New Roman" w:hAnsi="Times New Roman"/>
          <w:b/>
          <w:bCs/>
          <w:color w:val="000000"/>
          <w:sz w:val="24"/>
          <w:szCs w:val="24"/>
        </w:rPr>
        <w:t xml:space="preserve"> </w:t>
      </w:r>
      <w:r w:rsidR="00A326AA" w:rsidRPr="0076120F">
        <w:rPr>
          <w:rFonts w:ascii="Times New Roman" w:eastAsia="Times New Roman" w:hAnsi="Times New Roman"/>
          <w:b/>
          <w:bCs/>
          <w:color w:val="000000"/>
          <w:sz w:val="24"/>
          <w:szCs w:val="24"/>
        </w:rPr>
        <w:t>«Альтернативное чтение»</w:t>
      </w: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p>
    <w:tbl>
      <w:tblPr>
        <w:tblW w:w="14574" w:type="dxa"/>
        <w:tblCellMar>
          <w:top w:w="84" w:type="dxa"/>
          <w:left w:w="84" w:type="dxa"/>
          <w:bottom w:w="84" w:type="dxa"/>
          <w:right w:w="84" w:type="dxa"/>
        </w:tblCellMar>
        <w:tblLook w:val="04A0"/>
      </w:tblPr>
      <w:tblGrid>
        <w:gridCol w:w="966"/>
        <w:gridCol w:w="6520"/>
        <w:gridCol w:w="2493"/>
        <w:gridCol w:w="2327"/>
        <w:gridCol w:w="2268"/>
      </w:tblGrid>
      <w:tr w:rsidR="00982FEE"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2FEE" w:rsidRPr="0076120F" w:rsidRDefault="00982FEE"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2FEE" w:rsidRPr="0076120F" w:rsidRDefault="00982FEE"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Наименование предметов</w:t>
            </w:r>
          </w:p>
          <w:p w:rsidR="00982FEE" w:rsidRPr="0076120F" w:rsidRDefault="00982FEE"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и тем</w:t>
            </w:r>
          </w:p>
        </w:tc>
        <w:tc>
          <w:tcPr>
            <w:tcW w:w="482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2FEE" w:rsidRPr="0076120F" w:rsidRDefault="00982FEE"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Количество часов</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982FEE" w:rsidRPr="0076120F" w:rsidRDefault="000717BD"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w:t>
            </w:r>
          </w:p>
        </w:tc>
      </w:tr>
      <w:tr w:rsidR="000717BD"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0717BD" w:rsidRPr="0076120F" w:rsidRDefault="000717BD" w:rsidP="0076120F">
            <w:pPr>
              <w:spacing w:after="0" w:line="240" w:lineRule="auto"/>
              <w:ind w:firstLine="426"/>
              <w:jc w:val="both"/>
              <w:rPr>
                <w:rFonts w:ascii="Times New Roman" w:eastAsia="Times New Roman" w:hAnsi="Times New Roman"/>
                <w:color w:val="000000"/>
                <w:sz w:val="24"/>
                <w:szCs w:val="24"/>
              </w:rPr>
            </w:pP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0717BD" w:rsidRPr="0076120F" w:rsidRDefault="000717BD" w:rsidP="0076120F">
            <w:pPr>
              <w:spacing w:after="0" w:line="240" w:lineRule="auto"/>
              <w:ind w:firstLine="426"/>
              <w:jc w:val="both"/>
              <w:rPr>
                <w:rFonts w:ascii="Times New Roman" w:eastAsia="Times New Roman" w:hAnsi="Times New Roman"/>
                <w:color w:val="000000"/>
                <w:sz w:val="24"/>
                <w:szCs w:val="24"/>
              </w:rPr>
            </w:pP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0717BD" w:rsidRPr="0076120F" w:rsidRDefault="000717BD" w:rsidP="0076120F">
            <w:pPr>
              <w:spacing w:after="0" w:line="240" w:lineRule="auto"/>
              <w:ind w:firstLine="426"/>
              <w:jc w:val="both"/>
              <w:rPr>
                <w:rFonts w:ascii="Times New Roman" w:eastAsia="Times New Roman" w:hAnsi="Times New Roman"/>
                <w:color w:val="000000"/>
                <w:sz w:val="24"/>
                <w:szCs w:val="24"/>
              </w:rPr>
            </w:pPr>
          </w:p>
        </w:tc>
        <w:tc>
          <w:tcPr>
            <w:tcW w:w="2327" w:type="dxa"/>
            <w:tcBorders>
              <w:top w:val="single" w:sz="4" w:space="0" w:color="000000"/>
              <w:left w:val="single" w:sz="4" w:space="0" w:color="auto"/>
              <w:bottom w:val="single" w:sz="4" w:space="0" w:color="000000"/>
              <w:right w:val="nil"/>
            </w:tcBorders>
            <w:shd w:val="clear" w:color="auto" w:fill="auto"/>
          </w:tcPr>
          <w:p w:rsidR="000717BD" w:rsidRPr="0076120F" w:rsidRDefault="000717BD"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 плану</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0717BD" w:rsidRPr="0076120F" w:rsidRDefault="000717BD"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факт</w:t>
            </w:r>
          </w:p>
        </w:tc>
      </w:tr>
      <w:tr w:rsidR="000717BD"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0717BD" w:rsidRPr="0076120F" w:rsidRDefault="00F20762"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0717BD" w:rsidRPr="0076120F" w:rsidRDefault="000717BD"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b/>
                <w:bCs/>
                <w:color w:val="000000"/>
                <w:sz w:val="24"/>
                <w:szCs w:val="24"/>
              </w:rPr>
              <w:t>« Чтение изображений на картинках, картинах</w:t>
            </w:r>
          </w:p>
          <w:p w:rsidR="000717BD" w:rsidRPr="0076120F" w:rsidRDefault="000717BD"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b/>
                <w:bCs/>
                <w:color w:val="000000"/>
                <w:sz w:val="24"/>
                <w:szCs w:val="24"/>
              </w:rPr>
              <w:t>и пиктограммах»</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0717BD" w:rsidRPr="0076120F" w:rsidRDefault="008F7CFC"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33ч.</w:t>
            </w:r>
          </w:p>
        </w:tc>
        <w:tc>
          <w:tcPr>
            <w:tcW w:w="2327" w:type="dxa"/>
            <w:tcBorders>
              <w:top w:val="single" w:sz="4" w:space="0" w:color="000000"/>
              <w:left w:val="single" w:sz="4" w:space="0" w:color="auto"/>
              <w:bottom w:val="single" w:sz="4" w:space="0" w:color="000000"/>
              <w:right w:val="nil"/>
            </w:tcBorders>
            <w:shd w:val="clear" w:color="auto" w:fill="auto"/>
          </w:tcPr>
          <w:p w:rsidR="000717BD" w:rsidRPr="0076120F" w:rsidRDefault="000717BD" w:rsidP="0076120F">
            <w:pPr>
              <w:spacing w:after="0" w:line="240" w:lineRule="auto"/>
              <w:ind w:firstLine="426"/>
              <w:jc w:val="both"/>
              <w:rPr>
                <w:rFonts w:ascii="Times New Roman" w:eastAsia="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0717BD" w:rsidRPr="0076120F" w:rsidRDefault="000717BD"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Аудиальные упражнения с предметами посуды,</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бытовой техники.</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02.09.   08.09.</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F040E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02.09.   08.09.</w:t>
            </w: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Аудиальные упражнения с предметами личной гигиены.</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9.09.  15.09.</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F040E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9.09.  15.09.</w:t>
            </w: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Рассматривание картинок с изображением предметов</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личной гигиены.</w:t>
            </w:r>
            <w:r>
              <w:rPr>
                <w:rFonts w:ascii="Times New Roman" w:eastAsia="Times New Roman" w:hAnsi="Times New Roman"/>
                <w:color w:val="000000"/>
                <w:sz w:val="24"/>
                <w:szCs w:val="24"/>
              </w:rPr>
              <w:t>РПВ</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16.09. 22.09.</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F040E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16.09. 22.09.</w:t>
            </w: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Рассматривание картинок с изображением животных</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и растений.</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23.09.   29.09.</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F040E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23.09.   29.09.</w:t>
            </w: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Разыгрывание содержания картинок с изображением посуды,</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предметов личной гигиены, бытовой техники, животных и растений с помощью наглядных обьемных и плоскостных</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моделей.</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30.09 . 6.10</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F040E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30.09 . 6.10</w:t>
            </w:r>
          </w:p>
        </w:tc>
      </w:tr>
      <w:tr w:rsidR="00C3740B" w:rsidRPr="0076120F" w:rsidTr="006A54A0">
        <w:trPr>
          <w:trHeight w:val="784"/>
        </w:trPr>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Ра</w:t>
            </w:r>
            <w:r>
              <w:rPr>
                <w:rFonts w:ascii="Times New Roman" w:eastAsia="Times New Roman" w:hAnsi="Times New Roman"/>
                <w:color w:val="000000"/>
                <w:sz w:val="24"/>
                <w:szCs w:val="24"/>
              </w:rPr>
              <w:t>бота с пиктограммами из серии «</w:t>
            </w:r>
            <w:r w:rsidRPr="0076120F">
              <w:rPr>
                <w:rFonts w:ascii="Times New Roman" w:eastAsia="Times New Roman" w:hAnsi="Times New Roman"/>
                <w:color w:val="000000"/>
                <w:sz w:val="24"/>
                <w:szCs w:val="24"/>
              </w:rPr>
              <w:t>Школьные предметы»</w:t>
            </w:r>
          </w:p>
          <w:p w:rsidR="00C3740B" w:rsidRPr="008B18E1" w:rsidRDefault="00C3740B" w:rsidP="008B18E1">
            <w:pPr>
              <w:rPr>
                <w:rFonts w:ascii="Times New Roman" w:eastAsia="Times New Roman" w:hAnsi="Times New Roman"/>
                <w:b/>
                <w:sz w:val="24"/>
                <w:szCs w:val="24"/>
              </w:rPr>
            </w:pPr>
            <w:r w:rsidRPr="008B18E1">
              <w:rPr>
                <w:rFonts w:ascii="Times New Roman" w:eastAsia="Times New Roman" w:hAnsi="Times New Roman"/>
                <w:b/>
                <w:sz w:val="24"/>
                <w:szCs w:val="24"/>
              </w:rPr>
              <w:t>(РПВ)Игра «Собери школьные предметы»</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7.10         13.10</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F040E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7.10         13.10</w:t>
            </w: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Аудиальные и визуальные упражнения с использованием</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 xml:space="preserve">картинок, на которых изображены школьные </w:t>
            </w:r>
            <w:r w:rsidRPr="0076120F">
              <w:rPr>
                <w:rFonts w:ascii="Times New Roman" w:eastAsia="Times New Roman" w:hAnsi="Times New Roman"/>
                <w:color w:val="000000"/>
                <w:sz w:val="24"/>
                <w:szCs w:val="24"/>
              </w:rPr>
              <w:lastRenderedPageBreak/>
              <w:t>принадлежности и действия с ними.</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lastRenderedPageBreak/>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14.10.      18.10.</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F040E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14.10.      18.10.</w:t>
            </w: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8</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Аудиальные и визуальные упражнения, в которых учащиеся</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выбирают одну картинку из двух.</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20.10        21.10.</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20.10        21.10.</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Аудиальные и двигательные упражнения со стихотворным текстом.</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27.10.         10.11.</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3A7C6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Корректир.№9,10.</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Знакомство с пиктограммами</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8F7CF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11.11.          17.11.</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Коррект.№10,11</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Узнавание учениками предметов для школы, игрушек</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животных (</w:t>
            </w:r>
            <w:r w:rsidRPr="0076120F">
              <w:rPr>
                <w:rFonts w:ascii="Times New Roman" w:eastAsia="Times New Roman" w:hAnsi="Times New Roman"/>
                <w:color w:val="000000"/>
                <w:sz w:val="24"/>
                <w:szCs w:val="24"/>
              </w:rPr>
              <w:t>целостное восприятие) по отдельным деталям.</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18.11.     24.11.</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24.11.</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Совместное рассматривание картин и картинок.</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25.11.     01.12.</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25.11.</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01.12.</w:t>
            </w: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Упражнения в выборе нужной пиктограммы из ряда других</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02.12.       08.12.</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2.12.</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Создание игровой ситуации, в которых нужно выбрать</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две одинаковые пиктограммы среди ряда других.</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472F7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09.12.     15.12</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9.12</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15.12</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467A03">
            <w:pPr>
              <w:spacing w:after="0" w:line="240" w:lineRule="auto"/>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Упражнения в выборе информационных, предупреждающих</w:t>
            </w:r>
          </w:p>
          <w:p w:rsidR="00C3740B" w:rsidRDefault="00C3740B" w:rsidP="0076120F">
            <w:pPr>
              <w:spacing w:after="0" w:line="240" w:lineRule="auto"/>
              <w:ind w:firstLine="426"/>
              <w:jc w:val="both"/>
              <w:rPr>
                <w:rFonts w:ascii="Times New Roman" w:eastAsia="Times New Roman" w:hAnsi="Times New Roman"/>
                <w:b/>
                <w:color w:val="000000"/>
                <w:sz w:val="24"/>
                <w:szCs w:val="24"/>
              </w:rPr>
            </w:pPr>
            <w:r w:rsidRPr="0076120F">
              <w:rPr>
                <w:rFonts w:ascii="Times New Roman" w:eastAsia="Times New Roman" w:hAnsi="Times New Roman"/>
                <w:color w:val="000000"/>
                <w:sz w:val="24"/>
                <w:szCs w:val="24"/>
              </w:rPr>
              <w:t>и разрешающих знаков</w:t>
            </w:r>
            <w:r w:rsidRPr="008B18E1">
              <w:rPr>
                <w:rFonts w:ascii="Times New Roman" w:eastAsia="Times New Roman" w:hAnsi="Times New Roman"/>
                <w:b/>
                <w:color w:val="000000"/>
                <w:sz w:val="24"/>
                <w:szCs w:val="24"/>
              </w:rPr>
              <w:t>.</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8B18E1">
              <w:rPr>
                <w:rFonts w:ascii="Times New Roman" w:eastAsia="Times New Roman" w:hAnsi="Times New Roman"/>
                <w:b/>
                <w:color w:val="000000"/>
                <w:sz w:val="24"/>
                <w:szCs w:val="24"/>
              </w:rPr>
              <w:t>(РПВ) Нарисуй знаки по образцу</w:t>
            </w:r>
            <w:r>
              <w:rPr>
                <w:rFonts w:ascii="Times New Roman" w:eastAsia="Times New Roman" w:hAnsi="Times New Roman"/>
                <w:color w:val="000000"/>
                <w:sz w:val="24"/>
                <w:szCs w:val="24"/>
              </w:rPr>
              <w:t>.</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3</w:t>
            </w:r>
          </w:p>
        </w:tc>
        <w:tc>
          <w:tcPr>
            <w:tcW w:w="2327" w:type="dxa"/>
            <w:tcBorders>
              <w:top w:val="single" w:sz="4" w:space="0" w:color="000000"/>
              <w:left w:val="single" w:sz="4" w:space="0" w:color="auto"/>
              <w:bottom w:val="single" w:sz="4" w:space="0" w:color="000000"/>
              <w:right w:val="nil"/>
            </w:tcBorders>
            <w:shd w:val="clear" w:color="auto" w:fill="auto"/>
          </w:tcPr>
          <w:p w:rsidR="00C3740B"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16.12.</w:t>
            </w:r>
          </w:p>
          <w:p w:rsidR="00C3740B"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22.12.   </w:t>
            </w:r>
          </w:p>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23.12.</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16.12.</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22.12.</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23.12.</w:t>
            </w: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Разыгрывание простейших действий руками,</w:t>
            </w:r>
            <w:r>
              <w:rPr>
                <w:rFonts w:ascii="Times New Roman" w:eastAsia="Times New Roman" w:hAnsi="Times New Roman"/>
                <w:color w:val="000000"/>
                <w:sz w:val="24"/>
                <w:szCs w:val="24"/>
              </w:rPr>
              <w:t xml:space="preserve"> </w:t>
            </w:r>
            <w:r w:rsidRPr="0076120F">
              <w:rPr>
                <w:rFonts w:ascii="Times New Roman" w:eastAsia="Times New Roman" w:hAnsi="Times New Roman"/>
                <w:color w:val="000000"/>
                <w:sz w:val="24"/>
                <w:szCs w:val="24"/>
              </w:rPr>
              <w:t>стимулирующих</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игровые движения ребенка с предметами.</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29.12.   30.12.</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29.12.</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F20762" w:rsidRDefault="00C3740B" w:rsidP="0076120F">
            <w:pPr>
              <w:spacing w:after="0" w:line="240" w:lineRule="auto"/>
              <w:ind w:firstLine="426"/>
              <w:jc w:val="both"/>
              <w:rPr>
                <w:rFonts w:ascii="Times New Roman" w:eastAsia="Times New Roman" w:hAnsi="Times New Roman"/>
                <w:b/>
                <w:color w:val="000000"/>
                <w:sz w:val="24"/>
                <w:szCs w:val="24"/>
              </w:rPr>
            </w:pPr>
            <w:r w:rsidRPr="00F20762">
              <w:rPr>
                <w:rFonts w:ascii="Times New Roman" w:eastAsia="Times New Roman" w:hAnsi="Times New Roman"/>
                <w:b/>
                <w:color w:val="000000"/>
                <w:sz w:val="24"/>
                <w:szCs w:val="24"/>
              </w:rPr>
              <w:t>2</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b/>
                <w:bCs/>
                <w:color w:val="000000"/>
                <w:sz w:val="24"/>
                <w:szCs w:val="24"/>
              </w:rPr>
              <w:t>« Аудиальное чтение»</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16ч.</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17</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Слушание аудиокассет и узнавание разнообразных звуков</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природы, улицы, голосов животных и птиц.</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12.01.13.01.</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12.13.01.</w:t>
            </w: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18</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Слушание звучания музыкального инструмента и выбор</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такого же инструмента на картинке.</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19.01.  20.01.</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9653CC"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19.01.</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Музыкально-дидактические упражнения с музыкальными</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игрушками</w:t>
            </w:r>
            <w:r w:rsidRPr="008B18E1">
              <w:rPr>
                <w:rFonts w:ascii="Times New Roman" w:eastAsia="Times New Roman" w:hAnsi="Times New Roman"/>
                <w:b/>
                <w:color w:val="000000"/>
                <w:sz w:val="24"/>
                <w:szCs w:val="24"/>
              </w:rPr>
              <w:t>.(РПВ) Игра «Отгадай»</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3</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26.01.                   27.01.                 02.02.</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Слушание сказки « Колобок».</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03.02.            09.02.</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Слушание аудиокниг</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10.02.  16.02.</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F2076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22</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Разыгрывание совместно с учащимися ситуаций по</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Сказкам, с помощью персонажей пальчикового и др.театров.</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17.02.      24.02.</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Игровые упражнения по развитию слуховой двигательной</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памяти с закреплением связи действий и движений с глаголами.</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02.03.                    03.02.</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Чтение сказки «Колобок» с показом персонажей и озвучиванием их голосов.</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1</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03.03.</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Проведение игры по сказке «Колобок» с проведением</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доступных детям движений персонажей.</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1</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09.03.</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26</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Игра «Колобок» на улице в большом пространстве.</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Развитие движений, закрепление связи движений и действий</w:t>
            </w:r>
            <w:r w:rsidRPr="008B18E1">
              <w:rPr>
                <w:rFonts w:ascii="Times New Roman" w:eastAsia="Times New Roman" w:hAnsi="Times New Roman"/>
                <w:b/>
                <w:color w:val="000000"/>
                <w:sz w:val="24"/>
                <w:szCs w:val="24"/>
              </w:rPr>
              <w:t>.(РПВ)Нарисуй героев сказки.</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10.03.16.03.</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27</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Игровые движения на закрепление связи действий и движений с глаголами.Сопряженно с педагогом.</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1</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17.03.</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Слушание аудиокассет с весенними мелодиями.</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 Времена года» П.И. Чайковский.</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23.03.  24.03.</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29</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Экскурсия в школьный парк «Весна пришла».</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Голоса школьного парка.</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06.04.  07.04.</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b/>
                <w:bCs/>
                <w:color w:val="000000"/>
                <w:sz w:val="24"/>
                <w:szCs w:val="24"/>
              </w:rPr>
              <w:t>3</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b/>
                <w:bCs/>
                <w:color w:val="000000"/>
                <w:sz w:val="24"/>
                <w:szCs w:val="24"/>
              </w:rPr>
              <w:t>« Чтение букв и слов ( глобальное чтение ).</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15ч.</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Знакомство учащихся с буквой </w:t>
            </w:r>
            <w:r w:rsidRPr="0076120F">
              <w:rPr>
                <w:rFonts w:ascii="Times New Roman" w:eastAsia="Times New Roman" w:hAnsi="Times New Roman"/>
                <w:b/>
                <w:bCs/>
                <w:color w:val="000000"/>
                <w:sz w:val="24"/>
                <w:szCs w:val="24"/>
              </w:rPr>
              <w:t>А</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13.04.  14.04.</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Дидактические упражнения на выбор буквы </w:t>
            </w:r>
            <w:r w:rsidRPr="0076120F">
              <w:rPr>
                <w:rFonts w:ascii="Times New Roman" w:eastAsia="Times New Roman" w:hAnsi="Times New Roman"/>
                <w:b/>
                <w:bCs/>
                <w:color w:val="000000"/>
                <w:sz w:val="24"/>
                <w:szCs w:val="24"/>
              </w:rPr>
              <w:t>А </w:t>
            </w:r>
            <w:r w:rsidRPr="0076120F">
              <w:rPr>
                <w:rFonts w:ascii="Times New Roman" w:eastAsia="Times New Roman" w:hAnsi="Times New Roman"/>
                <w:color w:val="000000"/>
                <w:sz w:val="24"/>
                <w:szCs w:val="24"/>
              </w:rPr>
              <w:t>на картинках.</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20.04.21.04.</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«Чтение» по артикуляции: узнавание и воспроизведение</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гласных </w:t>
            </w:r>
            <w:r w:rsidRPr="0076120F">
              <w:rPr>
                <w:rFonts w:ascii="Times New Roman" w:eastAsia="Times New Roman" w:hAnsi="Times New Roman"/>
                <w:b/>
                <w:bCs/>
                <w:color w:val="000000"/>
                <w:sz w:val="24"/>
                <w:szCs w:val="24"/>
              </w:rPr>
              <w:t>А,О,У</w:t>
            </w:r>
            <w:r w:rsidRPr="0076120F">
              <w:rPr>
                <w:rFonts w:ascii="Times New Roman" w:eastAsia="Times New Roman" w:hAnsi="Times New Roman"/>
                <w:color w:val="000000"/>
                <w:sz w:val="24"/>
                <w:szCs w:val="24"/>
              </w:rPr>
              <w:t> на основе их беззвучной артикуляции.</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27.04.28.04.</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33</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Знакомство с буквой </w:t>
            </w:r>
            <w:r w:rsidRPr="0076120F">
              <w:rPr>
                <w:rFonts w:ascii="Times New Roman" w:eastAsia="Times New Roman" w:hAnsi="Times New Roman"/>
                <w:b/>
                <w:bCs/>
                <w:color w:val="000000"/>
                <w:sz w:val="24"/>
                <w:szCs w:val="24"/>
              </w:rPr>
              <w:t>О.</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04.05.       05.05</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Упражнения на выбор букв </w:t>
            </w:r>
            <w:r w:rsidRPr="0076120F">
              <w:rPr>
                <w:rFonts w:ascii="Times New Roman" w:eastAsia="Times New Roman" w:hAnsi="Times New Roman"/>
                <w:b/>
                <w:bCs/>
                <w:color w:val="000000"/>
                <w:sz w:val="24"/>
                <w:szCs w:val="24"/>
              </w:rPr>
              <w:t>А, О </w:t>
            </w:r>
            <w:r w:rsidRPr="0076120F">
              <w:rPr>
                <w:rFonts w:ascii="Times New Roman" w:eastAsia="Times New Roman" w:hAnsi="Times New Roman"/>
                <w:color w:val="000000"/>
                <w:sz w:val="24"/>
                <w:szCs w:val="24"/>
              </w:rPr>
              <w:t>среди картинок</w:t>
            </w:r>
            <w:r w:rsidRPr="00BD01BC">
              <w:rPr>
                <w:rFonts w:ascii="Times New Roman" w:eastAsia="Times New Roman" w:hAnsi="Times New Roman"/>
                <w:b/>
                <w:color w:val="000000"/>
                <w:sz w:val="24"/>
                <w:szCs w:val="24"/>
              </w:rPr>
              <w:t>.(РПВ)Игра с кубиками «Найди и покажи»</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05.05.    11.05.</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35</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Знакомство с карточками, на которых напечатаны слова</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«стол», «стул».</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12.05.18.05</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36</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Упражнения в соотнесении предмета, картинки, пиктограммы</w:t>
            </w:r>
          </w:p>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и карточки со словом.</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19.05.25.05.</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r w:rsidR="00C3740B" w:rsidRPr="0076120F" w:rsidTr="00F20762">
        <w:tc>
          <w:tcPr>
            <w:tcW w:w="9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37</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Обобщающие уроки</w:t>
            </w:r>
          </w:p>
        </w:tc>
        <w:tc>
          <w:tcPr>
            <w:tcW w:w="2493"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r w:rsidRPr="0076120F">
              <w:rPr>
                <w:rFonts w:ascii="Times New Roman" w:eastAsia="Times New Roman" w:hAnsi="Times New Roman"/>
                <w:color w:val="000000"/>
                <w:sz w:val="24"/>
                <w:szCs w:val="24"/>
              </w:rPr>
              <w:t>1</w:t>
            </w:r>
          </w:p>
        </w:tc>
        <w:tc>
          <w:tcPr>
            <w:tcW w:w="2327" w:type="dxa"/>
            <w:tcBorders>
              <w:top w:val="single" w:sz="4" w:space="0" w:color="000000"/>
              <w:left w:val="single" w:sz="4" w:space="0" w:color="auto"/>
              <w:bottom w:val="single" w:sz="4" w:space="0" w:color="000000"/>
              <w:right w:val="nil"/>
            </w:tcBorders>
            <w:shd w:val="clear" w:color="auto" w:fill="auto"/>
          </w:tcPr>
          <w:p w:rsidR="00C3740B" w:rsidRPr="0076120F" w:rsidRDefault="00C3740B" w:rsidP="000717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26.05.</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0" w:type="dxa"/>
            </w:tcMar>
            <w:hideMark/>
          </w:tcPr>
          <w:p w:rsidR="00C3740B" w:rsidRPr="0076120F" w:rsidRDefault="00C3740B" w:rsidP="0076120F">
            <w:pPr>
              <w:spacing w:after="0" w:line="240" w:lineRule="auto"/>
              <w:ind w:firstLine="426"/>
              <w:jc w:val="both"/>
              <w:rPr>
                <w:rFonts w:ascii="Times New Roman" w:eastAsia="Times New Roman" w:hAnsi="Times New Roman"/>
                <w:color w:val="000000"/>
                <w:sz w:val="24"/>
                <w:szCs w:val="24"/>
              </w:rPr>
            </w:pPr>
          </w:p>
        </w:tc>
      </w:tr>
    </w:tbl>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p>
    <w:p w:rsidR="00C32FAA" w:rsidRPr="0076120F" w:rsidRDefault="00C32FAA" w:rsidP="0076120F">
      <w:pPr>
        <w:spacing w:after="0" w:line="240" w:lineRule="auto"/>
        <w:ind w:firstLine="426"/>
        <w:jc w:val="both"/>
        <w:rPr>
          <w:rFonts w:ascii="Times New Roman" w:eastAsia="Times New Roman" w:hAnsi="Times New Roman"/>
          <w:color w:val="000000"/>
          <w:sz w:val="24"/>
          <w:szCs w:val="24"/>
        </w:rPr>
      </w:pPr>
    </w:p>
    <w:p w:rsidR="001A1783" w:rsidRPr="0076120F" w:rsidRDefault="001A1783" w:rsidP="0076120F">
      <w:pPr>
        <w:spacing w:after="0" w:line="240" w:lineRule="auto"/>
        <w:ind w:firstLine="426"/>
        <w:jc w:val="both"/>
        <w:rPr>
          <w:rFonts w:ascii="Times New Roman" w:eastAsia="Times New Roman" w:hAnsi="Times New Roman"/>
          <w:b/>
          <w:bCs/>
          <w:color w:val="000000"/>
          <w:sz w:val="24"/>
          <w:szCs w:val="24"/>
        </w:rPr>
      </w:pPr>
    </w:p>
    <w:p w:rsidR="00B342C7" w:rsidRPr="0076120F" w:rsidRDefault="00B342C7" w:rsidP="0076120F">
      <w:pPr>
        <w:pStyle w:val="3"/>
        <w:spacing w:before="0" w:line="240" w:lineRule="auto"/>
        <w:ind w:firstLine="426"/>
        <w:jc w:val="both"/>
        <w:rPr>
          <w:rFonts w:ascii="Times New Roman" w:eastAsia="Times New Roman" w:hAnsi="Times New Roman" w:cs="Times New Roman"/>
          <w:bCs w:val="0"/>
          <w:color w:val="auto"/>
          <w:kern w:val="2"/>
          <w:sz w:val="24"/>
          <w:szCs w:val="24"/>
          <w:lang w:eastAsia="ar-SA"/>
        </w:rPr>
      </w:pPr>
    </w:p>
    <w:p w:rsidR="00B342C7" w:rsidRPr="0076120F" w:rsidRDefault="00C32FAA" w:rsidP="00357514">
      <w:pPr>
        <w:pStyle w:val="3"/>
        <w:spacing w:before="0" w:line="240" w:lineRule="auto"/>
        <w:ind w:firstLine="426"/>
        <w:jc w:val="both"/>
        <w:rPr>
          <w:rFonts w:ascii="Times New Roman" w:eastAsia="Times New Roman" w:hAnsi="Times New Roman" w:cs="Times New Roman"/>
          <w:bCs w:val="0"/>
          <w:color w:val="auto"/>
          <w:kern w:val="2"/>
          <w:sz w:val="24"/>
          <w:szCs w:val="24"/>
          <w:lang w:eastAsia="ar-SA"/>
        </w:rPr>
      </w:pPr>
      <w:r w:rsidRPr="0076120F">
        <w:rPr>
          <w:rFonts w:ascii="Times New Roman" w:eastAsia="Times New Roman" w:hAnsi="Times New Roman" w:cs="Times New Roman"/>
          <w:bCs w:val="0"/>
          <w:color w:val="auto"/>
          <w:kern w:val="2"/>
          <w:sz w:val="24"/>
          <w:szCs w:val="24"/>
          <w:lang w:eastAsia="ar-SA"/>
        </w:rPr>
        <w:t xml:space="preserve">                               </w:t>
      </w:r>
      <w:r w:rsidR="0042089D" w:rsidRPr="0076120F">
        <w:rPr>
          <w:rFonts w:ascii="Times New Roman" w:eastAsia="Times New Roman" w:hAnsi="Times New Roman" w:cs="Times New Roman"/>
          <w:bCs w:val="0"/>
          <w:color w:val="auto"/>
          <w:kern w:val="2"/>
          <w:sz w:val="24"/>
          <w:szCs w:val="24"/>
          <w:lang w:eastAsia="ar-SA"/>
        </w:rPr>
        <w:t xml:space="preserve">           </w:t>
      </w:r>
      <w:r w:rsidR="00454E2E">
        <w:rPr>
          <w:rFonts w:ascii="Times New Roman" w:eastAsia="Times New Roman" w:hAnsi="Times New Roman" w:cs="Times New Roman"/>
          <w:bCs w:val="0"/>
          <w:color w:val="auto"/>
          <w:kern w:val="2"/>
          <w:sz w:val="24"/>
          <w:szCs w:val="24"/>
          <w:lang w:eastAsia="ar-SA"/>
        </w:rPr>
        <w:t xml:space="preserve">            </w:t>
      </w:r>
      <w:r w:rsidR="00B342C7" w:rsidRPr="0076120F">
        <w:rPr>
          <w:rFonts w:ascii="Times New Roman" w:eastAsia="Times New Roman" w:hAnsi="Times New Roman" w:cs="Times New Roman"/>
          <w:bCs w:val="0"/>
          <w:color w:val="auto"/>
          <w:kern w:val="2"/>
          <w:sz w:val="24"/>
          <w:szCs w:val="24"/>
          <w:lang w:eastAsia="ar-SA"/>
        </w:rPr>
        <w:t>МАТЕМАТИЧЕСКИЕ ПРЕДС</w:t>
      </w:r>
      <w:r w:rsidR="00A4751E">
        <w:rPr>
          <w:rFonts w:ascii="Times New Roman" w:eastAsia="Times New Roman" w:hAnsi="Times New Roman" w:cs="Times New Roman"/>
          <w:bCs w:val="0"/>
          <w:color w:val="auto"/>
          <w:kern w:val="2"/>
          <w:sz w:val="24"/>
          <w:szCs w:val="24"/>
          <w:lang w:eastAsia="ar-SA"/>
        </w:rPr>
        <w:t xml:space="preserve">ТАВЛЕНИЯ </w:t>
      </w:r>
    </w:p>
    <w:p w:rsidR="00B342C7" w:rsidRPr="0076120F" w:rsidRDefault="00B342C7" w:rsidP="0076120F">
      <w:pPr>
        <w:spacing w:after="0" w:line="240" w:lineRule="auto"/>
        <w:ind w:firstLine="426"/>
        <w:jc w:val="both"/>
        <w:rPr>
          <w:rFonts w:ascii="Times New Roman" w:hAnsi="Times New Roman"/>
          <w:b/>
          <w:sz w:val="24"/>
          <w:szCs w:val="24"/>
          <w:lang w:eastAsia="ar-SA"/>
        </w:rPr>
      </w:pPr>
      <w:r w:rsidRPr="0076120F">
        <w:rPr>
          <w:rFonts w:ascii="Times New Roman" w:hAnsi="Times New Roman"/>
          <w:b/>
          <w:sz w:val="24"/>
          <w:szCs w:val="24"/>
          <w:lang w:eastAsia="ar-SA"/>
        </w:rPr>
        <w:t>ПОЯСНИТЕЛЬНАЯ ЗАПИСКА</w:t>
      </w:r>
    </w:p>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 xml:space="preserve">Рабочая программа по предмету  «Математические представления » разработана  с учетом действующих ФГОС НОО </w:t>
      </w:r>
    </w:p>
    <w:p w:rsidR="00B342C7" w:rsidRPr="0076120F" w:rsidRDefault="00B342C7" w:rsidP="0076120F">
      <w:pPr>
        <w:pStyle w:val="a9"/>
        <w:numPr>
          <w:ilvl w:val="0"/>
          <w:numId w:val="37"/>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на  основании требований к содержанию ФГОС для детей с РАС (вариант 7.1.). Семаго Н.Я., ИПИО МГППУ, М.,2016г, </w:t>
      </w:r>
    </w:p>
    <w:p w:rsidR="00B342C7" w:rsidRPr="0076120F" w:rsidRDefault="00B342C7" w:rsidP="0076120F">
      <w:pPr>
        <w:pStyle w:val="a9"/>
        <w:numPr>
          <w:ilvl w:val="0"/>
          <w:numId w:val="37"/>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На основании ФГОС для обучающихся с умственной отсталостью (вариант 2 АООП) . М., 2014г.</w:t>
      </w:r>
    </w:p>
    <w:p w:rsidR="00B342C7" w:rsidRPr="0076120F" w:rsidRDefault="00B342C7" w:rsidP="0076120F">
      <w:pPr>
        <w:pStyle w:val="a9"/>
        <w:numPr>
          <w:ilvl w:val="0"/>
          <w:numId w:val="37"/>
        </w:numPr>
        <w:spacing w:after="0" w:line="240" w:lineRule="auto"/>
        <w:ind w:left="0" w:firstLine="426"/>
        <w:jc w:val="both"/>
        <w:rPr>
          <w:rFonts w:ascii="Times New Roman" w:eastAsia="Times New Roman" w:hAnsi="Times New Roman"/>
          <w:sz w:val="24"/>
          <w:szCs w:val="24"/>
          <w:lang w:eastAsia="ru-RU"/>
        </w:rPr>
      </w:pPr>
      <w:r w:rsidRPr="0076120F">
        <w:rPr>
          <w:rFonts w:ascii="Times New Roman" w:hAnsi="Times New Roman"/>
          <w:sz w:val="24"/>
          <w:szCs w:val="24"/>
        </w:rPr>
        <w:t>На основании программы:</w:t>
      </w:r>
      <w:r w:rsidRPr="0076120F">
        <w:rPr>
          <w:rFonts w:ascii="Times New Roman" w:eastAsia="Times New Roman" w:hAnsi="Times New Roman"/>
          <w:sz w:val="24"/>
          <w:szCs w:val="24"/>
          <w:lang w:eastAsia="ru-RU"/>
        </w:rPr>
        <w:t>«Программа образования учащихся с умеренной и тяжёлой умственной отсталостью» под редакцией Л.Б. Баряевой, СПб ЦДК проф. Л.Б. Баряевой, 2011г.</w:t>
      </w:r>
    </w:p>
    <w:p w:rsidR="00B342C7" w:rsidRPr="0076120F" w:rsidRDefault="00B342C7" w:rsidP="0076120F">
      <w:pPr>
        <w:pStyle w:val="a9"/>
        <w:numPr>
          <w:ilvl w:val="0"/>
          <w:numId w:val="37"/>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lastRenderedPageBreak/>
        <w:t>Учебно-методический комплекс по разработке СИПР</w:t>
      </w:r>
    </w:p>
    <w:p w:rsidR="00B342C7" w:rsidRPr="0076120F" w:rsidRDefault="00B342C7" w:rsidP="0076120F">
      <w:pPr>
        <w:spacing w:after="0" w:line="240" w:lineRule="auto"/>
        <w:ind w:firstLine="426"/>
        <w:contextualSpacing/>
        <w:jc w:val="both"/>
        <w:rPr>
          <w:rFonts w:ascii="Times New Roman" w:eastAsia="Times New Roman" w:hAnsi="Times New Roman"/>
          <w:b/>
          <w:sz w:val="24"/>
          <w:szCs w:val="24"/>
          <w:lang w:eastAsia="ru-RU"/>
        </w:rPr>
      </w:pPr>
      <w:r w:rsidRPr="0076120F">
        <w:rPr>
          <w:rFonts w:ascii="Times New Roman" w:eastAsia="Times New Roman" w:hAnsi="Times New Roman"/>
          <w:b/>
          <w:sz w:val="24"/>
          <w:szCs w:val="24"/>
          <w:lang w:eastAsia="ru-RU"/>
        </w:rPr>
        <w:t>Общая характеристика учебного предмета:</w:t>
      </w:r>
    </w:p>
    <w:p w:rsidR="00B342C7" w:rsidRPr="0076120F" w:rsidRDefault="00B342C7" w:rsidP="0076120F">
      <w:pPr>
        <w:spacing w:after="0"/>
        <w:ind w:firstLine="426"/>
        <w:jc w:val="both"/>
        <w:rPr>
          <w:rFonts w:ascii="Times New Roman" w:hAnsi="Times New Roman"/>
          <w:sz w:val="24"/>
          <w:szCs w:val="24"/>
        </w:rPr>
      </w:pPr>
      <w:r w:rsidRPr="0076120F">
        <w:rPr>
          <w:rFonts w:ascii="Times New Roman" w:hAnsi="Times New Roman"/>
          <w:sz w:val="24"/>
          <w:szCs w:val="24"/>
        </w:rPr>
        <w:t>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w:t>
      </w:r>
    </w:p>
    <w:p w:rsidR="00B342C7" w:rsidRPr="0076120F" w:rsidRDefault="00B342C7" w:rsidP="0076120F">
      <w:pPr>
        <w:spacing w:after="0"/>
        <w:ind w:firstLine="426"/>
        <w:jc w:val="both"/>
        <w:rPr>
          <w:rFonts w:ascii="Times New Roman" w:hAnsi="Times New Roman"/>
          <w:b/>
          <w:sz w:val="24"/>
          <w:szCs w:val="24"/>
        </w:rPr>
      </w:pPr>
      <w:r w:rsidRPr="0076120F">
        <w:rPr>
          <w:rFonts w:ascii="Times New Roman" w:hAnsi="Times New Roman"/>
          <w:b/>
          <w:sz w:val="24"/>
          <w:szCs w:val="24"/>
        </w:rPr>
        <w:t>В то же время необходимо отметить, что формирование элементарных научных знаний не является самоцелью. Это лишь желаемый результат обучения, который может  быть достигнут  только если  интеллектуальные возможности ребенка, состояние его здоровья позволяют сделать это.</w:t>
      </w:r>
    </w:p>
    <w:p w:rsidR="00B342C7" w:rsidRPr="0076120F" w:rsidRDefault="00B342C7" w:rsidP="0076120F">
      <w:pPr>
        <w:spacing w:after="0"/>
        <w:ind w:firstLine="426"/>
        <w:jc w:val="both"/>
        <w:rPr>
          <w:rFonts w:ascii="Times New Roman" w:hAnsi="Times New Roman"/>
          <w:b/>
          <w:sz w:val="24"/>
          <w:szCs w:val="24"/>
        </w:rPr>
      </w:pPr>
      <w:r w:rsidRPr="0076120F">
        <w:rPr>
          <w:rFonts w:ascii="Times New Roman" w:hAnsi="Times New Roman"/>
          <w:sz w:val="24"/>
          <w:szCs w:val="24"/>
          <w:u w:val="single"/>
        </w:rPr>
        <w:t>Курс «Математические представления » состоит из следующих разделов:</w:t>
      </w:r>
    </w:p>
    <w:p w:rsidR="00B342C7" w:rsidRPr="0076120F" w:rsidRDefault="00B342C7" w:rsidP="0076120F">
      <w:pPr>
        <w:spacing w:after="0"/>
        <w:ind w:firstLine="426"/>
        <w:jc w:val="both"/>
        <w:rPr>
          <w:rFonts w:ascii="Times New Roman" w:hAnsi="Times New Roman"/>
          <w:b/>
          <w:sz w:val="24"/>
          <w:szCs w:val="24"/>
        </w:rPr>
      </w:pPr>
      <w:r w:rsidRPr="0076120F">
        <w:rPr>
          <w:rFonts w:ascii="Times New Roman" w:hAnsi="Times New Roman"/>
          <w:sz w:val="24"/>
          <w:szCs w:val="24"/>
        </w:rPr>
        <w:t>Представления о форме, Представления о величине.</w:t>
      </w:r>
    </w:p>
    <w:p w:rsidR="00B342C7" w:rsidRPr="0076120F" w:rsidRDefault="00B342C7" w:rsidP="0076120F">
      <w:pPr>
        <w:suppressAutoHyphens/>
        <w:spacing w:after="0" w:line="240" w:lineRule="auto"/>
        <w:ind w:firstLine="426"/>
        <w:jc w:val="both"/>
        <w:rPr>
          <w:rFonts w:ascii="Times New Roman" w:hAnsi="Times New Roman"/>
          <w:sz w:val="24"/>
          <w:szCs w:val="24"/>
        </w:rPr>
      </w:pPr>
      <w:r w:rsidRPr="0076120F">
        <w:rPr>
          <w:rFonts w:ascii="Times New Roman" w:hAnsi="Times New Roman"/>
          <w:sz w:val="24"/>
          <w:szCs w:val="24"/>
        </w:rPr>
        <w:t>Пространственные представления, Временные представления.</w:t>
      </w:r>
    </w:p>
    <w:p w:rsidR="00B342C7" w:rsidRPr="0076120F" w:rsidRDefault="00B342C7" w:rsidP="0076120F">
      <w:pPr>
        <w:suppressAutoHyphens/>
        <w:spacing w:after="0" w:line="240" w:lineRule="auto"/>
        <w:ind w:firstLine="426"/>
        <w:jc w:val="both"/>
        <w:rPr>
          <w:rFonts w:ascii="Times New Roman" w:hAnsi="Times New Roman"/>
          <w:sz w:val="24"/>
          <w:szCs w:val="24"/>
        </w:rPr>
      </w:pPr>
      <w:r w:rsidRPr="0076120F">
        <w:rPr>
          <w:rFonts w:ascii="Times New Roman" w:hAnsi="Times New Roman"/>
          <w:sz w:val="24"/>
          <w:szCs w:val="24"/>
        </w:rPr>
        <w:t>Количественные представления.</w:t>
      </w:r>
    </w:p>
    <w:p w:rsidR="00B342C7" w:rsidRPr="0076120F" w:rsidRDefault="00B342C7" w:rsidP="0076120F">
      <w:pPr>
        <w:suppressAutoHyphens/>
        <w:spacing w:after="0" w:line="240" w:lineRule="auto"/>
        <w:ind w:firstLine="426"/>
        <w:jc w:val="both"/>
        <w:rPr>
          <w:rFonts w:ascii="Times New Roman" w:hAnsi="Times New Roman"/>
          <w:sz w:val="24"/>
          <w:szCs w:val="24"/>
        </w:rPr>
      </w:pPr>
      <w:r w:rsidRPr="0076120F">
        <w:rPr>
          <w:rFonts w:ascii="Times New Roman" w:hAnsi="Times New Roman"/>
          <w:sz w:val="24"/>
          <w:szCs w:val="24"/>
          <w:u w:val="single"/>
        </w:rPr>
        <w:t>Предметная область:  Математика</w:t>
      </w:r>
    </w:p>
    <w:p w:rsidR="00B342C7" w:rsidRPr="0076120F" w:rsidRDefault="00B342C7" w:rsidP="0076120F">
      <w:pPr>
        <w:pStyle w:val="a9"/>
        <w:numPr>
          <w:ilvl w:val="0"/>
          <w:numId w:val="33"/>
        </w:numPr>
        <w:shd w:val="clear" w:color="auto" w:fill="FFFFFF"/>
        <w:spacing w:after="0"/>
        <w:ind w:left="0" w:firstLine="426"/>
        <w:jc w:val="both"/>
        <w:rPr>
          <w:rFonts w:ascii="Times New Roman" w:hAnsi="Times New Roman"/>
          <w:sz w:val="24"/>
          <w:szCs w:val="24"/>
          <w:u w:val="single"/>
        </w:rPr>
      </w:pPr>
      <w:r w:rsidRPr="0076120F">
        <w:rPr>
          <w:rFonts w:ascii="Times New Roman" w:hAnsi="Times New Roman"/>
          <w:sz w:val="24"/>
          <w:szCs w:val="24"/>
          <w:u w:val="single"/>
        </w:rPr>
        <w:t>Сроки изучения учебного предмета:  с  01</w:t>
      </w:r>
      <w:r w:rsidR="00C57E5B" w:rsidRPr="0076120F">
        <w:rPr>
          <w:rFonts w:ascii="Times New Roman" w:hAnsi="Times New Roman"/>
          <w:sz w:val="24"/>
          <w:szCs w:val="24"/>
          <w:u w:val="single"/>
        </w:rPr>
        <w:t>.09.2021г. по 31.05.2022</w:t>
      </w:r>
      <w:r w:rsidRPr="0076120F">
        <w:rPr>
          <w:rFonts w:ascii="Times New Roman" w:hAnsi="Times New Roman"/>
          <w:sz w:val="24"/>
          <w:szCs w:val="24"/>
          <w:u w:val="single"/>
        </w:rPr>
        <w:t>г.</w:t>
      </w:r>
    </w:p>
    <w:p w:rsidR="00B342C7" w:rsidRPr="0076120F" w:rsidRDefault="00B342C7" w:rsidP="0076120F">
      <w:pPr>
        <w:pStyle w:val="a9"/>
        <w:numPr>
          <w:ilvl w:val="0"/>
          <w:numId w:val="33"/>
        </w:numPr>
        <w:shd w:val="clear" w:color="auto" w:fill="FFFFFF"/>
        <w:spacing w:after="0"/>
        <w:ind w:left="0" w:firstLine="426"/>
        <w:jc w:val="both"/>
        <w:rPr>
          <w:rFonts w:ascii="Times New Roman" w:hAnsi="Times New Roman"/>
          <w:sz w:val="24"/>
          <w:szCs w:val="24"/>
          <w:u w:val="single"/>
        </w:rPr>
      </w:pPr>
      <w:r w:rsidRPr="0076120F">
        <w:rPr>
          <w:rFonts w:ascii="Times New Roman" w:hAnsi="Times New Roman"/>
          <w:sz w:val="24"/>
          <w:szCs w:val="24"/>
          <w:u w:val="single"/>
        </w:rPr>
        <w:t>Количество часов на изучение предмета:   34  ч. в год</w:t>
      </w:r>
    </w:p>
    <w:p w:rsidR="00B342C7" w:rsidRPr="0076120F" w:rsidRDefault="00B342C7" w:rsidP="0076120F">
      <w:pPr>
        <w:pStyle w:val="a9"/>
        <w:numPr>
          <w:ilvl w:val="0"/>
          <w:numId w:val="33"/>
        </w:numPr>
        <w:spacing w:after="0" w:line="240" w:lineRule="auto"/>
        <w:ind w:left="0" w:firstLine="426"/>
        <w:jc w:val="both"/>
        <w:rPr>
          <w:rFonts w:ascii="Times New Roman" w:hAnsi="Times New Roman"/>
          <w:sz w:val="24"/>
          <w:szCs w:val="24"/>
          <w:u w:val="single"/>
        </w:rPr>
      </w:pPr>
      <w:r w:rsidRPr="0076120F">
        <w:rPr>
          <w:rFonts w:ascii="Times New Roman" w:hAnsi="Times New Roman"/>
          <w:sz w:val="24"/>
          <w:szCs w:val="24"/>
          <w:u w:val="single"/>
        </w:rPr>
        <w:t>Количество учебных недель:   34    недель.</w:t>
      </w:r>
    </w:p>
    <w:p w:rsidR="00B342C7" w:rsidRPr="0076120F" w:rsidRDefault="00B342C7" w:rsidP="0076120F">
      <w:pPr>
        <w:spacing w:after="0" w:line="240" w:lineRule="auto"/>
        <w:ind w:firstLine="426"/>
        <w:contextualSpacing/>
        <w:jc w:val="both"/>
        <w:rPr>
          <w:rFonts w:ascii="Times New Roman" w:hAnsi="Times New Roman"/>
          <w:b/>
          <w:sz w:val="24"/>
          <w:szCs w:val="24"/>
        </w:rPr>
      </w:pPr>
      <w:r w:rsidRPr="0076120F">
        <w:rPr>
          <w:rFonts w:ascii="Times New Roman" w:hAnsi="Times New Roman"/>
          <w:b/>
          <w:sz w:val="24"/>
          <w:szCs w:val="24"/>
        </w:rPr>
        <w:t xml:space="preserve">Основные задачи(цели)  реализации содержания: </w:t>
      </w:r>
    </w:p>
    <w:p w:rsidR="00B342C7" w:rsidRPr="0076120F" w:rsidRDefault="00B342C7" w:rsidP="0076120F">
      <w:pPr>
        <w:spacing w:after="0" w:line="240" w:lineRule="auto"/>
        <w:ind w:firstLine="426"/>
        <w:contextualSpacing/>
        <w:jc w:val="both"/>
        <w:rPr>
          <w:rFonts w:ascii="Times New Roman" w:hAnsi="Times New Roman"/>
          <w:b/>
          <w:sz w:val="24"/>
          <w:szCs w:val="24"/>
        </w:rPr>
      </w:pPr>
    </w:p>
    <w:p w:rsidR="00B342C7" w:rsidRPr="0076120F" w:rsidRDefault="00B342C7" w:rsidP="0076120F">
      <w:pPr>
        <w:spacing w:after="0" w:line="240" w:lineRule="auto"/>
        <w:ind w:firstLine="426"/>
        <w:contextualSpacing/>
        <w:jc w:val="both"/>
        <w:rPr>
          <w:rFonts w:ascii="Times New Roman" w:hAnsi="Times New Roman"/>
          <w:b/>
          <w:sz w:val="24"/>
          <w:szCs w:val="24"/>
        </w:rPr>
      </w:pPr>
      <w:r w:rsidRPr="0076120F">
        <w:rPr>
          <w:rFonts w:ascii="Times New Roman" w:hAnsi="Times New Roman"/>
          <w:b/>
          <w:sz w:val="24"/>
          <w:szCs w:val="24"/>
        </w:rPr>
        <w:t>Предметные (образовательные):</w:t>
      </w:r>
    </w:p>
    <w:p w:rsidR="00B342C7" w:rsidRPr="0076120F" w:rsidRDefault="00B342C7" w:rsidP="0076120F">
      <w:pPr>
        <w:pStyle w:val="a9"/>
        <w:numPr>
          <w:ilvl w:val="0"/>
          <w:numId w:val="20"/>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развитие элементарной жизнеобеспечивающей ориентировки в пространственно-величинных, временных и количественных отношениях окружающей действительности.</w:t>
      </w:r>
    </w:p>
    <w:p w:rsidR="00B342C7" w:rsidRPr="0076120F" w:rsidRDefault="00B342C7" w:rsidP="0076120F">
      <w:pPr>
        <w:pStyle w:val="a9"/>
        <w:numPr>
          <w:ilvl w:val="0"/>
          <w:numId w:val="20"/>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Умение ориентироваться в схеме тела, в пространстве и на плоскости</w:t>
      </w:r>
    </w:p>
    <w:p w:rsidR="00B342C7" w:rsidRPr="0076120F" w:rsidRDefault="00B342C7" w:rsidP="0076120F">
      <w:pPr>
        <w:pStyle w:val="a9"/>
        <w:numPr>
          <w:ilvl w:val="0"/>
          <w:numId w:val="20"/>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формирование элементарных общеучебных умений.</w:t>
      </w:r>
    </w:p>
    <w:p w:rsidR="00B342C7" w:rsidRPr="0076120F" w:rsidRDefault="00B342C7" w:rsidP="0076120F">
      <w:pPr>
        <w:pStyle w:val="a9"/>
        <w:numPr>
          <w:ilvl w:val="0"/>
          <w:numId w:val="20"/>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развитие наглядно-действенного мышления и элементов наглядно-образного и логического мышления.</w:t>
      </w:r>
    </w:p>
    <w:p w:rsidR="00B342C7" w:rsidRPr="0076120F" w:rsidRDefault="00B342C7" w:rsidP="0076120F">
      <w:pPr>
        <w:pStyle w:val="a9"/>
        <w:numPr>
          <w:ilvl w:val="0"/>
          <w:numId w:val="20"/>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формирование  практических навыков  и умений в счете, вычислениях на наглядно представленном материале в бытовых ситуациях.</w:t>
      </w:r>
    </w:p>
    <w:p w:rsidR="00B342C7" w:rsidRPr="0076120F" w:rsidRDefault="00B342C7" w:rsidP="0076120F">
      <w:pPr>
        <w:pStyle w:val="a9"/>
        <w:numPr>
          <w:ilvl w:val="0"/>
          <w:numId w:val="20"/>
        </w:numPr>
        <w:spacing w:after="0" w:line="240" w:lineRule="auto"/>
        <w:ind w:left="0" w:firstLine="426"/>
        <w:jc w:val="both"/>
        <w:rPr>
          <w:rFonts w:ascii="Times New Roman" w:hAnsi="Times New Roman"/>
          <w:sz w:val="24"/>
          <w:szCs w:val="24"/>
          <w:u w:val="single"/>
        </w:rPr>
      </w:pPr>
      <w:r w:rsidRPr="0076120F">
        <w:rPr>
          <w:rFonts w:ascii="Times New Roman" w:eastAsia="Times New Roman" w:hAnsi="Times New Roman"/>
          <w:color w:val="000000"/>
          <w:sz w:val="24"/>
          <w:szCs w:val="24"/>
          <w:lang w:eastAsia="ru-RU"/>
        </w:rPr>
        <w:t>формирование представлений о части суток,  количестве (дочисловых представлений), числе, знакомство с цифрами,  счет, решение простых арифметических задач с опорой на наглядность.</w:t>
      </w:r>
    </w:p>
    <w:p w:rsidR="00B342C7" w:rsidRPr="0076120F" w:rsidRDefault="00B342C7" w:rsidP="0076120F">
      <w:pPr>
        <w:pStyle w:val="a9"/>
        <w:numPr>
          <w:ilvl w:val="0"/>
          <w:numId w:val="20"/>
        </w:numPr>
        <w:spacing w:after="0"/>
        <w:ind w:left="0" w:firstLine="426"/>
        <w:jc w:val="both"/>
        <w:rPr>
          <w:rFonts w:ascii="Times New Roman" w:hAnsi="Times New Roman"/>
          <w:sz w:val="24"/>
          <w:szCs w:val="24"/>
        </w:rPr>
      </w:pPr>
      <w:r w:rsidRPr="0076120F">
        <w:rPr>
          <w:rFonts w:ascii="Times New Roman" w:hAnsi="Times New Roman"/>
          <w:sz w:val="24"/>
          <w:szCs w:val="24"/>
        </w:rPr>
        <w:t>Умение различать части суток, соотносить действие с временными промежуткам, составлять и прослеживать последовательность событий.</w:t>
      </w:r>
    </w:p>
    <w:p w:rsidR="00B342C7" w:rsidRPr="0076120F" w:rsidRDefault="00B342C7" w:rsidP="0076120F">
      <w:pPr>
        <w:pStyle w:val="a9"/>
        <w:spacing w:after="0" w:line="240" w:lineRule="auto"/>
        <w:ind w:left="0" w:firstLine="426"/>
        <w:jc w:val="both"/>
        <w:rPr>
          <w:rFonts w:ascii="Times New Roman" w:hAnsi="Times New Roman"/>
          <w:b/>
          <w:sz w:val="24"/>
          <w:szCs w:val="24"/>
        </w:rPr>
      </w:pPr>
      <w:r w:rsidRPr="0076120F">
        <w:rPr>
          <w:rFonts w:ascii="Times New Roman" w:hAnsi="Times New Roman"/>
          <w:b/>
          <w:sz w:val="24"/>
          <w:szCs w:val="24"/>
        </w:rPr>
        <w:lastRenderedPageBreak/>
        <w:t>Коррекционно-развивающие  задачи:</w:t>
      </w:r>
    </w:p>
    <w:p w:rsidR="00B342C7" w:rsidRPr="0076120F" w:rsidRDefault="00B342C7" w:rsidP="0076120F">
      <w:pPr>
        <w:pStyle w:val="a9"/>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развитие сенсорных представлений,  мелкой моторики кистей рук,  развитие познавательной активности ученика,  овладение элементарной математической терминологией, значимой для социально-бытовой ориентировки в действительности, </w:t>
      </w:r>
    </w:p>
    <w:p w:rsidR="00B342C7" w:rsidRPr="0076120F" w:rsidRDefault="00B342C7" w:rsidP="0076120F">
      <w:pPr>
        <w:shd w:val="clear" w:color="auto" w:fill="FFFFFF"/>
        <w:spacing w:after="0" w:line="240" w:lineRule="auto"/>
        <w:ind w:firstLine="426"/>
        <w:jc w:val="both"/>
        <w:rPr>
          <w:rFonts w:ascii="Times New Roman" w:hAnsi="Times New Roman"/>
          <w:b/>
          <w:sz w:val="24"/>
          <w:szCs w:val="24"/>
        </w:rPr>
      </w:pPr>
      <w:r w:rsidRPr="0076120F">
        <w:rPr>
          <w:rFonts w:ascii="Times New Roman" w:hAnsi="Times New Roman"/>
          <w:b/>
          <w:sz w:val="24"/>
          <w:szCs w:val="24"/>
        </w:rPr>
        <w:tab/>
        <w:t>Формы обучения:</w:t>
      </w:r>
    </w:p>
    <w:p w:rsidR="00B342C7" w:rsidRPr="0076120F" w:rsidRDefault="00B342C7" w:rsidP="0076120F">
      <w:pPr>
        <w:pStyle w:val="a9"/>
        <w:numPr>
          <w:ilvl w:val="0"/>
          <w:numId w:val="7"/>
        </w:numPr>
        <w:shd w:val="clear" w:color="auto" w:fill="FFFFFF"/>
        <w:spacing w:after="0" w:line="240" w:lineRule="auto"/>
        <w:ind w:left="0" w:firstLine="426"/>
        <w:jc w:val="both"/>
        <w:rPr>
          <w:rFonts w:ascii="Times New Roman" w:hAnsi="Times New Roman"/>
          <w:sz w:val="24"/>
          <w:szCs w:val="24"/>
        </w:rPr>
      </w:pPr>
      <w:r w:rsidRPr="0076120F">
        <w:rPr>
          <w:rFonts w:ascii="Times New Roman" w:hAnsi="Times New Roman"/>
          <w:sz w:val="24"/>
          <w:szCs w:val="24"/>
        </w:rPr>
        <w:t>урок с элементами игры;</w:t>
      </w:r>
    </w:p>
    <w:p w:rsidR="00B342C7" w:rsidRPr="0076120F" w:rsidRDefault="00B342C7" w:rsidP="0076120F">
      <w:pPr>
        <w:pStyle w:val="a9"/>
        <w:numPr>
          <w:ilvl w:val="0"/>
          <w:numId w:val="7"/>
        </w:numPr>
        <w:shd w:val="clear" w:color="auto" w:fill="FFFFFF"/>
        <w:spacing w:after="0" w:line="240" w:lineRule="auto"/>
        <w:ind w:left="0" w:firstLine="426"/>
        <w:jc w:val="both"/>
        <w:rPr>
          <w:rFonts w:ascii="Times New Roman" w:hAnsi="Times New Roman"/>
          <w:sz w:val="24"/>
          <w:szCs w:val="24"/>
        </w:rPr>
      </w:pPr>
      <w:r w:rsidRPr="0076120F">
        <w:rPr>
          <w:rFonts w:ascii="Times New Roman" w:hAnsi="Times New Roman"/>
          <w:sz w:val="24"/>
          <w:szCs w:val="24"/>
        </w:rPr>
        <w:t>урок, с элементами практического занятия;</w:t>
      </w:r>
    </w:p>
    <w:p w:rsidR="00B342C7" w:rsidRPr="0076120F" w:rsidRDefault="00B342C7" w:rsidP="0076120F">
      <w:pPr>
        <w:pStyle w:val="a9"/>
        <w:numPr>
          <w:ilvl w:val="0"/>
          <w:numId w:val="7"/>
        </w:numPr>
        <w:shd w:val="clear" w:color="auto" w:fill="FFFFFF"/>
        <w:spacing w:after="0" w:line="240" w:lineRule="auto"/>
        <w:ind w:left="0" w:firstLine="426"/>
        <w:jc w:val="both"/>
        <w:rPr>
          <w:rFonts w:ascii="Times New Roman" w:hAnsi="Times New Roman"/>
          <w:sz w:val="24"/>
          <w:szCs w:val="24"/>
        </w:rPr>
      </w:pPr>
      <w:r w:rsidRPr="0076120F">
        <w:rPr>
          <w:rFonts w:ascii="Times New Roman" w:hAnsi="Times New Roman"/>
          <w:sz w:val="24"/>
          <w:szCs w:val="24"/>
        </w:rPr>
        <w:t>экскурсия;</w:t>
      </w:r>
    </w:p>
    <w:p w:rsidR="00B342C7" w:rsidRPr="0076120F" w:rsidRDefault="00B342C7" w:rsidP="0076120F">
      <w:pPr>
        <w:pStyle w:val="a9"/>
        <w:numPr>
          <w:ilvl w:val="0"/>
          <w:numId w:val="7"/>
        </w:numPr>
        <w:shd w:val="clear" w:color="auto" w:fill="FFFFFF"/>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игра</w:t>
      </w:r>
    </w:p>
    <w:p w:rsidR="00B342C7" w:rsidRPr="0076120F" w:rsidRDefault="00B342C7" w:rsidP="0076120F">
      <w:pPr>
        <w:pStyle w:val="a9"/>
        <w:spacing w:after="0" w:line="360" w:lineRule="auto"/>
        <w:ind w:left="0" w:firstLine="426"/>
        <w:jc w:val="both"/>
        <w:rPr>
          <w:rFonts w:ascii="Times New Roman" w:hAnsi="Times New Roman"/>
          <w:b/>
          <w:sz w:val="24"/>
          <w:szCs w:val="24"/>
        </w:rPr>
      </w:pPr>
      <w:r w:rsidRPr="0076120F">
        <w:rPr>
          <w:rFonts w:ascii="Times New Roman" w:hAnsi="Times New Roman"/>
          <w:b/>
          <w:sz w:val="24"/>
          <w:szCs w:val="24"/>
        </w:rPr>
        <w:t>ПЛАНИРУЕМЫЕ РЕЗУЛЬТАТЫ ИЗУЧЕНИЯ УЧЕБНОГО ПРЕДМЕТА</w:t>
      </w:r>
    </w:p>
    <w:p w:rsidR="00B342C7" w:rsidRPr="0076120F" w:rsidRDefault="00B342C7" w:rsidP="0076120F">
      <w:pPr>
        <w:spacing w:after="0" w:line="240" w:lineRule="auto"/>
        <w:ind w:firstLine="426"/>
        <w:jc w:val="both"/>
        <w:rPr>
          <w:rFonts w:ascii="Times New Roman" w:hAnsi="Times New Roman"/>
          <w:b/>
          <w:sz w:val="24"/>
          <w:szCs w:val="24"/>
          <w:u w:val="single"/>
        </w:rPr>
      </w:pPr>
      <w:r w:rsidRPr="0076120F">
        <w:rPr>
          <w:rFonts w:ascii="Times New Roman" w:hAnsi="Times New Roman"/>
          <w:b/>
          <w:sz w:val="24"/>
          <w:szCs w:val="24"/>
        </w:rPr>
        <w:t>Предметные результаты:</w:t>
      </w:r>
      <w:r w:rsidR="004178C1" w:rsidRPr="0076120F">
        <w:rPr>
          <w:rFonts w:ascii="Times New Roman" w:hAnsi="Times New Roman"/>
          <w:b/>
          <w:sz w:val="24"/>
          <w:szCs w:val="24"/>
        </w:rPr>
        <w:t xml:space="preserve"> </w:t>
      </w:r>
      <w:r w:rsidRPr="0076120F">
        <w:rPr>
          <w:rFonts w:ascii="Times New Roman" w:hAnsi="Times New Roman"/>
          <w:sz w:val="24"/>
          <w:szCs w:val="24"/>
        </w:rPr>
        <w:t xml:space="preserve">развивается понимание  математической терминологии, </w:t>
      </w:r>
      <w:r w:rsidRPr="0076120F">
        <w:rPr>
          <w:rFonts w:ascii="Times New Roman" w:eastAsia="Times New Roman" w:hAnsi="Times New Roman"/>
          <w:sz w:val="24"/>
          <w:szCs w:val="24"/>
          <w:lang w:eastAsia="ru-RU"/>
        </w:rPr>
        <w:t>понимание слов, обозначающих объекты, развитие жизнеобеспечивающей ориентировки в пространстве, времени.</w:t>
      </w:r>
    </w:p>
    <w:p w:rsidR="00B342C7" w:rsidRPr="0076120F" w:rsidRDefault="00B342C7" w:rsidP="0076120F">
      <w:pPr>
        <w:spacing w:after="0" w:line="240" w:lineRule="auto"/>
        <w:ind w:firstLine="426"/>
        <w:jc w:val="both"/>
        <w:rPr>
          <w:rFonts w:ascii="Times New Roman" w:hAnsi="Times New Roman"/>
          <w:sz w:val="24"/>
          <w:szCs w:val="24"/>
        </w:rPr>
      </w:pPr>
      <w:r w:rsidRPr="0076120F">
        <w:rPr>
          <w:rFonts w:ascii="Times New Roman" w:hAnsi="Times New Roman"/>
          <w:b/>
          <w:sz w:val="24"/>
          <w:szCs w:val="24"/>
        </w:rPr>
        <w:t xml:space="preserve">Личностные:  </w:t>
      </w:r>
      <w:r w:rsidRPr="0076120F">
        <w:rPr>
          <w:rFonts w:ascii="Times New Roman" w:hAnsi="Times New Roman"/>
          <w:sz w:val="24"/>
          <w:szCs w:val="24"/>
        </w:rPr>
        <w:t>развитие навыков общения по содержанию предмета «Математические представления».</w:t>
      </w:r>
    </w:p>
    <w:p w:rsidR="00B342C7" w:rsidRPr="0076120F" w:rsidRDefault="00B342C7" w:rsidP="0076120F">
      <w:pPr>
        <w:suppressAutoHyphens/>
        <w:autoSpaceDE w:val="0"/>
        <w:spacing w:after="0" w:line="240" w:lineRule="auto"/>
        <w:ind w:firstLine="426"/>
        <w:jc w:val="both"/>
        <w:rPr>
          <w:rFonts w:ascii="Times New Roman" w:hAnsi="Times New Roman"/>
          <w:sz w:val="24"/>
          <w:szCs w:val="24"/>
        </w:rPr>
      </w:pPr>
      <w:r w:rsidRPr="0076120F">
        <w:rPr>
          <w:rFonts w:ascii="Times New Roman" w:hAnsi="Times New Roman"/>
          <w:b/>
          <w:sz w:val="24"/>
          <w:szCs w:val="24"/>
        </w:rPr>
        <w:t>Базовые УУД:</w:t>
      </w:r>
      <w:r w:rsidR="004178C1" w:rsidRPr="0076120F">
        <w:rPr>
          <w:rFonts w:ascii="Times New Roman" w:hAnsi="Times New Roman"/>
          <w:b/>
          <w:sz w:val="24"/>
          <w:szCs w:val="24"/>
        </w:rPr>
        <w:t xml:space="preserve"> </w:t>
      </w:r>
      <w:r w:rsidRPr="0076120F">
        <w:rPr>
          <w:rFonts w:ascii="Times New Roman" w:hAnsi="Times New Roman"/>
          <w:sz w:val="24"/>
          <w:szCs w:val="24"/>
        </w:rPr>
        <w:t>формируется учебное поведение, умение выполнять посильное задание от начала до конца.</w:t>
      </w:r>
    </w:p>
    <w:p w:rsidR="00B342C7" w:rsidRPr="0076120F" w:rsidRDefault="00B342C7" w:rsidP="0076120F">
      <w:pPr>
        <w:suppressAutoHyphens/>
        <w:autoSpaceDE w:val="0"/>
        <w:spacing w:after="0" w:line="240" w:lineRule="auto"/>
        <w:ind w:firstLine="426"/>
        <w:jc w:val="both"/>
        <w:rPr>
          <w:rFonts w:ascii="Times New Roman" w:hAnsi="Times New Roman"/>
          <w:b/>
          <w:sz w:val="24"/>
          <w:szCs w:val="24"/>
        </w:rPr>
      </w:pPr>
    </w:p>
    <w:p w:rsidR="00B342C7" w:rsidRPr="0076120F" w:rsidRDefault="00EF2C95" w:rsidP="00EF2C95">
      <w:pPr>
        <w:spacing w:after="0"/>
        <w:jc w:val="both"/>
        <w:rPr>
          <w:rFonts w:ascii="Times New Roman" w:hAnsi="Times New Roman"/>
          <w:b/>
          <w:sz w:val="24"/>
          <w:szCs w:val="24"/>
        </w:rPr>
      </w:pPr>
      <w:r>
        <w:rPr>
          <w:rFonts w:ascii="Times New Roman" w:hAnsi="Times New Roman"/>
          <w:sz w:val="24"/>
          <w:szCs w:val="24"/>
        </w:rPr>
        <w:t xml:space="preserve"> </w:t>
      </w:r>
      <w:r w:rsidR="00B342C7" w:rsidRPr="0076120F">
        <w:rPr>
          <w:rFonts w:ascii="Times New Roman" w:eastAsia="Times New Roman" w:hAnsi="Times New Roman"/>
          <w:b/>
          <w:sz w:val="24"/>
          <w:szCs w:val="24"/>
        </w:rPr>
        <w:t xml:space="preserve"> </w:t>
      </w:r>
      <w:r w:rsidR="00B342C7" w:rsidRPr="0076120F">
        <w:rPr>
          <w:rFonts w:ascii="Times New Roman" w:hAnsi="Times New Roman"/>
          <w:b/>
          <w:sz w:val="24"/>
          <w:szCs w:val="24"/>
        </w:rPr>
        <w:t xml:space="preserve">СОДЕРЖАНИЕ УЧЕБНОГО ПРЕДМЕТА </w:t>
      </w:r>
    </w:p>
    <w:tbl>
      <w:tblPr>
        <w:tblW w:w="14752" w:type="dxa"/>
        <w:tblCellMar>
          <w:left w:w="10" w:type="dxa"/>
          <w:right w:w="10" w:type="dxa"/>
        </w:tblCellMar>
        <w:tblLook w:val="04A0"/>
      </w:tblPr>
      <w:tblGrid>
        <w:gridCol w:w="14752"/>
      </w:tblGrid>
      <w:tr w:rsidR="00A4751E" w:rsidRPr="0076120F" w:rsidTr="00A4751E">
        <w:trPr>
          <w:trHeight w:val="850"/>
        </w:trPr>
        <w:tc>
          <w:tcPr>
            <w:tcW w:w="14752"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spacing w:after="0"/>
              <w:ind w:firstLine="426"/>
              <w:jc w:val="both"/>
              <w:rPr>
                <w:rFonts w:ascii="Times New Roman" w:hAnsi="Times New Roman"/>
                <w:sz w:val="24"/>
                <w:szCs w:val="24"/>
              </w:rPr>
            </w:pPr>
            <w:r w:rsidRPr="0076120F">
              <w:rPr>
                <w:rFonts w:ascii="Times New Roman" w:hAnsi="Times New Roman"/>
                <w:sz w:val="24"/>
                <w:szCs w:val="24"/>
              </w:rPr>
              <w:t>Содержание</w:t>
            </w:r>
          </w:p>
        </w:tc>
      </w:tr>
      <w:tr w:rsidR="00A4751E" w:rsidRPr="0076120F" w:rsidTr="00A4751E">
        <w:tc>
          <w:tcPr>
            <w:tcW w:w="14752"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spacing w:after="0"/>
              <w:ind w:firstLine="426"/>
              <w:jc w:val="both"/>
              <w:rPr>
                <w:rFonts w:ascii="Times New Roman" w:hAnsi="Times New Roman"/>
                <w:sz w:val="24"/>
                <w:szCs w:val="24"/>
              </w:rPr>
            </w:pPr>
            <w:r w:rsidRPr="0076120F">
              <w:rPr>
                <w:rFonts w:ascii="Times New Roman" w:eastAsia="Times New Roman" w:hAnsi="Times New Roman"/>
                <w:b/>
                <w:sz w:val="24"/>
                <w:szCs w:val="24"/>
              </w:rPr>
              <w:t xml:space="preserve">Количественные представления.      </w:t>
            </w:r>
          </w:p>
        </w:tc>
      </w:tr>
      <w:tr w:rsidR="00A4751E" w:rsidRPr="0076120F" w:rsidTr="00A4751E">
        <w:tc>
          <w:tcPr>
            <w:tcW w:w="14752"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numPr>
                <w:ilvl w:val="0"/>
                <w:numId w:val="28"/>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Разъединение множества </w:t>
            </w:r>
          </w:p>
          <w:p w:rsidR="00A4751E" w:rsidRPr="0076120F" w:rsidRDefault="00A4751E" w:rsidP="0076120F">
            <w:pPr>
              <w:pStyle w:val="a9"/>
              <w:numPr>
                <w:ilvl w:val="0"/>
                <w:numId w:val="29"/>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Объединение предметов в единое множество </w:t>
            </w:r>
          </w:p>
          <w:p w:rsidR="00A4751E" w:rsidRPr="0076120F" w:rsidRDefault="00A4751E" w:rsidP="0076120F">
            <w:pPr>
              <w:numPr>
                <w:ilvl w:val="0"/>
                <w:numId w:val="28"/>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Различение множеств: «один», «много», «мало», «пусто»</w:t>
            </w:r>
          </w:p>
          <w:p w:rsidR="00A4751E" w:rsidRPr="0076120F" w:rsidRDefault="00A4751E" w:rsidP="0076120F">
            <w:pPr>
              <w:numPr>
                <w:ilvl w:val="0"/>
                <w:numId w:val="28"/>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Узнавание цифры 1</w:t>
            </w:r>
          </w:p>
          <w:p w:rsidR="00A4751E" w:rsidRPr="0076120F" w:rsidRDefault="00A4751E" w:rsidP="0076120F">
            <w:pPr>
              <w:pStyle w:val="a9"/>
              <w:numPr>
                <w:ilvl w:val="0"/>
                <w:numId w:val="30"/>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Обозначение числа цифрой 1</w:t>
            </w:r>
          </w:p>
          <w:p w:rsidR="00A4751E" w:rsidRPr="0076120F" w:rsidRDefault="00A4751E" w:rsidP="0076120F">
            <w:pPr>
              <w:pStyle w:val="a9"/>
              <w:numPr>
                <w:ilvl w:val="0"/>
                <w:numId w:val="30"/>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Узнавание цифры2</w:t>
            </w:r>
          </w:p>
          <w:p w:rsidR="00A4751E" w:rsidRPr="0076120F" w:rsidRDefault="00A4751E" w:rsidP="0076120F">
            <w:pPr>
              <w:pStyle w:val="a9"/>
              <w:numPr>
                <w:ilvl w:val="0"/>
                <w:numId w:val="30"/>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Обозначение числа цифрой 2</w:t>
            </w:r>
          </w:p>
          <w:p w:rsidR="00A4751E" w:rsidRPr="0076120F" w:rsidRDefault="00A4751E" w:rsidP="0076120F">
            <w:pPr>
              <w:spacing w:after="0" w:line="240" w:lineRule="auto"/>
              <w:ind w:firstLine="426"/>
              <w:jc w:val="both"/>
              <w:rPr>
                <w:rFonts w:ascii="Times New Roman" w:hAnsi="Times New Roman"/>
                <w:sz w:val="24"/>
                <w:szCs w:val="24"/>
              </w:rPr>
            </w:pPr>
          </w:p>
        </w:tc>
      </w:tr>
      <w:tr w:rsidR="00A4751E" w:rsidRPr="0076120F" w:rsidTr="00A4751E">
        <w:tc>
          <w:tcPr>
            <w:tcW w:w="14752"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spacing w:after="0" w:line="240" w:lineRule="auto"/>
              <w:ind w:firstLine="426"/>
              <w:jc w:val="both"/>
              <w:rPr>
                <w:rFonts w:ascii="Times New Roman" w:hAnsi="Times New Roman"/>
                <w:sz w:val="24"/>
                <w:szCs w:val="24"/>
              </w:rPr>
            </w:pPr>
            <w:r w:rsidRPr="0076120F">
              <w:rPr>
                <w:rFonts w:ascii="Times New Roman" w:eastAsia="Times New Roman" w:hAnsi="Times New Roman"/>
                <w:b/>
                <w:sz w:val="24"/>
                <w:szCs w:val="24"/>
              </w:rPr>
              <w:t xml:space="preserve"> Представления о форме.</w:t>
            </w:r>
          </w:p>
        </w:tc>
      </w:tr>
      <w:tr w:rsidR="00A4751E" w:rsidRPr="0076120F" w:rsidTr="00A4751E">
        <w:tc>
          <w:tcPr>
            <w:tcW w:w="14752"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numPr>
                <w:ilvl w:val="0"/>
                <w:numId w:val="27"/>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Узнавание (различение) геометрических тел: «шар», «куб», «призма», «брусок»</w:t>
            </w:r>
          </w:p>
          <w:p w:rsidR="00A4751E" w:rsidRPr="0076120F" w:rsidRDefault="00A4751E" w:rsidP="0076120F">
            <w:pPr>
              <w:numPr>
                <w:ilvl w:val="0"/>
                <w:numId w:val="27"/>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Узнавание (различение) геометрических фигур: треугольник, квадрат, прямоугольник, круг, точка, линия (прямая, ломаная), отрезок</w:t>
            </w:r>
          </w:p>
          <w:p w:rsidR="00A4751E" w:rsidRPr="0076120F" w:rsidRDefault="00A4751E" w:rsidP="0076120F">
            <w:pPr>
              <w:numPr>
                <w:ilvl w:val="0"/>
                <w:numId w:val="27"/>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Соотнесение геометрической формы с геометрической фигурой</w:t>
            </w:r>
          </w:p>
          <w:p w:rsidR="00A4751E" w:rsidRPr="0076120F" w:rsidRDefault="00A4751E" w:rsidP="0076120F">
            <w:pPr>
              <w:numPr>
                <w:ilvl w:val="0"/>
                <w:numId w:val="27"/>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Штриховка геометрической фигуры (треугольник, квадрат, прямоугольник, круг)</w:t>
            </w:r>
          </w:p>
        </w:tc>
      </w:tr>
      <w:tr w:rsidR="00A4751E" w:rsidRPr="0076120F" w:rsidTr="00A4751E">
        <w:tc>
          <w:tcPr>
            <w:tcW w:w="14752"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spacing w:after="0" w:line="240" w:lineRule="auto"/>
              <w:ind w:firstLine="426"/>
              <w:jc w:val="both"/>
              <w:rPr>
                <w:rFonts w:ascii="Times New Roman" w:eastAsia="Times New Roman" w:hAnsi="Times New Roman"/>
                <w:b/>
                <w:sz w:val="24"/>
                <w:szCs w:val="24"/>
              </w:rPr>
            </w:pPr>
            <w:r w:rsidRPr="0076120F">
              <w:rPr>
                <w:rFonts w:ascii="Times New Roman" w:eastAsia="Times New Roman" w:hAnsi="Times New Roman"/>
                <w:b/>
                <w:sz w:val="24"/>
                <w:szCs w:val="24"/>
              </w:rPr>
              <w:t xml:space="preserve"> Пространственные представления</w:t>
            </w:r>
          </w:p>
        </w:tc>
      </w:tr>
      <w:tr w:rsidR="00A4751E" w:rsidRPr="0076120F" w:rsidTr="00A4751E">
        <w:tc>
          <w:tcPr>
            <w:tcW w:w="14752"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pStyle w:val="a9"/>
              <w:numPr>
                <w:ilvl w:val="0"/>
                <w:numId w:val="31"/>
              </w:numPr>
              <w:spacing w:after="0"/>
              <w:ind w:left="0" w:firstLine="426"/>
              <w:jc w:val="both"/>
              <w:rPr>
                <w:rFonts w:ascii="Times New Roman" w:hAnsi="Times New Roman"/>
                <w:sz w:val="24"/>
                <w:szCs w:val="24"/>
              </w:rPr>
            </w:pPr>
            <w:r w:rsidRPr="0076120F">
              <w:rPr>
                <w:rFonts w:ascii="Times New Roman" w:hAnsi="Times New Roman"/>
                <w:sz w:val="24"/>
                <w:szCs w:val="24"/>
              </w:rPr>
              <w:lastRenderedPageBreak/>
              <w:t>правая, левая) часть листа, верхний (нижний) правый (левый) угол</w:t>
            </w:r>
          </w:p>
          <w:p w:rsidR="00A4751E" w:rsidRPr="0076120F" w:rsidRDefault="00A4751E" w:rsidP="0076120F">
            <w:pPr>
              <w:pStyle w:val="a9"/>
              <w:numPr>
                <w:ilvl w:val="0"/>
                <w:numId w:val="31"/>
              </w:numPr>
              <w:spacing w:after="0"/>
              <w:ind w:left="0" w:firstLine="426"/>
              <w:jc w:val="both"/>
              <w:rPr>
                <w:rFonts w:ascii="Times New Roman" w:eastAsia="Times New Roman" w:hAnsi="Times New Roman"/>
                <w:b/>
                <w:sz w:val="24"/>
                <w:szCs w:val="24"/>
              </w:rPr>
            </w:pPr>
            <w:r w:rsidRPr="0076120F">
              <w:rPr>
                <w:rFonts w:ascii="Times New Roman" w:hAnsi="Times New Roman"/>
                <w:sz w:val="24"/>
                <w:szCs w:val="24"/>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
          <w:p w:rsidR="00A4751E" w:rsidRPr="0076120F" w:rsidRDefault="00A4751E" w:rsidP="0076120F">
            <w:pPr>
              <w:pStyle w:val="a9"/>
              <w:numPr>
                <w:ilvl w:val="0"/>
                <w:numId w:val="31"/>
              </w:numPr>
              <w:spacing w:after="0"/>
              <w:ind w:left="0" w:firstLine="426"/>
              <w:jc w:val="both"/>
              <w:rPr>
                <w:rFonts w:ascii="Times New Roman" w:eastAsia="Times New Roman" w:hAnsi="Times New Roman"/>
                <w:b/>
                <w:sz w:val="24"/>
                <w:szCs w:val="24"/>
              </w:rPr>
            </w:pPr>
            <w:r w:rsidRPr="0076120F">
              <w:rPr>
                <w:rFonts w:ascii="Times New Roman" w:hAnsi="Times New Roman"/>
                <w:sz w:val="24"/>
                <w:szCs w:val="24"/>
              </w:rPr>
              <w:t>Перемещение в пространстве в заданном направлении: вверх, вниз, вперёд, назад, вправо, влево.</w:t>
            </w:r>
          </w:p>
          <w:p w:rsidR="00A4751E" w:rsidRPr="0076120F" w:rsidRDefault="00A4751E" w:rsidP="0076120F">
            <w:pPr>
              <w:pStyle w:val="a9"/>
              <w:numPr>
                <w:ilvl w:val="0"/>
                <w:numId w:val="31"/>
              </w:numPr>
              <w:spacing w:after="0"/>
              <w:ind w:left="0" w:firstLine="426"/>
              <w:jc w:val="both"/>
              <w:rPr>
                <w:rFonts w:ascii="Times New Roman" w:hAnsi="Times New Roman"/>
                <w:sz w:val="24"/>
                <w:szCs w:val="24"/>
              </w:rPr>
            </w:pPr>
            <w:r w:rsidRPr="0076120F">
              <w:rPr>
                <w:rFonts w:ascii="Times New Roman" w:hAnsi="Times New Roman"/>
                <w:sz w:val="24"/>
                <w:szCs w:val="24"/>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
        </w:tc>
      </w:tr>
      <w:tr w:rsidR="00A4751E" w:rsidRPr="0076120F" w:rsidTr="00A4751E">
        <w:tc>
          <w:tcPr>
            <w:tcW w:w="14752"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spacing w:after="0" w:line="240" w:lineRule="auto"/>
              <w:ind w:firstLine="426"/>
              <w:jc w:val="both"/>
              <w:rPr>
                <w:rFonts w:ascii="Times New Roman" w:hAnsi="Times New Roman"/>
                <w:sz w:val="24"/>
                <w:szCs w:val="24"/>
              </w:rPr>
            </w:pPr>
            <w:r w:rsidRPr="0076120F">
              <w:rPr>
                <w:rFonts w:ascii="Times New Roman" w:eastAsia="Times New Roman" w:hAnsi="Times New Roman"/>
                <w:b/>
                <w:sz w:val="24"/>
                <w:szCs w:val="24"/>
              </w:rPr>
              <w:t xml:space="preserve"> Временные представления.</w:t>
            </w:r>
          </w:p>
        </w:tc>
      </w:tr>
      <w:tr w:rsidR="00A4751E" w:rsidRPr="0076120F" w:rsidTr="00A4751E">
        <w:tc>
          <w:tcPr>
            <w:tcW w:w="14752"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numPr>
                <w:ilvl w:val="0"/>
                <w:numId w:val="27"/>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Узнавание (различение) частей суток</w:t>
            </w:r>
          </w:p>
          <w:p w:rsidR="00A4751E" w:rsidRPr="0076120F" w:rsidRDefault="00A4751E" w:rsidP="0076120F">
            <w:pPr>
              <w:numPr>
                <w:ilvl w:val="0"/>
                <w:numId w:val="27"/>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Знание порядка следования частей суток</w:t>
            </w:r>
          </w:p>
        </w:tc>
      </w:tr>
      <w:tr w:rsidR="00A4751E" w:rsidRPr="0076120F" w:rsidTr="00A4751E">
        <w:tc>
          <w:tcPr>
            <w:tcW w:w="14752"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spacing w:after="0" w:line="240" w:lineRule="auto"/>
              <w:ind w:firstLine="426"/>
              <w:jc w:val="both"/>
              <w:rPr>
                <w:rFonts w:ascii="Times New Roman" w:hAnsi="Times New Roman"/>
                <w:sz w:val="24"/>
                <w:szCs w:val="24"/>
              </w:rPr>
            </w:pPr>
            <w:r w:rsidRPr="0076120F">
              <w:rPr>
                <w:rFonts w:ascii="Times New Roman" w:eastAsia="Times New Roman" w:hAnsi="Times New Roman"/>
                <w:b/>
                <w:sz w:val="24"/>
                <w:szCs w:val="24"/>
              </w:rPr>
              <w:t>Представления о величине.</w:t>
            </w:r>
          </w:p>
        </w:tc>
      </w:tr>
      <w:tr w:rsidR="00A4751E" w:rsidRPr="0076120F" w:rsidTr="00A4751E">
        <w:tc>
          <w:tcPr>
            <w:tcW w:w="14752"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numPr>
                <w:ilvl w:val="0"/>
                <w:numId w:val="27"/>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Различение однородных (разнородных по одному признаку) предметов  по величине</w:t>
            </w:r>
          </w:p>
          <w:p w:rsidR="00A4751E" w:rsidRPr="0076120F" w:rsidRDefault="00A4751E" w:rsidP="0076120F">
            <w:pPr>
              <w:numPr>
                <w:ilvl w:val="0"/>
                <w:numId w:val="27"/>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Составление упорядоченного ряда по убыванию (по возрастанию)</w:t>
            </w:r>
          </w:p>
          <w:p w:rsidR="00A4751E" w:rsidRPr="0076120F" w:rsidRDefault="00A4751E" w:rsidP="0076120F">
            <w:pPr>
              <w:numPr>
                <w:ilvl w:val="0"/>
                <w:numId w:val="27"/>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Различение однородных (разнородных) предметов по длине</w:t>
            </w:r>
          </w:p>
          <w:p w:rsidR="00A4751E" w:rsidRPr="0076120F" w:rsidRDefault="00A4751E" w:rsidP="0076120F">
            <w:pPr>
              <w:numPr>
                <w:ilvl w:val="0"/>
                <w:numId w:val="27"/>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Сравнение предметов по длине</w:t>
            </w:r>
          </w:p>
          <w:p w:rsidR="00A4751E" w:rsidRPr="0076120F" w:rsidRDefault="00A4751E" w:rsidP="0076120F">
            <w:pPr>
              <w:numPr>
                <w:ilvl w:val="0"/>
                <w:numId w:val="27"/>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Различение предметов по высоте</w:t>
            </w:r>
          </w:p>
          <w:p w:rsidR="00A4751E" w:rsidRPr="0076120F" w:rsidRDefault="00A4751E" w:rsidP="0076120F">
            <w:pPr>
              <w:numPr>
                <w:ilvl w:val="0"/>
                <w:numId w:val="27"/>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Сравнение предметов по высоте</w:t>
            </w:r>
          </w:p>
          <w:p w:rsidR="00A4751E" w:rsidRPr="0076120F" w:rsidRDefault="00A4751E" w:rsidP="0076120F">
            <w:pPr>
              <w:numPr>
                <w:ilvl w:val="0"/>
                <w:numId w:val="27"/>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Различение предметов по толщине</w:t>
            </w:r>
          </w:p>
          <w:p w:rsidR="00A4751E" w:rsidRPr="0076120F" w:rsidRDefault="00A4751E" w:rsidP="0076120F">
            <w:pPr>
              <w:numPr>
                <w:ilvl w:val="0"/>
                <w:numId w:val="27"/>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Сравнение предметов по толщине</w:t>
            </w:r>
          </w:p>
        </w:tc>
      </w:tr>
    </w:tbl>
    <w:p w:rsidR="00A7136D" w:rsidRDefault="00A7136D" w:rsidP="00A7136D">
      <w:pPr>
        <w:suppressAutoHyphens/>
        <w:spacing w:after="0" w:line="240" w:lineRule="auto"/>
        <w:jc w:val="both"/>
        <w:rPr>
          <w:rFonts w:ascii="Times New Roman" w:hAnsi="Times New Roman"/>
          <w:b/>
          <w:sz w:val="24"/>
          <w:szCs w:val="24"/>
        </w:rPr>
      </w:pPr>
    </w:p>
    <w:p w:rsidR="00A7136D" w:rsidRDefault="00A7136D" w:rsidP="00A7136D">
      <w:pPr>
        <w:suppressAutoHyphens/>
        <w:spacing w:after="0" w:line="240" w:lineRule="auto"/>
        <w:jc w:val="both"/>
        <w:rPr>
          <w:rFonts w:ascii="Times New Roman" w:hAnsi="Times New Roman"/>
          <w:b/>
          <w:sz w:val="24"/>
          <w:szCs w:val="24"/>
        </w:rPr>
      </w:pPr>
    </w:p>
    <w:p w:rsidR="00762E53" w:rsidRDefault="00A7136D" w:rsidP="00A7136D">
      <w:pPr>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762E53" w:rsidRDefault="00762E53" w:rsidP="00A7136D">
      <w:pPr>
        <w:suppressAutoHyphens/>
        <w:spacing w:after="0" w:line="240" w:lineRule="auto"/>
        <w:jc w:val="both"/>
        <w:rPr>
          <w:rFonts w:ascii="Times New Roman" w:hAnsi="Times New Roman"/>
          <w:b/>
          <w:sz w:val="24"/>
          <w:szCs w:val="24"/>
        </w:rPr>
      </w:pPr>
    </w:p>
    <w:p w:rsidR="00762E53" w:rsidRDefault="00762E53" w:rsidP="00A7136D">
      <w:pPr>
        <w:suppressAutoHyphens/>
        <w:spacing w:after="0" w:line="240" w:lineRule="auto"/>
        <w:jc w:val="both"/>
        <w:rPr>
          <w:rFonts w:ascii="Times New Roman" w:hAnsi="Times New Roman"/>
          <w:b/>
          <w:sz w:val="24"/>
          <w:szCs w:val="24"/>
        </w:rPr>
      </w:pPr>
    </w:p>
    <w:p w:rsidR="00762E53" w:rsidRDefault="00762E53" w:rsidP="00A7136D">
      <w:pPr>
        <w:suppressAutoHyphens/>
        <w:spacing w:after="0" w:line="240" w:lineRule="auto"/>
        <w:jc w:val="both"/>
        <w:rPr>
          <w:rFonts w:ascii="Times New Roman" w:hAnsi="Times New Roman"/>
          <w:b/>
          <w:sz w:val="24"/>
          <w:szCs w:val="24"/>
        </w:rPr>
      </w:pPr>
    </w:p>
    <w:p w:rsidR="00B342C7" w:rsidRPr="0076120F" w:rsidRDefault="00762E53" w:rsidP="00A7136D">
      <w:pPr>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                                                             </w:t>
      </w:r>
      <w:r w:rsidR="00A7136D">
        <w:rPr>
          <w:rFonts w:ascii="Times New Roman" w:hAnsi="Times New Roman"/>
          <w:b/>
          <w:sz w:val="24"/>
          <w:szCs w:val="24"/>
        </w:rPr>
        <w:t xml:space="preserve"> </w:t>
      </w:r>
      <w:r w:rsidR="000D1D71" w:rsidRPr="0076120F">
        <w:rPr>
          <w:rFonts w:ascii="Times New Roman" w:hAnsi="Times New Roman"/>
          <w:b/>
          <w:sz w:val="24"/>
          <w:szCs w:val="24"/>
        </w:rPr>
        <w:t xml:space="preserve"> </w:t>
      </w:r>
      <w:r w:rsidR="00B342C7" w:rsidRPr="0076120F">
        <w:rPr>
          <w:rFonts w:ascii="Times New Roman" w:hAnsi="Times New Roman"/>
          <w:b/>
          <w:sz w:val="24"/>
          <w:szCs w:val="24"/>
        </w:rPr>
        <w:t>КАЛЕНДАРНО-ТЕМАТИЧЕСКОЕ ПЛАНИРОВАНИЕ</w:t>
      </w:r>
    </w:p>
    <w:p w:rsidR="00B342C7" w:rsidRPr="0076120F" w:rsidRDefault="000D1D71" w:rsidP="0076120F">
      <w:pPr>
        <w:suppressAutoHyphens/>
        <w:spacing w:after="0" w:line="240" w:lineRule="auto"/>
        <w:ind w:firstLine="426"/>
        <w:jc w:val="both"/>
        <w:rPr>
          <w:rFonts w:ascii="Times New Roman" w:hAnsi="Times New Roman"/>
          <w:b/>
          <w:sz w:val="24"/>
          <w:szCs w:val="24"/>
        </w:rPr>
      </w:pPr>
      <w:r w:rsidRPr="0076120F">
        <w:rPr>
          <w:rFonts w:ascii="Times New Roman" w:hAnsi="Times New Roman"/>
          <w:b/>
          <w:sz w:val="24"/>
          <w:szCs w:val="24"/>
        </w:rPr>
        <w:t xml:space="preserve">                                                            </w:t>
      </w:r>
      <w:r w:rsidR="00B342C7" w:rsidRPr="0076120F">
        <w:rPr>
          <w:rFonts w:ascii="Times New Roman" w:hAnsi="Times New Roman"/>
          <w:b/>
          <w:sz w:val="24"/>
          <w:szCs w:val="24"/>
        </w:rPr>
        <w:t>«МАТЕМАТИЧЕСКИЕ ПРЕДСТАВЛЕНИЯ»</w:t>
      </w:r>
    </w:p>
    <w:tbl>
      <w:tblPr>
        <w:tblStyle w:val="a3"/>
        <w:tblW w:w="14742" w:type="dxa"/>
        <w:tblInd w:w="108" w:type="dxa"/>
        <w:tblLayout w:type="fixed"/>
        <w:tblLook w:val="04A0"/>
      </w:tblPr>
      <w:tblGrid>
        <w:gridCol w:w="709"/>
        <w:gridCol w:w="4820"/>
        <w:gridCol w:w="1134"/>
        <w:gridCol w:w="850"/>
        <w:gridCol w:w="2268"/>
        <w:gridCol w:w="2126"/>
        <w:gridCol w:w="2835"/>
      </w:tblGrid>
      <w:tr w:rsidR="00B342C7" w:rsidRPr="0076120F" w:rsidTr="00D140C0">
        <w:trPr>
          <w:trHeight w:val="278"/>
          <w:tblHeader/>
        </w:trPr>
        <w:tc>
          <w:tcPr>
            <w:tcW w:w="709" w:type="dxa"/>
            <w:vMerge w:val="restart"/>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w:t>
            </w:r>
          </w:p>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п/п</w:t>
            </w:r>
          </w:p>
        </w:tc>
        <w:tc>
          <w:tcPr>
            <w:tcW w:w="4820" w:type="dxa"/>
            <w:vMerge w:val="restart"/>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Тема урока</w:t>
            </w:r>
          </w:p>
        </w:tc>
        <w:tc>
          <w:tcPr>
            <w:tcW w:w="1134" w:type="dxa"/>
            <w:vMerge w:val="restart"/>
          </w:tcPr>
          <w:p w:rsidR="00B342C7" w:rsidRPr="0076120F" w:rsidRDefault="00F20762" w:rsidP="00F20762">
            <w:pPr>
              <w:suppressAutoHyphens/>
              <w:jc w:val="both"/>
              <w:rPr>
                <w:rFonts w:ascii="Times New Roman" w:hAnsi="Times New Roman"/>
                <w:b/>
                <w:sz w:val="24"/>
                <w:szCs w:val="24"/>
              </w:rPr>
            </w:pPr>
            <w:r>
              <w:rPr>
                <w:rFonts w:ascii="Times New Roman" w:hAnsi="Times New Roman"/>
                <w:b/>
                <w:sz w:val="24"/>
                <w:szCs w:val="24"/>
              </w:rPr>
              <w:t>Д</w:t>
            </w:r>
            <w:r w:rsidR="00B342C7" w:rsidRPr="0076120F">
              <w:rPr>
                <w:rFonts w:ascii="Times New Roman" w:hAnsi="Times New Roman"/>
                <w:b/>
                <w:sz w:val="24"/>
                <w:szCs w:val="24"/>
              </w:rPr>
              <w:t>ата</w:t>
            </w:r>
          </w:p>
        </w:tc>
        <w:tc>
          <w:tcPr>
            <w:tcW w:w="850" w:type="dxa"/>
            <w:vMerge w:val="restart"/>
          </w:tcPr>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Кол-во часов</w:t>
            </w:r>
          </w:p>
        </w:tc>
        <w:tc>
          <w:tcPr>
            <w:tcW w:w="7229" w:type="dxa"/>
            <w:gridSpan w:val="3"/>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Планируемые результаты</w:t>
            </w:r>
          </w:p>
        </w:tc>
      </w:tr>
      <w:tr w:rsidR="00B342C7" w:rsidRPr="0076120F" w:rsidTr="00D140C0">
        <w:trPr>
          <w:trHeight w:val="762"/>
          <w:tblHeader/>
        </w:trPr>
        <w:tc>
          <w:tcPr>
            <w:tcW w:w="709" w:type="dxa"/>
            <w:vMerge/>
          </w:tcPr>
          <w:p w:rsidR="00B342C7" w:rsidRPr="0076120F" w:rsidRDefault="00B342C7" w:rsidP="0076120F">
            <w:pPr>
              <w:suppressAutoHyphens/>
              <w:ind w:firstLine="426"/>
              <w:jc w:val="both"/>
              <w:rPr>
                <w:rFonts w:ascii="Times New Roman" w:hAnsi="Times New Roman"/>
                <w:b/>
                <w:sz w:val="24"/>
                <w:szCs w:val="24"/>
              </w:rPr>
            </w:pPr>
          </w:p>
        </w:tc>
        <w:tc>
          <w:tcPr>
            <w:tcW w:w="4820" w:type="dxa"/>
            <w:vMerge/>
          </w:tcPr>
          <w:p w:rsidR="00B342C7" w:rsidRPr="0076120F" w:rsidRDefault="00B342C7" w:rsidP="0076120F">
            <w:pPr>
              <w:suppressAutoHyphens/>
              <w:ind w:firstLine="426"/>
              <w:jc w:val="both"/>
              <w:rPr>
                <w:rFonts w:ascii="Times New Roman" w:hAnsi="Times New Roman"/>
                <w:b/>
                <w:sz w:val="24"/>
                <w:szCs w:val="24"/>
              </w:rPr>
            </w:pPr>
          </w:p>
        </w:tc>
        <w:tc>
          <w:tcPr>
            <w:tcW w:w="1134" w:type="dxa"/>
            <w:vMerge/>
          </w:tcPr>
          <w:p w:rsidR="00B342C7" w:rsidRPr="0076120F" w:rsidRDefault="00B342C7" w:rsidP="0076120F">
            <w:pPr>
              <w:suppressAutoHyphens/>
              <w:ind w:firstLine="426"/>
              <w:jc w:val="both"/>
              <w:rPr>
                <w:rFonts w:ascii="Times New Roman" w:hAnsi="Times New Roman"/>
                <w:b/>
                <w:sz w:val="24"/>
                <w:szCs w:val="24"/>
              </w:rPr>
            </w:pPr>
          </w:p>
        </w:tc>
        <w:tc>
          <w:tcPr>
            <w:tcW w:w="850" w:type="dxa"/>
            <w:vMerge/>
          </w:tcPr>
          <w:p w:rsidR="00B342C7" w:rsidRPr="0076120F" w:rsidRDefault="00B342C7" w:rsidP="0076120F">
            <w:pPr>
              <w:suppressAutoHyphens/>
              <w:ind w:firstLine="426"/>
              <w:jc w:val="both"/>
              <w:rPr>
                <w:rFonts w:ascii="Times New Roman" w:hAnsi="Times New Roman"/>
                <w:b/>
                <w:sz w:val="24"/>
                <w:szCs w:val="24"/>
              </w:rPr>
            </w:pPr>
          </w:p>
        </w:tc>
        <w:tc>
          <w:tcPr>
            <w:tcW w:w="2268"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Личностные</w:t>
            </w:r>
          </w:p>
          <w:p w:rsidR="00B342C7" w:rsidRPr="0076120F" w:rsidRDefault="00B342C7" w:rsidP="0076120F">
            <w:pPr>
              <w:suppressAutoHyphens/>
              <w:ind w:firstLine="426"/>
              <w:jc w:val="both"/>
              <w:rPr>
                <w:rFonts w:ascii="Times New Roman" w:hAnsi="Times New Roman"/>
                <w:b/>
                <w:sz w:val="24"/>
                <w:szCs w:val="24"/>
              </w:rPr>
            </w:pPr>
          </w:p>
        </w:tc>
        <w:tc>
          <w:tcPr>
            <w:tcW w:w="2126"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Предметные</w:t>
            </w:r>
          </w:p>
        </w:tc>
        <w:tc>
          <w:tcPr>
            <w:tcW w:w="2835" w:type="dxa"/>
          </w:tcPr>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Базовые учебные действия</w:t>
            </w:r>
          </w:p>
        </w:tc>
      </w:tr>
      <w:tr w:rsidR="00B342C7" w:rsidRPr="0076120F" w:rsidTr="00D140C0">
        <w:trPr>
          <w:trHeight w:val="258"/>
        </w:trPr>
        <w:tc>
          <w:tcPr>
            <w:tcW w:w="709" w:type="dxa"/>
          </w:tcPr>
          <w:p w:rsidR="00B342C7" w:rsidRPr="0076120F" w:rsidRDefault="00B342C7" w:rsidP="0076120F">
            <w:pPr>
              <w:suppressAutoHyphens/>
              <w:ind w:firstLine="426"/>
              <w:jc w:val="both"/>
              <w:rPr>
                <w:rFonts w:ascii="Times New Roman" w:hAnsi="Times New Roman"/>
                <w:b/>
                <w:sz w:val="24"/>
                <w:szCs w:val="24"/>
              </w:rPr>
            </w:pPr>
          </w:p>
        </w:tc>
        <w:tc>
          <w:tcPr>
            <w:tcW w:w="4820"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Раздел «Временные представления»</w:t>
            </w:r>
          </w:p>
        </w:tc>
        <w:tc>
          <w:tcPr>
            <w:tcW w:w="1134" w:type="dxa"/>
          </w:tcPr>
          <w:p w:rsidR="00B342C7" w:rsidRPr="0076120F" w:rsidRDefault="00B342C7" w:rsidP="0076120F">
            <w:pPr>
              <w:suppressAutoHyphens/>
              <w:ind w:firstLine="426"/>
              <w:jc w:val="both"/>
              <w:rPr>
                <w:rFonts w:ascii="Times New Roman" w:hAnsi="Times New Roman"/>
                <w:b/>
                <w:sz w:val="24"/>
                <w:szCs w:val="24"/>
              </w:rPr>
            </w:pPr>
          </w:p>
        </w:tc>
        <w:tc>
          <w:tcPr>
            <w:tcW w:w="850" w:type="dxa"/>
          </w:tcPr>
          <w:p w:rsidR="00B342C7" w:rsidRPr="0076120F" w:rsidRDefault="00D140C0" w:rsidP="00D140C0">
            <w:pPr>
              <w:suppressAutoHyphens/>
              <w:jc w:val="both"/>
              <w:rPr>
                <w:rFonts w:ascii="Times New Roman" w:hAnsi="Times New Roman"/>
                <w:b/>
                <w:sz w:val="24"/>
                <w:szCs w:val="24"/>
              </w:rPr>
            </w:pPr>
            <w:r>
              <w:rPr>
                <w:rFonts w:ascii="Times New Roman" w:hAnsi="Times New Roman"/>
                <w:b/>
                <w:sz w:val="24"/>
                <w:szCs w:val="24"/>
              </w:rPr>
              <w:t xml:space="preserve">  </w:t>
            </w:r>
            <w:r w:rsidR="00B342C7" w:rsidRPr="0076120F">
              <w:rPr>
                <w:rFonts w:ascii="Times New Roman" w:hAnsi="Times New Roman"/>
                <w:b/>
                <w:sz w:val="24"/>
                <w:szCs w:val="24"/>
              </w:rPr>
              <w:t>5</w:t>
            </w:r>
          </w:p>
        </w:tc>
        <w:tc>
          <w:tcPr>
            <w:tcW w:w="2268" w:type="dxa"/>
          </w:tcPr>
          <w:p w:rsidR="00B342C7" w:rsidRPr="0076120F" w:rsidRDefault="00B342C7" w:rsidP="0076120F">
            <w:pPr>
              <w:suppressAutoHyphens/>
              <w:ind w:firstLine="426"/>
              <w:jc w:val="both"/>
              <w:rPr>
                <w:rFonts w:ascii="Times New Roman" w:hAnsi="Times New Roman"/>
                <w:b/>
                <w:sz w:val="24"/>
                <w:szCs w:val="24"/>
              </w:rPr>
            </w:pPr>
          </w:p>
        </w:tc>
        <w:tc>
          <w:tcPr>
            <w:tcW w:w="2126" w:type="dxa"/>
          </w:tcPr>
          <w:p w:rsidR="00B342C7" w:rsidRPr="0076120F" w:rsidRDefault="00B342C7" w:rsidP="0076120F">
            <w:pPr>
              <w:suppressAutoHyphens/>
              <w:ind w:firstLine="426"/>
              <w:jc w:val="both"/>
              <w:rPr>
                <w:rFonts w:ascii="Times New Roman" w:hAnsi="Times New Roman"/>
                <w:b/>
                <w:sz w:val="24"/>
                <w:szCs w:val="24"/>
              </w:rPr>
            </w:pPr>
          </w:p>
        </w:tc>
        <w:tc>
          <w:tcPr>
            <w:tcW w:w="2835" w:type="dxa"/>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D140C0">
        <w:trPr>
          <w:trHeight w:val="258"/>
        </w:trPr>
        <w:tc>
          <w:tcPr>
            <w:tcW w:w="709"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1</w:t>
            </w:r>
          </w:p>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2</w:t>
            </w:r>
          </w:p>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3</w:t>
            </w:r>
          </w:p>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lastRenderedPageBreak/>
              <w:t>4</w:t>
            </w:r>
          </w:p>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5</w:t>
            </w:r>
          </w:p>
        </w:tc>
        <w:tc>
          <w:tcPr>
            <w:tcW w:w="482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lastRenderedPageBreak/>
              <w:t>День, вечер, ночь.</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Части суток.</w:t>
            </w:r>
          </w:p>
          <w:p w:rsidR="00B342C7" w:rsidRPr="0076120F" w:rsidRDefault="004178C1" w:rsidP="0076120F">
            <w:pPr>
              <w:suppressAutoHyphens/>
              <w:ind w:firstLine="426"/>
              <w:jc w:val="both"/>
              <w:rPr>
                <w:rFonts w:ascii="Times New Roman" w:hAnsi="Times New Roman"/>
                <w:sz w:val="24"/>
                <w:szCs w:val="24"/>
              </w:rPr>
            </w:pPr>
            <w:r w:rsidRPr="0076120F">
              <w:rPr>
                <w:rFonts w:ascii="Times New Roman" w:hAnsi="Times New Roman"/>
                <w:sz w:val="24"/>
                <w:szCs w:val="24"/>
              </w:rPr>
              <w:t>Режим дня ученика</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lastRenderedPageBreak/>
              <w:t>Ночной режим.</w:t>
            </w:r>
          </w:p>
          <w:p w:rsidR="00B342C7" w:rsidRPr="0076120F" w:rsidRDefault="00B342C7" w:rsidP="00BD01BC">
            <w:pPr>
              <w:suppressAutoHyphens/>
              <w:ind w:firstLine="426"/>
              <w:jc w:val="both"/>
              <w:rPr>
                <w:rFonts w:ascii="Times New Roman" w:hAnsi="Times New Roman"/>
                <w:b/>
                <w:sz w:val="24"/>
                <w:szCs w:val="24"/>
              </w:rPr>
            </w:pPr>
            <w:r w:rsidRPr="0076120F">
              <w:rPr>
                <w:rFonts w:ascii="Times New Roman" w:hAnsi="Times New Roman"/>
                <w:sz w:val="24"/>
                <w:szCs w:val="24"/>
              </w:rPr>
              <w:t>Покажи, что ты делал</w:t>
            </w:r>
            <w:r w:rsidR="004178C1" w:rsidRPr="0076120F">
              <w:rPr>
                <w:rFonts w:ascii="Times New Roman" w:hAnsi="Times New Roman"/>
                <w:sz w:val="24"/>
                <w:szCs w:val="24"/>
              </w:rPr>
              <w:t>а</w:t>
            </w:r>
            <w:r w:rsidRPr="0076120F">
              <w:rPr>
                <w:rFonts w:ascii="Times New Roman" w:hAnsi="Times New Roman"/>
                <w:sz w:val="24"/>
                <w:szCs w:val="24"/>
              </w:rPr>
              <w:t xml:space="preserve"> вечером</w:t>
            </w:r>
          </w:p>
        </w:tc>
        <w:tc>
          <w:tcPr>
            <w:tcW w:w="1134" w:type="dxa"/>
          </w:tcPr>
          <w:p w:rsidR="00B342C7" w:rsidRPr="0076120F" w:rsidRDefault="00131D78" w:rsidP="00131D78">
            <w:pPr>
              <w:suppressAutoHyphens/>
              <w:jc w:val="both"/>
              <w:rPr>
                <w:rFonts w:ascii="Times New Roman" w:hAnsi="Times New Roman"/>
                <w:sz w:val="24"/>
                <w:szCs w:val="24"/>
              </w:rPr>
            </w:pPr>
            <w:r>
              <w:rPr>
                <w:rFonts w:ascii="Times New Roman" w:hAnsi="Times New Roman"/>
                <w:sz w:val="24"/>
                <w:szCs w:val="24"/>
              </w:rPr>
              <w:lastRenderedPageBreak/>
              <w:t>07.09.</w:t>
            </w:r>
          </w:p>
          <w:p w:rsidR="00B342C7" w:rsidRPr="0076120F" w:rsidRDefault="00131D78" w:rsidP="00131D78">
            <w:pPr>
              <w:suppressAutoHyphens/>
              <w:jc w:val="both"/>
              <w:rPr>
                <w:rFonts w:ascii="Times New Roman" w:hAnsi="Times New Roman"/>
                <w:sz w:val="24"/>
                <w:szCs w:val="24"/>
              </w:rPr>
            </w:pPr>
            <w:r>
              <w:rPr>
                <w:rFonts w:ascii="Times New Roman" w:hAnsi="Times New Roman"/>
                <w:sz w:val="24"/>
                <w:szCs w:val="24"/>
              </w:rPr>
              <w:t>14.09.</w:t>
            </w:r>
          </w:p>
          <w:p w:rsidR="005E44C3" w:rsidRDefault="00131D78" w:rsidP="00131D78">
            <w:pPr>
              <w:suppressAutoHyphens/>
              <w:jc w:val="both"/>
              <w:rPr>
                <w:rFonts w:ascii="Times New Roman" w:hAnsi="Times New Roman"/>
                <w:sz w:val="24"/>
                <w:szCs w:val="24"/>
              </w:rPr>
            </w:pPr>
            <w:r>
              <w:rPr>
                <w:rFonts w:ascii="Times New Roman" w:hAnsi="Times New Roman"/>
                <w:sz w:val="24"/>
                <w:szCs w:val="24"/>
              </w:rPr>
              <w:t>21.09.</w:t>
            </w:r>
          </w:p>
          <w:p w:rsidR="005E44C3" w:rsidRDefault="005E44C3" w:rsidP="005E44C3">
            <w:pPr>
              <w:rPr>
                <w:rFonts w:ascii="Times New Roman" w:hAnsi="Times New Roman"/>
                <w:sz w:val="24"/>
                <w:szCs w:val="24"/>
              </w:rPr>
            </w:pPr>
            <w:r>
              <w:rPr>
                <w:rFonts w:ascii="Times New Roman" w:hAnsi="Times New Roman"/>
                <w:sz w:val="24"/>
                <w:szCs w:val="24"/>
              </w:rPr>
              <w:lastRenderedPageBreak/>
              <w:t>28.09</w:t>
            </w:r>
          </w:p>
          <w:p w:rsidR="00B342C7" w:rsidRPr="005E44C3" w:rsidRDefault="005E44C3" w:rsidP="005E44C3">
            <w:pPr>
              <w:rPr>
                <w:rFonts w:ascii="Times New Roman" w:hAnsi="Times New Roman"/>
                <w:sz w:val="24"/>
                <w:szCs w:val="24"/>
              </w:rPr>
            </w:pPr>
            <w:r>
              <w:rPr>
                <w:rFonts w:ascii="Times New Roman" w:hAnsi="Times New Roman"/>
                <w:sz w:val="24"/>
                <w:szCs w:val="24"/>
              </w:rPr>
              <w:t>5.10</w:t>
            </w:r>
          </w:p>
        </w:tc>
        <w:tc>
          <w:tcPr>
            <w:tcW w:w="850" w:type="dxa"/>
          </w:tcPr>
          <w:p w:rsidR="00B342C7" w:rsidRPr="0076120F" w:rsidRDefault="00B342C7" w:rsidP="0076120F">
            <w:pPr>
              <w:ind w:firstLine="426"/>
              <w:jc w:val="both"/>
              <w:rPr>
                <w:rFonts w:ascii="Times New Roman" w:hAnsi="Times New Roman"/>
                <w:sz w:val="24"/>
                <w:szCs w:val="24"/>
              </w:rPr>
            </w:pPr>
            <w:r w:rsidRPr="0076120F">
              <w:rPr>
                <w:rFonts w:ascii="Times New Roman" w:hAnsi="Times New Roman"/>
                <w:sz w:val="24"/>
                <w:szCs w:val="24"/>
              </w:rPr>
              <w:lastRenderedPageBreak/>
              <w:t>1</w:t>
            </w:r>
          </w:p>
          <w:p w:rsidR="00B342C7" w:rsidRPr="0076120F" w:rsidRDefault="00B342C7" w:rsidP="0076120F">
            <w:pPr>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ind w:firstLine="426"/>
              <w:jc w:val="both"/>
              <w:rPr>
                <w:rFonts w:ascii="Times New Roman" w:hAnsi="Times New Roman"/>
                <w:sz w:val="24"/>
                <w:szCs w:val="24"/>
              </w:rPr>
            </w:pPr>
            <w:r w:rsidRPr="0076120F">
              <w:rPr>
                <w:rFonts w:ascii="Times New Roman" w:hAnsi="Times New Roman"/>
                <w:sz w:val="24"/>
                <w:szCs w:val="24"/>
              </w:rPr>
              <w:lastRenderedPageBreak/>
              <w:t>1</w:t>
            </w:r>
          </w:p>
          <w:p w:rsidR="00B342C7" w:rsidRPr="0076120F" w:rsidRDefault="00B342C7" w:rsidP="0076120F">
            <w:pPr>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ind w:firstLine="426"/>
              <w:jc w:val="both"/>
              <w:rPr>
                <w:rFonts w:ascii="Times New Roman" w:hAnsi="Times New Roman"/>
                <w:sz w:val="24"/>
                <w:szCs w:val="24"/>
              </w:rPr>
            </w:pPr>
          </w:p>
        </w:tc>
        <w:tc>
          <w:tcPr>
            <w:tcW w:w="2268" w:type="dxa"/>
            <w:vMerge w:val="restart"/>
          </w:tcPr>
          <w:p w:rsidR="00B342C7" w:rsidRPr="0076120F" w:rsidRDefault="00B342C7" w:rsidP="00D140C0">
            <w:pPr>
              <w:suppressAutoHyphens/>
              <w:jc w:val="both"/>
              <w:rPr>
                <w:rFonts w:ascii="Times New Roman" w:hAnsi="Times New Roman"/>
                <w:sz w:val="24"/>
                <w:szCs w:val="24"/>
              </w:rPr>
            </w:pPr>
            <w:r w:rsidRPr="0076120F">
              <w:rPr>
                <w:rFonts w:ascii="Times New Roman" w:hAnsi="Times New Roman"/>
                <w:sz w:val="24"/>
                <w:szCs w:val="24"/>
              </w:rPr>
              <w:lastRenderedPageBreak/>
              <w:t xml:space="preserve">Развитие мелкой моторики  рук Развитие </w:t>
            </w:r>
            <w:r w:rsidRPr="0076120F">
              <w:rPr>
                <w:rFonts w:ascii="Times New Roman" w:hAnsi="Times New Roman"/>
                <w:sz w:val="24"/>
                <w:szCs w:val="24"/>
              </w:rPr>
              <w:lastRenderedPageBreak/>
              <w:t>жизнеобеспечивающей ориентировки  во времени и в пространстве.</w:t>
            </w:r>
          </w:p>
          <w:p w:rsidR="00B342C7" w:rsidRPr="0076120F" w:rsidRDefault="00B342C7" w:rsidP="0076120F">
            <w:pPr>
              <w:suppressAutoHyphens/>
              <w:ind w:firstLine="426"/>
              <w:jc w:val="both"/>
              <w:rPr>
                <w:rFonts w:ascii="Times New Roman" w:hAnsi="Times New Roman"/>
                <w:sz w:val="24"/>
                <w:szCs w:val="24"/>
              </w:rPr>
            </w:pPr>
          </w:p>
          <w:p w:rsidR="00B342C7" w:rsidRPr="0076120F" w:rsidRDefault="00B342C7" w:rsidP="0076120F">
            <w:pPr>
              <w:suppressAutoHyphens/>
              <w:ind w:firstLine="426"/>
              <w:jc w:val="both"/>
              <w:rPr>
                <w:rFonts w:ascii="Times New Roman" w:hAnsi="Times New Roman"/>
                <w:sz w:val="24"/>
                <w:szCs w:val="24"/>
              </w:rPr>
            </w:pPr>
          </w:p>
          <w:p w:rsidR="00B342C7" w:rsidRPr="0076120F" w:rsidRDefault="00B342C7" w:rsidP="0076120F">
            <w:pPr>
              <w:suppressAutoHyphens/>
              <w:ind w:firstLine="426"/>
              <w:jc w:val="both"/>
              <w:rPr>
                <w:rFonts w:ascii="Times New Roman" w:hAnsi="Times New Roman"/>
                <w:b/>
                <w:sz w:val="24"/>
                <w:szCs w:val="24"/>
              </w:rPr>
            </w:pPr>
          </w:p>
        </w:tc>
        <w:tc>
          <w:tcPr>
            <w:tcW w:w="2126" w:type="dxa"/>
            <w:vMerge w:val="restart"/>
          </w:tcPr>
          <w:p w:rsidR="00B342C7" w:rsidRPr="0076120F" w:rsidRDefault="00B342C7" w:rsidP="00D140C0">
            <w:pPr>
              <w:suppressAutoHyphens/>
              <w:jc w:val="both"/>
              <w:rPr>
                <w:rFonts w:ascii="Times New Roman" w:hAnsi="Times New Roman"/>
                <w:sz w:val="24"/>
                <w:szCs w:val="24"/>
              </w:rPr>
            </w:pPr>
            <w:r w:rsidRPr="0076120F">
              <w:rPr>
                <w:rFonts w:ascii="Times New Roman" w:hAnsi="Times New Roman"/>
                <w:sz w:val="24"/>
                <w:szCs w:val="24"/>
              </w:rPr>
              <w:lastRenderedPageBreak/>
              <w:t>Формируется умение узнавать  утро, обед, вечер</w:t>
            </w:r>
          </w:p>
          <w:p w:rsidR="00B342C7" w:rsidRPr="0076120F" w:rsidRDefault="00B342C7" w:rsidP="0076120F">
            <w:pPr>
              <w:suppressAutoHyphens/>
              <w:ind w:firstLine="426"/>
              <w:jc w:val="both"/>
              <w:rPr>
                <w:rFonts w:ascii="Times New Roman" w:hAnsi="Times New Roman"/>
                <w:sz w:val="24"/>
                <w:szCs w:val="24"/>
              </w:rPr>
            </w:pPr>
          </w:p>
        </w:tc>
        <w:tc>
          <w:tcPr>
            <w:tcW w:w="2835" w:type="dxa"/>
            <w:vMerge w:val="restart"/>
          </w:tcPr>
          <w:p w:rsidR="00B342C7" w:rsidRPr="0076120F" w:rsidRDefault="00B342C7" w:rsidP="00D140C0">
            <w:pPr>
              <w:suppressAutoHyphens/>
              <w:jc w:val="both"/>
              <w:rPr>
                <w:rFonts w:ascii="Times New Roman" w:hAnsi="Times New Roman"/>
                <w:sz w:val="24"/>
                <w:szCs w:val="24"/>
              </w:rPr>
            </w:pPr>
            <w:r w:rsidRPr="0076120F">
              <w:rPr>
                <w:rFonts w:ascii="Times New Roman" w:hAnsi="Times New Roman"/>
                <w:sz w:val="24"/>
                <w:szCs w:val="24"/>
              </w:rPr>
              <w:lastRenderedPageBreak/>
              <w:t>Развиваются элементы логического мышления.</w:t>
            </w:r>
          </w:p>
        </w:tc>
      </w:tr>
      <w:tr w:rsidR="00B342C7" w:rsidRPr="0076120F" w:rsidTr="00D140C0">
        <w:trPr>
          <w:trHeight w:val="258"/>
        </w:trPr>
        <w:tc>
          <w:tcPr>
            <w:tcW w:w="709" w:type="dxa"/>
          </w:tcPr>
          <w:p w:rsidR="00B342C7" w:rsidRPr="0076120F" w:rsidRDefault="00B342C7" w:rsidP="0076120F">
            <w:pPr>
              <w:suppressAutoHyphens/>
              <w:ind w:firstLine="426"/>
              <w:jc w:val="both"/>
              <w:rPr>
                <w:rFonts w:ascii="Times New Roman" w:hAnsi="Times New Roman"/>
                <w:b/>
                <w:sz w:val="24"/>
                <w:szCs w:val="24"/>
              </w:rPr>
            </w:pPr>
          </w:p>
        </w:tc>
        <w:tc>
          <w:tcPr>
            <w:tcW w:w="4820"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lang w:eastAsia="ar-SA"/>
              </w:rPr>
              <w:t>Знакомство с понятием один, много.</w:t>
            </w:r>
          </w:p>
        </w:tc>
        <w:tc>
          <w:tcPr>
            <w:tcW w:w="1134" w:type="dxa"/>
          </w:tcPr>
          <w:p w:rsidR="00B342C7" w:rsidRPr="0076120F" w:rsidRDefault="00B342C7" w:rsidP="0076120F">
            <w:pPr>
              <w:suppressAutoHyphens/>
              <w:ind w:firstLine="426"/>
              <w:jc w:val="both"/>
              <w:rPr>
                <w:rFonts w:ascii="Times New Roman" w:hAnsi="Times New Roman"/>
                <w:sz w:val="24"/>
                <w:szCs w:val="24"/>
              </w:rPr>
            </w:pPr>
          </w:p>
        </w:tc>
        <w:tc>
          <w:tcPr>
            <w:tcW w:w="850" w:type="dxa"/>
          </w:tcPr>
          <w:p w:rsidR="00B342C7" w:rsidRPr="0076120F" w:rsidRDefault="00D140C0" w:rsidP="0076120F">
            <w:pPr>
              <w:suppressAutoHyphens/>
              <w:ind w:firstLine="426"/>
              <w:jc w:val="both"/>
              <w:rPr>
                <w:rFonts w:ascii="Times New Roman" w:hAnsi="Times New Roman"/>
                <w:b/>
                <w:sz w:val="24"/>
                <w:szCs w:val="24"/>
              </w:rPr>
            </w:pPr>
            <w:r>
              <w:rPr>
                <w:rFonts w:ascii="Times New Roman" w:hAnsi="Times New Roman"/>
                <w:b/>
                <w:sz w:val="24"/>
                <w:szCs w:val="24"/>
              </w:rPr>
              <w:t xml:space="preserve">            </w:t>
            </w:r>
            <w:r w:rsidR="00B342C7" w:rsidRPr="0076120F">
              <w:rPr>
                <w:rFonts w:ascii="Times New Roman" w:hAnsi="Times New Roman"/>
                <w:b/>
                <w:sz w:val="24"/>
                <w:szCs w:val="24"/>
              </w:rPr>
              <w:t>5</w:t>
            </w:r>
          </w:p>
        </w:tc>
        <w:tc>
          <w:tcPr>
            <w:tcW w:w="2268"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D140C0">
        <w:trPr>
          <w:trHeight w:val="258"/>
        </w:trPr>
        <w:tc>
          <w:tcPr>
            <w:tcW w:w="709"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6</w:t>
            </w:r>
          </w:p>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7</w:t>
            </w:r>
          </w:p>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8</w:t>
            </w:r>
          </w:p>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9</w:t>
            </w:r>
          </w:p>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10</w:t>
            </w:r>
          </w:p>
          <w:p w:rsidR="00B342C7" w:rsidRPr="0076120F" w:rsidRDefault="00B342C7" w:rsidP="0076120F">
            <w:pPr>
              <w:suppressAutoHyphens/>
              <w:ind w:firstLine="426"/>
              <w:jc w:val="both"/>
              <w:rPr>
                <w:rFonts w:ascii="Times New Roman" w:hAnsi="Times New Roman"/>
                <w:b/>
                <w:sz w:val="24"/>
                <w:szCs w:val="24"/>
              </w:rPr>
            </w:pPr>
          </w:p>
        </w:tc>
        <w:tc>
          <w:tcPr>
            <w:tcW w:w="482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Повторение  понятия один, много.</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По</w:t>
            </w:r>
            <w:r w:rsidR="004178C1" w:rsidRPr="0076120F">
              <w:rPr>
                <w:rFonts w:ascii="Times New Roman" w:hAnsi="Times New Roman"/>
                <w:sz w:val="24"/>
                <w:szCs w:val="24"/>
              </w:rPr>
              <w:t>вторение  цифры 1,2,3.</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 xml:space="preserve">«Один-много». </w:t>
            </w:r>
          </w:p>
          <w:p w:rsidR="00B342C7" w:rsidRPr="00BD01BC" w:rsidRDefault="00B342C7" w:rsidP="00BD01BC">
            <w:pPr>
              <w:suppressAutoHyphens/>
              <w:ind w:firstLine="426"/>
              <w:jc w:val="both"/>
              <w:rPr>
                <w:rFonts w:ascii="Times New Roman" w:hAnsi="Times New Roman"/>
                <w:b/>
                <w:sz w:val="24"/>
                <w:szCs w:val="24"/>
              </w:rPr>
            </w:pPr>
            <w:r w:rsidRPr="0076120F">
              <w:rPr>
                <w:rFonts w:ascii="Times New Roman" w:hAnsi="Times New Roman"/>
                <w:sz w:val="24"/>
                <w:szCs w:val="24"/>
              </w:rPr>
              <w:t>Мои  игрушки</w:t>
            </w:r>
            <w:r w:rsidRPr="00BD01BC">
              <w:rPr>
                <w:rFonts w:ascii="Times New Roman" w:hAnsi="Times New Roman"/>
                <w:b/>
                <w:sz w:val="24"/>
                <w:szCs w:val="24"/>
              </w:rPr>
              <w:t>.</w:t>
            </w:r>
            <w:r w:rsidR="00BD01BC" w:rsidRPr="00BD01BC">
              <w:rPr>
                <w:rFonts w:ascii="Times New Roman" w:hAnsi="Times New Roman"/>
                <w:b/>
                <w:sz w:val="24"/>
                <w:szCs w:val="24"/>
              </w:rPr>
              <w:t>(РПВ)Игра «Покажи свои игрушки»</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В гостях у лесника в лесу.</w:t>
            </w:r>
          </w:p>
        </w:tc>
        <w:tc>
          <w:tcPr>
            <w:tcW w:w="1134" w:type="dxa"/>
          </w:tcPr>
          <w:p w:rsidR="00B342C7" w:rsidRPr="0076120F" w:rsidRDefault="003327A0" w:rsidP="00131D78">
            <w:pPr>
              <w:suppressAutoHyphens/>
              <w:jc w:val="both"/>
              <w:rPr>
                <w:rFonts w:ascii="Times New Roman" w:hAnsi="Times New Roman"/>
                <w:sz w:val="24"/>
                <w:szCs w:val="24"/>
              </w:rPr>
            </w:pPr>
            <w:r>
              <w:rPr>
                <w:rFonts w:ascii="Times New Roman" w:hAnsi="Times New Roman"/>
                <w:sz w:val="24"/>
                <w:szCs w:val="24"/>
              </w:rPr>
              <w:t>12.</w:t>
            </w:r>
            <w:r w:rsidR="00131D78">
              <w:rPr>
                <w:rFonts w:ascii="Times New Roman" w:hAnsi="Times New Roman"/>
                <w:sz w:val="24"/>
                <w:szCs w:val="24"/>
              </w:rPr>
              <w:t>10.</w:t>
            </w:r>
          </w:p>
          <w:p w:rsidR="00841B48" w:rsidRDefault="005E31F7" w:rsidP="005E31F7">
            <w:pPr>
              <w:suppressAutoHyphens/>
              <w:jc w:val="both"/>
              <w:rPr>
                <w:rFonts w:ascii="Times New Roman" w:hAnsi="Times New Roman"/>
                <w:sz w:val="24"/>
                <w:szCs w:val="24"/>
              </w:rPr>
            </w:pPr>
            <w:r>
              <w:rPr>
                <w:rFonts w:ascii="Times New Roman" w:hAnsi="Times New Roman"/>
                <w:sz w:val="24"/>
                <w:szCs w:val="24"/>
              </w:rPr>
              <w:t>19.10</w:t>
            </w:r>
          </w:p>
          <w:p w:rsidR="00131D78" w:rsidRDefault="00841B48" w:rsidP="00841B48">
            <w:pPr>
              <w:rPr>
                <w:rFonts w:ascii="Times New Roman" w:hAnsi="Times New Roman"/>
                <w:sz w:val="24"/>
                <w:szCs w:val="24"/>
              </w:rPr>
            </w:pPr>
            <w:r>
              <w:rPr>
                <w:rFonts w:ascii="Times New Roman" w:hAnsi="Times New Roman"/>
                <w:sz w:val="24"/>
                <w:szCs w:val="24"/>
              </w:rPr>
              <w:t>26.</w:t>
            </w:r>
            <w:r w:rsidR="00131D78">
              <w:rPr>
                <w:rFonts w:ascii="Times New Roman" w:hAnsi="Times New Roman"/>
                <w:sz w:val="24"/>
                <w:szCs w:val="24"/>
              </w:rPr>
              <w:t>10.</w:t>
            </w:r>
          </w:p>
          <w:p w:rsidR="00B342C7" w:rsidRPr="00131D78" w:rsidRDefault="00131D78" w:rsidP="00131D78">
            <w:pPr>
              <w:rPr>
                <w:rFonts w:ascii="Times New Roman" w:hAnsi="Times New Roman"/>
                <w:sz w:val="24"/>
                <w:szCs w:val="24"/>
              </w:rPr>
            </w:pPr>
            <w:r>
              <w:rPr>
                <w:rFonts w:ascii="Times New Roman" w:hAnsi="Times New Roman"/>
                <w:sz w:val="24"/>
                <w:szCs w:val="24"/>
              </w:rPr>
              <w:t>09.11.</w:t>
            </w:r>
            <w:r w:rsidR="00BE086E">
              <w:rPr>
                <w:rFonts w:ascii="Times New Roman" w:hAnsi="Times New Roman"/>
                <w:sz w:val="24"/>
                <w:szCs w:val="24"/>
              </w:rPr>
              <w:t xml:space="preserve">корр </w:t>
            </w:r>
            <w:r>
              <w:rPr>
                <w:rFonts w:ascii="Times New Roman" w:hAnsi="Times New Roman"/>
                <w:sz w:val="24"/>
                <w:szCs w:val="24"/>
              </w:rPr>
              <w:t>16.11.</w:t>
            </w:r>
          </w:p>
        </w:tc>
        <w:tc>
          <w:tcPr>
            <w:tcW w:w="85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p>
          <w:p w:rsidR="00B342C7" w:rsidRPr="0076120F" w:rsidRDefault="00B342C7" w:rsidP="0076120F">
            <w:pPr>
              <w:suppressAutoHyphens/>
              <w:ind w:firstLine="426"/>
              <w:jc w:val="both"/>
              <w:rPr>
                <w:rFonts w:ascii="Times New Roman" w:hAnsi="Times New Roman"/>
                <w:sz w:val="24"/>
                <w:szCs w:val="24"/>
              </w:rPr>
            </w:pPr>
          </w:p>
        </w:tc>
        <w:tc>
          <w:tcPr>
            <w:tcW w:w="2268"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D140C0">
        <w:trPr>
          <w:trHeight w:val="258"/>
        </w:trPr>
        <w:tc>
          <w:tcPr>
            <w:tcW w:w="709" w:type="dxa"/>
          </w:tcPr>
          <w:p w:rsidR="00B342C7" w:rsidRPr="0076120F" w:rsidRDefault="00B342C7" w:rsidP="0076120F">
            <w:pPr>
              <w:suppressAutoHyphens/>
              <w:ind w:firstLine="426"/>
              <w:jc w:val="both"/>
              <w:rPr>
                <w:rFonts w:ascii="Times New Roman" w:hAnsi="Times New Roman"/>
                <w:b/>
                <w:sz w:val="24"/>
                <w:szCs w:val="24"/>
              </w:rPr>
            </w:pPr>
          </w:p>
        </w:tc>
        <w:tc>
          <w:tcPr>
            <w:tcW w:w="4820"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Представления о величине</w:t>
            </w:r>
          </w:p>
        </w:tc>
        <w:tc>
          <w:tcPr>
            <w:tcW w:w="1134" w:type="dxa"/>
          </w:tcPr>
          <w:p w:rsidR="00B342C7" w:rsidRPr="0076120F" w:rsidRDefault="00B342C7" w:rsidP="0076120F">
            <w:pPr>
              <w:suppressAutoHyphens/>
              <w:ind w:firstLine="426"/>
              <w:jc w:val="both"/>
              <w:rPr>
                <w:rFonts w:ascii="Times New Roman" w:hAnsi="Times New Roman"/>
                <w:sz w:val="24"/>
                <w:szCs w:val="24"/>
              </w:rPr>
            </w:pPr>
          </w:p>
        </w:tc>
        <w:tc>
          <w:tcPr>
            <w:tcW w:w="850"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11</w:t>
            </w:r>
          </w:p>
        </w:tc>
        <w:tc>
          <w:tcPr>
            <w:tcW w:w="2268" w:type="dxa"/>
            <w:vMerge w:val="restart"/>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sz w:val="24"/>
                <w:szCs w:val="24"/>
              </w:rPr>
              <w:t>Развитие жизнеобеспечивающей ориентировки  во времени и в пространстве</w:t>
            </w:r>
          </w:p>
        </w:tc>
        <w:tc>
          <w:tcPr>
            <w:tcW w:w="2126" w:type="dxa"/>
            <w:vMerge w:val="restart"/>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sz w:val="24"/>
                <w:szCs w:val="24"/>
              </w:rPr>
              <w:t>Составление упорядоченного  ряда из предметов по убыванию, по возрастанию.</w:t>
            </w:r>
          </w:p>
        </w:tc>
        <w:tc>
          <w:tcPr>
            <w:tcW w:w="2835" w:type="dxa"/>
            <w:vMerge w:val="restart"/>
          </w:tcPr>
          <w:p w:rsidR="00B342C7" w:rsidRPr="0076120F" w:rsidRDefault="00B342C7" w:rsidP="00D140C0">
            <w:pPr>
              <w:suppressAutoHyphens/>
              <w:jc w:val="both"/>
              <w:rPr>
                <w:rFonts w:ascii="Times New Roman" w:hAnsi="Times New Roman"/>
                <w:sz w:val="24"/>
                <w:szCs w:val="24"/>
              </w:rPr>
            </w:pPr>
            <w:r w:rsidRPr="0076120F">
              <w:rPr>
                <w:rFonts w:ascii="Times New Roman" w:hAnsi="Times New Roman"/>
                <w:sz w:val="24"/>
                <w:szCs w:val="24"/>
              </w:rPr>
              <w:t>Умение вступать в коммуникативный контакт на основе усвоенной математической терминологии</w:t>
            </w:r>
          </w:p>
        </w:tc>
      </w:tr>
      <w:tr w:rsidR="00B342C7" w:rsidRPr="0076120F" w:rsidTr="00D140C0">
        <w:trPr>
          <w:trHeight w:val="258"/>
        </w:trPr>
        <w:tc>
          <w:tcPr>
            <w:tcW w:w="709"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11</w:t>
            </w:r>
          </w:p>
        </w:tc>
        <w:tc>
          <w:tcPr>
            <w:tcW w:w="482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Большой-маленький (сравнение предметов  методом наложения и приложения)</w:t>
            </w:r>
          </w:p>
        </w:tc>
        <w:tc>
          <w:tcPr>
            <w:tcW w:w="1134" w:type="dxa"/>
          </w:tcPr>
          <w:p w:rsidR="00B342C7" w:rsidRPr="0076120F" w:rsidRDefault="00131D78" w:rsidP="00841B48">
            <w:pPr>
              <w:suppressAutoHyphens/>
              <w:jc w:val="both"/>
              <w:rPr>
                <w:rFonts w:ascii="Times New Roman" w:hAnsi="Times New Roman"/>
                <w:sz w:val="24"/>
                <w:szCs w:val="24"/>
              </w:rPr>
            </w:pPr>
            <w:r>
              <w:rPr>
                <w:rFonts w:ascii="Times New Roman" w:hAnsi="Times New Roman"/>
                <w:sz w:val="24"/>
                <w:szCs w:val="24"/>
              </w:rPr>
              <w:t>23.11.</w:t>
            </w:r>
          </w:p>
        </w:tc>
        <w:tc>
          <w:tcPr>
            <w:tcW w:w="850" w:type="dxa"/>
          </w:tcPr>
          <w:p w:rsidR="00B342C7" w:rsidRPr="0076120F" w:rsidRDefault="00770FE1" w:rsidP="00770FE1">
            <w:pPr>
              <w:suppressAutoHyphens/>
              <w:jc w:val="both"/>
              <w:rPr>
                <w:rFonts w:ascii="Times New Roman" w:hAnsi="Times New Roman"/>
                <w:sz w:val="24"/>
                <w:szCs w:val="24"/>
              </w:rPr>
            </w:pPr>
            <w:r>
              <w:rPr>
                <w:rFonts w:ascii="Times New Roman" w:hAnsi="Times New Roman"/>
                <w:sz w:val="24"/>
                <w:szCs w:val="24"/>
              </w:rPr>
              <w:t>23.11.</w:t>
            </w:r>
            <w:r w:rsidR="00B342C7" w:rsidRPr="0076120F">
              <w:rPr>
                <w:rFonts w:ascii="Times New Roman" w:hAnsi="Times New Roman"/>
                <w:sz w:val="24"/>
                <w:szCs w:val="24"/>
              </w:rPr>
              <w:t>1</w:t>
            </w:r>
          </w:p>
        </w:tc>
        <w:tc>
          <w:tcPr>
            <w:tcW w:w="2268"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D140C0">
        <w:trPr>
          <w:trHeight w:val="258"/>
        </w:trPr>
        <w:tc>
          <w:tcPr>
            <w:tcW w:w="709"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12</w:t>
            </w:r>
          </w:p>
        </w:tc>
        <w:tc>
          <w:tcPr>
            <w:tcW w:w="482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Длинный-короткий.</w:t>
            </w:r>
            <w:r w:rsidRPr="0076120F">
              <w:rPr>
                <w:rFonts w:ascii="Times New Roman" w:hAnsi="Times New Roman"/>
                <w:sz w:val="24"/>
                <w:szCs w:val="24"/>
                <w:lang w:eastAsia="ar-SA"/>
              </w:rPr>
              <w:t xml:space="preserve"> «Длинный мост, короткий мостик»- игровые упражнения на сопоставление предметов по величине.</w:t>
            </w:r>
          </w:p>
        </w:tc>
        <w:tc>
          <w:tcPr>
            <w:tcW w:w="1134" w:type="dxa"/>
          </w:tcPr>
          <w:p w:rsidR="00B342C7" w:rsidRPr="0076120F" w:rsidRDefault="00131D78" w:rsidP="00131D78">
            <w:pPr>
              <w:suppressAutoHyphens/>
              <w:jc w:val="both"/>
              <w:rPr>
                <w:rFonts w:ascii="Times New Roman" w:hAnsi="Times New Roman"/>
                <w:sz w:val="24"/>
                <w:szCs w:val="24"/>
              </w:rPr>
            </w:pPr>
            <w:r>
              <w:rPr>
                <w:rFonts w:ascii="Times New Roman" w:hAnsi="Times New Roman"/>
                <w:sz w:val="24"/>
                <w:szCs w:val="24"/>
              </w:rPr>
              <w:t>30.11.</w:t>
            </w:r>
          </w:p>
        </w:tc>
        <w:tc>
          <w:tcPr>
            <w:tcW w:w="85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268"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D140C0">
        <w:trPr>
          <w:trHeight w:val="258"/>
        </w:trPr>
        <w:tc>
          <w:tcPr>
            <w:tcW w:w="709"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13</w:t>
            </w:r>
          </w:p>
        </w:tc>
        <w:tc>
          <w:tcPr>
            <w:tcW w:w="482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lang w:eastAsia="ar-SA"/>
              </w:rPr>
              <w:t>Маленькие и большие игрушки.</w:t>
            </w:r>
          </w:p>
        </w:tc>
        <w:tc>
          <w:tcPr>
            <w:tcW w:w="1134" w:type="dxa"/>
          </w:tcPr>
          <w:p w:rsidR="00B342C7" w:rsidRPr="0076120F" w:rsidRDefault="00131D78" w:rsidP="00131D78">
            <w:pPr>
              <w:suppressAutoHyphens/>
              <w:jc w:val="both"/>
              <w:rPr>
                <w:rFonts w:ascii="Times New Roman" w:hAnsi="Times New Roman"/>
                <w:sz w:val="24"/>
                <w:szCs w:val="24"/>
              </w:rPr>
            </w:pPr>
            <w:r>
              <w:rPr>
                <w:rFonts w:ascii="Times New Roman" w:hAnsi="Times New Roman"/>
                <w:sz w:val="24"/>
                <w:szCs w:val="24"/>
              </w:rPr>
              <w:t>07.12.</w:t>
            </w:r>
          </w:p>
        </w:tc>
        <w:tc>
          <w:tcPr>
            <w:tcW w:w="850" w:type="dxa"/>
          </w:tcPr>
          <w:p w:rsidR="00B342C7" w:rsidRPr="0076120F" w:rsidRDefault="00997C6F" w:rsidP="00997C6F">
            <w:pPr>
              <w:suppressAutoHyphens/>
              <w:jc w:val="both"/>
              <w:rPr>
                <w:rFonts w:ascii="Times New Roman" w:hAnsi="Times New Roman"/>
                <w:sz w:val="24"/>
                <w:szCs w:val="24"/>
              </w:rPr>
            </w:pPr>
            <w:r>
              <w:rPr>
                <w:rFonts w:ascii="Times New Roman" w:hAnsi="Times New Roman"/>
                <w:sz w:val="24"/>
                <w:szCs w:val="24"/>
              </w:rPr>
              <w:t>07.12.</w:t>
            </w:r>
            <w:r w:rsidR="00B342C7" w:rsidRPr="0076120F">
              <w:rPr>
                <w:rFonts w:ascii="Times New Roman" w:hAnsi="Times New Roman"/>
                <w:sz w:val="24"/>
                <w:szCs w:val="24"/>
              </w:rPr>
              <w:t>1</w:t>
            </w:r>
          </w:p>
        </w:tc>
        <w:tc>
          <w:tcPr>
            <w:tcW w:w="2268" w:type="dxa"/>
          </w:tcPr>
          <w:p w:rsidR="00B342C7" w:rsidRPr="0076120F" w:rsidRDefault="00B342C7" w:rsidP="0076120F">
            <w:pPr>
              <w:suppressAutoHyphens/>
              <w:ind w:firstLine="426"/>
              <w:jc w:val="both"/>
              <w:rPr>
                <w:rFonts w:ascii="Times New Roman" w:hAnsi="Times New Roman"/>
                <w:b/>
                <w:sz w:val="24"/>
                <w:szCs w:val="24"/>
              </w:rPr>
            </w:pPr>
          </w:p>
        </w:tc>
        <w:tc>
          <w:tcPr>
            <w:tcW w:w="2126" w:type="dxa"/>
            <w:vMerge w:val="restart"/>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sz w:val="24"/>
                <w:szCs w:val="24"/>
                <w:lang w:eastAsia="ar-SA"/>
              </w:rPr>
              <w:t>Группировка предметов по величине.</w:t>
            </w:r>
          </w:p>
        </w:tc>
        <w:tc>
          <w:tcPr>
            <w:tcW w:w="2835" w:type="dxa"/>
            <w:vMerge w:val="restart"/>
          </w:tcPr>
          <w:p w:rsidR="00B342C7" w:rsidRPr="0076120F" w:rsidRDefault="00B342C7" w:rsidP="00D140C0">
            <w:pPr>
              <w:suppressAutoHyphens/>
              <w:jc w:val="both"/>
              <w:rPr>
                <w:rFonts w:ascii="Times New Roman" w:hAnsi="Times New Roman"/>
                <w:sz w:val="24"/>
                <w:szCs w:val="24"/>
              </w:rPr>
            </w:pPr>
            <w:r w:rsidRPr="0076120F">
              <w:rPr>
                <w:rFonts w:ascii="Times New Roman" w:hAnsi="Times New Roman"/>
                <w:sz w:val="24"/>
                <w:szCs w:val="24"/>
              </w:rPr>
              <w:t>Выполнение задания полностью (от начала до конца)</w:t>
            </w:r>
          </w:p>
          <w:p w:rsidR="00B342C7" w:rsidRPr="0076120F" w:rsidRDefault="00B342C7" w:rsidP="0076120F">
            <w:pPr>
              <w:ind w:firstLine="426"/>
              <w:jc w:val="both"/>
              <w:rPr>
                <w:rFonts w:ascii="Times New Roman" w:hAnsi="Times New Roman"/>
                <w:sz w:val="24"/>
                <w:szCs w:val="24"/>
              </w:rPr>
            </w:pPr>
          </w:p>
          <w:p w:rsidR="00B342C7" w:rsidRPr="0076120F" w:rsidRDefault="00B342C7" w:rsidP="00D140C0">
            <w:pPr>
              <w:jc w:val="both"/>
              <w:rPr>
                <w:rFonts w:ascii="Times New Roman" w:hAnsi="Times New Roman"/>
                <w:sz w:val="24"/>
                <w:szCs w:val="24"/>
              </w:rPr>
            </w:pPr>
            <w:r w:rsidRPr="0076120F">
              <w:rPr>
                <w:rFonts w:ascii="Times New Roman" w:hAnsi="Times New Roman"/>
                <w:sz w:val="24"/>
                <w:szCs w:val="24"/>
                <w:lang w:eastAsia="ru-RU"/>
              </w:rPr>
              <w:t>Умение использовать усвоенный  математическийматериал в коммуникативных ситуациях.</w:t>
            </w:r>
          </w:p>
        </w:tc>
      </w:tr>
      <w:tr w:rsidR="00B342C7" w:rsidRPr="0076120F" w:rsidTr="00D140C0">
        <w:trPr>
          <w:trHeight w:val="657"/>
        </w:trPr>
        <w:tc>
          <w:tcPr>
            <w:tcW w:w="709"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14</w:t>
            </w:r>
          </w:p>
        </w:tc>
        <w:tc>
          <w:tcPr>
            <w:tcW w:w="4820" w:type="dxa"/>
          </w:tcPr>
          <w:p w:rsidR="00B342C7" w:rsidRPr="0076120F" w:rsidRDefault="00B342C7" w:rsidP="0076120F">
            <w:pPr>
              <w:suppressAutoHyphens/>
              <w:ind w:firstLine="426"/>
              <w:jc w:val="both"/>
              <w:rPr>
                <w:rFonts w:ascii="Times New Roman" w:hAnsi="Times New Roman"/>
                <w:sz w:val="24"/>
                <w:szCs w:val="24"/>
                <w:lang w:eastAsia="ar-SA"/>
              </w:rPr>
            </w:pPr>
            <w:r w:rsidRPr="0076120F">
              <w:rPr>
                <w:rFonts w:ascii="Times New Roman" w:hAnsi="Times New Roman"/>
                <w:sz w:val="24"/>
                <w:szCs w:val="24"/>
              </w:rPr>
              <w:t>Я большой, а ты маленький</w:t>
            </w:r>
            <w:r w:rsidR="00BD01BC" w:rsidRPr="0080241E">
              <w:rPr>
                <w:rFonts w:ascii="Times New Roman" w:hAnsi="Times New Roman"/>
                <w:b/>
                <w:sz w:val="24"/>
                <w:szCs w:val="24"/>
              </w:rPr>
              <w:t>.</w:t>
            </w:r>
            <w:r w:rsidR="0080241E" w:rsidRPr="0080241E">
              <w:rPr>
                <w:rFonts w:ascii="Times New Roman" w:hAnsi="Times New Roman"/>
                <w:b/>
                <w:sz w:val="24"/>
                <w:szCs w:val="24"/>
              </w:rPr>
              <w:t>(РПВ)Беседа «Кто большой и маленький»</w:t>
            </w:r>
          </w:p>
        </w:tc>
        <w:tc>
          <w:tcPr>
            <w:tcW w:w="1134" w:type="dxa"/>
          </w:tcPr>
          <w:p w:rsidR="00B342C7" w:rsidRPr="0076120F" w:rsidRDefault="00131D78" w:rsidP="00131D78">
            <w:pPr>
              <w:suppressAutoHyphens/>
              <w:jc w:val="both"/>
              <w:rPr>
                <w:rFonts w:ascii="Times New Roman" w:hAnsi="Times New Roman"/>
                <w:sz w:val="24"/>
                <w:szCs w:val="24"/>
              </w:rPr>
            </w:pPr>
            <w:r>
              <w:rPr>
                <w:rFonts w:ascii="Times New Roman" w:hAnsi="Times New Roman"/>
                <w:sz w:val="24"/>
                <w:szCs w:val="24"/>
              </w:rPr>
              <w:t>14.12.</w:t>
            </w:r>
          </w:p>
        </w:tc>
        <w:tc>
          <w:tcPr>
            <w:tcW w:w="850" w:type="dxa"/>
          </w:tcPr>
          <w:p w:rsidR="00B342C7" w:rsidRPr="0076120F" w:rsidRDefault="00696772" w:rsidP="00696772">
            <w:pPr>
              <w:suppressAutoHyphens/>
              <w:jc w:val="both"/>
              <w:rPr>
                <w:rFonts w:ascii="Times New Roman" w:hAnsi="Times New Roman"/>
                <w:sz w:val="24"/>
                <w:szCs w:val="24"/>
              </w:rPr>
            </w:pPr>
            <w:r>
              <w:rPr>
                <w:rFonts w:ascii="Times New Roman" w:hAnsi="Times New Roman"/>
                <w:sz w:val="24"/>
                <w:szCs w:val="24"/>
              </w:rPr>
              <w:t>14.</w:t>
            </w:r>
            <w:r w:rsidR="00B342C7" w:rsidRPr="0076120F">
              <w:rPr>
                <w:rFonts w:ascii="Times New Roman" w:hAnsi="Times New Roman"/>
                <w:sz w:val="24"/>
                <w:szCs w:val="24"/>
              </w:rPr>
              <w:t>1</w:t>
            </w:r>
          </w:p>
        </w:tc>
        <w:tc>
          <w:tcPr>
            <w:tcW w:w="2268" w:type="dxa"/>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D140C0">
        <w:trPr>
          <w:trHeight w:val="258"/>
        </w:trPr>
        <w:tc>
          <w:tcPr>
            <w:tcW w:w="709"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15</w:t>
            </w:r>
          </w:p>
        </w:tc>
        <w:tc>
          <w:tcPr>
            <w:tcW w:w="482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Штриховка предметов.</w:t>
            </w:r>
          </w:p>
        </w:tc>
        <w:tc>
          <w:tcPr>
            <w:tcW w:w="1134" w:type="dxa"/>
          </w:tcPr>
          <w:p w:rsidR="00B342C7" w:rsidRPr="0076120F" w:rsidRDefault="00131D78" w:rsidP="00131D78">
            <w:pPr>
              <w:suppressAutoHyphens/>
              <w:jc w:val="both"/>
              <w:rPr>
                <w:rFonts w:ascii="Times New Roman" w:hAnsi="Times New Roman"/>
                <w:sz w:val="24"/>
                <w:szCs w:val="24"/>
              </w:rPr>
            </w:pPr>
            <w:r>
              <w:rPr>
                <w:rFonts w:ascii="Times New Roman" w:hAnsi="Times New Roman"/>
                <w:sz w:val="24"/>
                <w:szCs w:val="24"/>
              </w:rPr>
              <w:t>21.12.</w:t>
            </w:r>
          </w:p>
        </w:tc>
        <w:tc>
          <w:tcPr>
            <w:tcW w:w="850" w:type="dxa"/>
          </w:tcPr>
          <w:p w:rsidR="00C414AC" w:rsidRDefault="00C414AC" w:rsidP="00C414AC">
            <w:pPr>
              <w:suppressAutoHyphens/>
              <w:jc w:val="both"/>
              <w:rPr>
                <w:rFonts w:ascii="Times New Roman" w:hAnsi="Times New Roman"/>
                <w:sz w:val="24"/>
                <w:szCs w:val="24"/>
              </w:rPr>
            </w:pPr>
            <w:r>
              <w:rPr>
                <w:rFonts w:ascii="Times New Roman" w:hAnsi="Times New Roman"/>
                <w:sz w:val="24"/>
                <w:szCs w:val="24"/>
              </w:rPr>
              <w:t>21.12.</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268" w:type="dxa"/>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sz w:val="24"/>
                <w:szCs w:val="24"/>
              </w:rPr>
            </w:pP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D140C0">
        <w:trPr>
          <w:trHeight w:val="258"/>
        </w:trPr>
        <w:tc>
          <w:tcPr>
            <w:tcW w:w="709"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16</w:t>
            </w:r>
          </w:p>
        </w:tc>
        <w:tc>
          <w:tcPr>
            <w:tcW w:w="4820" w:type="dxa"/>
            <w:shd w:val="clear" w:color="auto" w:fill="auto"/>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Постройка башни</w:t>
            </w:r>
            <w:r w:rsidRPr="00BD01BC">
              <w:rPr>
                <w:rFonts w:ascii="Times New Roman" w:hAnsi="Times New Roman"/>
                <w:b/>
                <w:sz w:val="24"/>
                <w:szCs w:val="24"/>
              </w:rPr>
              <w:t>.</w:t>
            </w:r>
            <w:r w:rsidR="00BD01BC" w:rsidRPr="00BD01BC">
              <w:rPr>
                <w:rFonts w:ascii="Times New Roman" w:hAnsi="Times New Roman"/>
                <w:b/>
                <w:sz w:val="24"/>
                <w:szCs w:val="24"/>
              </w:rPr>
              <w:t>(РПВ) Игра «Построй башню из спичек»</w:t>
            </w:r>
          </w:p>
        </w:tc>
        <w:tc>
          <w:tcPr>
            <w:tcW w:w="1134" w:type="dxa"/>
          </w:tcPr>
          <w:p w:rsidR="00B342C7" w:rsidRPr="0076120F" w:rsidRDefault="00131D78" w:rsidP="00131D78">
            <w:pPr>
              <w:suppressAutoHyphens/>
              <w:jc w:val="both"/>
              <w:rPr>
                <w:rFonts w:ascii="Times New Roman" w:hAnsi="Times New Roman"/>
                <w:sz w:val="24"/>
                <w:szCs w:val="24"/>
              </w:rPr>
            </w:pPr>
            <w:r>
              <w:rPr>
                <w:rFonts w:ascii="Times New Roman" w:hAnsi="Times New Roman"/>
                <w:sz w:val="24"/>
                <w:szCs w:val="24"/>
              </w:rPr>
              <w:t>28.12.</w:t>
            </w:r>
          </w:p>
        </w:tc>
        <w:tc>
          <w:tcPr>
            <w:tcW w:w="850" w:type="dxa"/>
          </w:tcPr>
          <w:p w:rsidR="00B342C7" w:rsidRPr="0076120F" w:rsidRDefault="003173A1" w:rsidP="003173A1">
            <w:pPr>
              <w:suppressAutoHyphens/>
              <w:jc w:val="both"/>
              <w:rPr>
                <w:rFonts w:ascii="Times New Roman" w:hAnsi="Times New Roman"/>
                <w:sz w:val="24"/>
                <w:szCs w:val="24"/>
              </w:rPr>
            </w:pPr>
            <w:r>
              <w:rPr>
                <w:rFonts w:ascii="Times New Roman" w:hAnsi="Times New Roman"/>
                <w:sz w:val="24"/>
                <w:szCs w:val="24"/>
              </w:rPr>
              <w:t>28.12</w:t>
            </w:r>
            <w:r w:rsidR="00B342C7" w:rsidRPr="0076120F">
              <w:rPr>
                <w:rFonts w:ascii="Times New Roman" w:hAnsi="Times New Roman"/>
                <w:sz w:val="24"/>
                <w:szCs w:val="24"/>
              </w:rPr>
              <w:t>1</w:t>
            </w:r>
          </w:p>
        </w:tc>
        <w:tc>
          <w:tcPr>
            <w:tcW w:w="2268" w:type="dxa"/>
            <w:vMerge w:val="restart"/>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sz w:val="24"/>
                <w:szCs w:val="24"/>
              </w:rPr>
              <w:t>перемещение в пространстве в заданном направлении.</w:t>
            </w:r>
          </w:p>
        </w:tc>
        <w:tc>
          <w:tcPr>
            <w:tcW w:w="2126" w:type="dxa"/>
            <w:vMerge w:val="restart"/>
          </w:tcPr>
          <w:p w:rsidR="00B342C7" w:rsidRPr="0076120F" w:rsidRDefault="00B342C7" w:rsidP="00D140C0">
            <w:pPr>
              <w:suppressAutoHyphens/>
              <w:jc w:val="both"/>
              <w:rPr>
                <w:rFonts w:ascii="Times New Roman" w:hAnsi="Times New Roman"/>
                <w:sz w:val="24"/>
                <w:szCs w:val="24"/>
              </w:rPr>
            </w:pPr>
            <w:r w:rsidRPr="0076120F">
              <w:rPr>
                <w:rFonts w:ascii="Times New Roman" w:hAnsi="Times New Roman"/>
                <w:sz w:val="24"/>
                <w:szCs w:val="24"/>
              </w:rPr>
              <w:t>Развивается импрессивная речь, расширяется словарный запас</w:t>
            </w: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D140C0">
        <w:trPr>
          <w:trHeight w:val="258"/>
        </w:trPr>
        <w:tc>
          <w:tcPr>
            <w:tcW w:w="709"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17</w:t>
            </w:r>
          </w:p>
        </w:tc>
        <w:tc>
          <w:tcPr>
            <w:tcW w:w="4820" w:type="dxa"/>
          </w:tcPr>
          <w:p w:rsidR="00B342C7" w:rsidRPr="0076120F" w:rsidRDefault="00B342C7" w:rsidP="0076120F">
            <w:pPr>
              <w:pStyle w:val="ad"/>
              <w:tabs>
                <w:tab w:val="left" w:pos="3675"/>
              </w:tabs>
              <w:spacing w:after="0"/>
              <w:ind w:firstLine="426"/>
              <w:jc w:val="both"/>
              <w:rPr>
                <w:rFonts w:eastAsia="Calibri"/>
                <w:lang w:eastAsia="ru-RU"/>
              </w:rPr>
            </w:pPr>
            <w:r w:rsidRPr="0076120F">
              <w:rPr>
                <w:rFonts w:eastAsia="Calibri"/>
                <w:lang w:eastAsia="ru-RU"/>
              </w:rPr>
              <w:t>Представление о форме.</w:t>
            </w:r>
          </w:p>
        </w:tc>
        <w:tc>
          <w:tcPr>
            <w:tcW w:w="1134" w:type="dxa"/>
          </w:tcPr>
          <w:p w:rsidR="00B342C7" w:rsidRPr="0076120F" w:rsidRDefault="00131D78" w:rsidP="00131D78">
            <w:pPr>
              <w:suppressAutoHyphens/>
              <w:jc w:val="both"/>
              <w:rPr>
                <w:rFonts w:ascii="Times New Roman" w:hAnsi="Times New Roman"/>
                <w:sz w:val="24"/>
                <w:szCs w:val="24"/>
              </w:rPr>
            </w:pPr>
            <w:r>
              <w:rPr>
                <w:rFonts w:ascii="Times New Roman" w:hAnsi="Times New Roman"/>
                <w:sz w:val="24"/>
                <w:szCs w:val="24"/>
              </w:rPr>
              <w:t>11.01.</w:t>
            </w:r>
          </w:p>
          <w:p w:rsidR="00B342C7" w:rsidRPr="0076120F" w:rsidRDefault="00B342C7" w:rsidP="0076120F">
            <w:pPr>
              <w:suppressAutoHyphens/>
              <w:ind w:firstLine="426"/>
              <w:jc w:val="both"/>
              <w:rPr>
                <w:rFonts w:ascii="Times New Roman" w:hAnsi="Times New Roman"/>
                <w:sz w:val="24"/>
                <w:szCs w:val="24"/>
              </w:rPr>
            </w:pPr>
          </w:p>
        </w:tc>
        <w:tc>
          <w:tcPr>
            <w:tcW w:w="85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268"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sz w:val="24"/>
                <w:szCs w:val="24"/>
              </w:rPr>
            </w:pP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D140C0">
        <w:trPr>
          <w:trHeight w:val="258"/>
        </w:trPr>
        <w:tc>
          <w:tcPr>
            <w:tcW w:w="709"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18</w:t>
            </w:r>
          </w:p>
        </w:tc>
        <w:tc>
          <w:tcPr>
            <w:tcW w:w="4820" w:type="dxa"/>
          </w:tcPr>
          <w:p w:rsidR="00B342C7" w:rsidRPr="0076120F" w:rsidRDefault="00B342C7" w:rsidP="0076120F">
            <w:pPr>
              <w:pStyle w:val="ad"/>
              <w:tabs>
                <w:tab w:val="left" w:pos="3675"/>
              </w:tabs>
              <w:spacing w:after="0"/>
              <w:ind w:firstLine="426"/>
              <w:jc w:val="both"/>
              <w:rPr>
                <w:rFonts w:eastAsia="Calibri"/>
              </w:rPr>
            </w:pPr>
            <w:r w:rsidRPr="0076120F">
              <w:rPr>
                <w:rFonts w:eastAsia="Calibri"/>
                <w:lang w:eastAsia="ru-RU"/>
              </w:rPr>
              <w:t>«Круг.» Соотнесение с шаром.</w:t>
            </w:r>
          </w:p>
        </w:tc>
        <w:tc>
          <w:tcPr>
            <w:tcW w:w="1134" w:type="dxa"/>
          </w:tcPr>
          <w:p w:rsidR="00B342C7" w:rsidRPr="0076120F" w:rsidRDefault="00131D78" w:rsidP="00131D78">
            <w:pPr>
              <w:suppressAutoHyphens/>
              <w:jc w:val="both"/>
              <w:rPr>
                <w:rFonts w:ascii="Times New Roman" w:hAnsi="Times New Roman"/>
                <w:sz w:val="24"/>
                <w:szCs w:val="24"/>
              </w:rPr>
            </w:pPr>
            <w:r>
              <w:rPr>
                <w:rFonts w:ascii="Times New Roman" w:hAnsi="Times New Roman"/>
                <w:sz w:val="24"/>
                <w:szCs w:val="24"/>
              </w:rPr>
              <w:t>18.01.</w:t>
            </w:r>
          </w:p>
        </w:tc>
        <w:tc>
          <w:tcPr>
            <w:tcW w:w="85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268"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sz w:val="24"/>
                <w:szCs w:val="24"/>
              </w:rPr>
            </w:pP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D140C0">
        <w:trPr>
          <w:trHeight w:val="258"/>
        </w:trPr>
        <w:tc>
          <w:tcPr>
            <w:tcW w:w="709"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lastRenderedPageBreak/>
              <w:t>19</w:t>
            </w:r>
          </w:p>
        </w:tc>
        <w:tc>
          <w:tcPr>
            <w:tcW w:w="4820" w:type="dxa"/>
          </w:tcPr>
          <w:p w:rsidR="00B342C7" w:rsidRPr="0076120F" w:rsidRDefault="00B342C7" w:rsidP="0076120F">
            <w:pPr>
              <w:pStyle w:val="ad"/>
              <w:tabs>
                <w:tab w:val="left" w:pos="3675"/>
              </w:tabs>
              <w:spacing w:after="0"/>
              <w:ind w:firstLine="426"/>
              <w:jc w:val="both"/>
              <w:rPr>
                <w:rFonts w:eastAsia="Calibri"/>
                <w:lang w:eastAsia="ar-SA"/>
              </w:rPr>
            </w:pPr>
            <w:r w:rsidRPr="0076120F">
              <w:rPr>
                <w:rFonts w:eastAsia="Calibri"/>
                <w:lang w:eastAsia="ar-SA"/>
              </w:rPr>
              <w:t>Квадрат.</w:t>
            </w:r>
          </w:p>
        </w:tc>
        <w:tc>
          <w:tcPr>
            <w:tcW w:w="1134" w:type="dxa"/>
          </w:tcPr>
          <w:p w:rsidR="00B342C7" w:rsidRPr="0076120F" w:rsidRDefault="00B342C7" w:rsidP="0076120F">
            <w:pPr>
              <w:suppressAutoHyphens/>
              <w:ind w:firstLine="426"/>
              <w:jc w:val="both"/>
              <w:rPr>
                <w:rFonts w:ascii="Times New Roman" w:hAnsi="Times New Roman"/>
                <w:sz w:val="24"/>
                <w:szCs w:val="24"/>
              </w:rPr>
            </w:pPr>
          </w:p>
          <w:p w:rsidR="00B342C7" w:rsidRPr="0076120F" w:rsidRDefault="00131D78" w:rsidP="00131D78">
            <w:pPr>
              <w:suppressAutoHyphens/>
              <w:jc w:val="both"/>
              <w:rPr>
                <w:rFonts w:ascii="Times New Roman" w:hAnsi="Times New Roman"/>
                <w:sz w:val="24"/>
                <w:szCs w:val="24"/>
              </w:rPr>
            </w:pPr>
            <w:r>
              <w:rPr>
                <w:rFonts w:ascii="Times New Roman" w:hAnsi="Times New Roman"/>
                <w:sz w:val="24"/>
                <w:szCs w:val="24"/>
              </w:rPr>
              <w:t>25.01.</w:t>
            </w:r>
          </w:p>
        </w:tc>
        <w:tc>
          <w:tcPr>
            <w:tcW w:w="85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268"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sz w:val="24"/>
                <w:szCs w:val="24"/>
              </w:rPr>
            </w:pP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D140C0">
        <w:trPr>
          <w:trHeight w:val="258"/>
        </w:trPr>
        <w:tc>
          <w:tcPr>
            <w:tcW w:w="709"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20</w:t>
            </w:r>
          </w:p>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21</w:t>
            </w:r>
          </w:p>
        </w:tc>
        <w:tc>
          <w:tcPr>
            <w:tcW w:w="482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Треугольник</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Обводка круга по контуру.</w:t>
            </w:r>
          </w:p>
        </w:tc>
        <w:tc>
          <w:tcPr>
            <w:tcW w:w="1134" w:type="dxa"/>
          </w:tcPr>
          <w:p w:rsidR="00B342C7" w:rsidRPr="0076120F" w:rsidRDefault="00131D78" w:rsidP="00131D78">
            <w:pPr>
              <w:suppressAutoHyphens/>
              <w:jc w:val="both"/>
              <w:rPr>
                <w:rFonts w:ascii="Times New Roman" w:hAnsi="Times New Roman"/>
                <w:sz w:val="24"/>
                <w:szCs w:val="24"/>
              </w:rPr>
            </w:pPr>
            <w:r>
              <w:rPr>
                <w:rFonts w:ascii="Times New Roman" w:hAnsi="Times New Roman"/>
                <w:sz w:val="24"/>
                <w:szCs w:val="24"/>
              </w:rPr>
              <w:t>01.02. 08.02.</w:t>
            </w:r>
          </w:p>
        </w:tc>
        <w:tc>
          <w:tcPr>
            <w:tcW w:w="85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268"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835" w:type="dxa"/>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D140C0">
        <w:trPr>
          <w:trHeight w:val="258"/>
        </w:trPr>
        <w:tc>
          <w:tcPr>
            <w:tcW w:w="709" w:type="dxa"/>
          </w:tcPr>
          <w:p w:rsidR="00B342C7" w:rsidRPr="0076120F" w:rsidRDefault="00B342C7" w:rsidP="0076120F">
            <w:pPr>
              <w:suppressAutoHyphens/>
              <w:ind w:firstLine="426"/>
              <w:jc w:val="both"/>
              <w:rPr>
                <w:rFonts w:ascii="Times New Roman" w:hAnsi="Times New Roman"/>
                <w:b/>
                <w:sz w:val="24"/>
                <w:szCs w:val="24"/>
              </w:rPr>
            </w:pPr>
          </w:p>
        </w:tc>
        <w:tc>
          <w:tcPr>
            <w:tcW w:w="4820"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Штриховка круга, квадрата. Лепка.</w:t>
            </w:r>
          </w:p>
        </w:tc>
        <w:tc>
          <w:tcPr>
            <w:tcW w:w="1134" w:type="dxa"/>
          </w:tcPr>
          <w:p w:rsidR="00B342C7" w:rsidRPr="0076120F" w:rsidRDefault="00B342C7" w:rsidP="0076120F">
            <w:pPr>
              <w:suppressAutoHyphens/>
              <w:ind w:firstLine="426"/>
              <w:jc w:val="both"/>
              <w:rPr>
                <w:rFonts w:ascii="Times New Roman" w:hAnsi="Times New Roman"/>
                <w:sz w:val="24"/>
                <w:szCs w:val="24"/>
              </w:rPr>
            </w:pPr>
          </w:p>
        </w:tc>
        <w:tc>
          <w:tcPr>
            <w:tcW w:w="850"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5</w:t>
            </w:r>
          </w:p>
        </w:tc>
        <w:tc>
          <w:tcPr>
            <w:tcW w:w="2268" w:type="dxa"/>
          </w:tcPr>
          <w:p w:rsidR="00B342C7" w:rsidRPr="0076120F" w:rsidRDefault="00B342C7" w:rsidP="0076120F">
            <w:pPr>
              <w:suppressAutoHyphens/>
              <w:ind w:firstLine="426"/>
              <w:jc w:val="both"/>
              <w:rPr>
                <w:rFonts w:ascii="Times New Roman" w:hAnsi="Times New Roman"/>
                <w:b/>
                <w:sz w:val="24"/>
                <w:szCs w:val="24"/>
              </w:rPr>
            </w:pPr>
          </w:p>
        </w:tc>
        <w:tc>
          <w:tcPr>
            <w:tcW w:w="2126" w:type="dxa"/>
          </w:tcPr>
          <w:p w:rsidR="00B342C7" w:rsidRPr="0076120F" w:rsidRDefault="00B342C7" w:rsidP="0076120F">
            <w:pPr>
              <w:suppressAutoHyphens/>
              <w:ind w:firstLine="426"/>
              <w:jc w:val="both"/>
              <w:rPr>
                <w:rFonts w:ascii="Times New Roman" w:hAnsi="Times New Roman"/>
                <w:b/>
                <w:sz w:val="24"/>
                <w:szCs w:val="24"/>
              </w:rPr>
            </w:pPr>
          </w:p>
        </w:tc>
        <w:tc>
          <w:tcPr>
            <w:tcW w:w="2835" w:type="dxa"/>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D140C0">
        <w:trPr>
          <w:trHeight w:val="258"/>
        </w:trPr>
        <w:tc>
          <w:tcPr>
            <w:tcW w:w="709"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22</w:t>
            </w:r>
          </w:p>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23</w:t>
            </w:r>
          </w:p>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24</w:t>
            </w:r>
          </w:p>
          <w:p w:rsidR="00B342C7" w:rsidRPr="0076120F" w:rsidRDefault="00B342C7" w:rsidP="0076120F">
            <w:pPr>
              <w:suppressAutoHyphens/>
              <w:ind w:firstLine="426"/>
              <w:jc w:val="both"/>
              <w:rPr>
                <w:rFonts w:ascii="Times New Roman" w:hAnsi="Times New Roman"/>
                <w:b/>
                <w:sz w:val="24"/>
                <w:szCs w:val="24"/>
              </w:rPr>
            </w:pPr>
          </w:p>
        </w:tc>
        <w:tc>
          <w:tcPr>
            <w:tcW w:w="4820" w:type="dxa"/>
          </w:tcPr>
          <w:p w:rsidR="00B342C7" w:rsidRPr="0076120F" w:rsidRDefault="00B342C7" w:rsidP="0076120F">
            <w:pPr>
              <w:suppressAutoHyphens/>
              <w:ind w:firstLine="426"/>
              <w:jc w:val="both"/>
              <w:rPr>
                <w:rFonts w:ascii="Times New Roman" w:hAnsi="Times New Roman"/>
                <w:sz w:val="24"/>
                <w:szCs w:val="24"/>
                <w:lang w:eastAsia="ar-SA"/>
              </w:rPr>
            </w:pPr>
            <w:r w:rsidRPr="0076120F">
              <w:rPr>
                <w:rFonts w:ascii="Times New Roman" w:hAnsi="Times New Roman"/>
                <w:sz w:val="24"/>
                <w:szCs w:val="24"/>
                <w:lang w:eastAsia="ar-SA"/>
              </w:rPr>
              <w:t>Штриховка круга, квадрата</w:t>
            </w:r>
          </w:p>
          <w:p w:rsidR="00B342C7" w:rsidRPr="0076120F" w:rsidRDefault="00B342C7" w:rsidP="0076120F">
            <w:pPr>
              <w:suppressAutoHyphens/>
              <w:ind w:firstLine="426"/>
              <w:jc w:val="both"/>
              <w:rPr>
                <w:rFonts w:ascii="Times New Roman" w:hAnsi="Times New Roman"/>
                <w:sz w:val="24"/>
                <w:szCs w:val="24"/>
                <w:lang w:eastAsia="ar-SA"/>
              </w:rPr>
            </w:pPr>
            <w:r w:rsidRPr="0076120F">
              <w:rPr>
                <w:rFonts w:ascii="Times New Roman" w:hAnsi="Times New Roman"/>
                <w:sz w:val="24"/>
                <w:szCs w:val="24"/>
                <w:lang w:eastAsia="ar-SA"/>
              </w:rPr>
              <w:t>Штриховка треугольника.</w:t>
            </w:r>
          </w:p>
          <w:p w:rsidR="00B342C7" w:rsidRPr="0076120F" w:rsidRDefault="00B342C7" w:rsidP="0076120F">
            <w:pPr>
              <w:suppressAutoHyphens/>
              <w:ind w:firstLine="426"/>
              <w:jc w:val="both"/>
              <w:rPr>
                <w:rFonts w:ascii="Times New Roman" w:hAnsi="Times New Roman"/>
                <w:sz w:val="24"/>
                <w:szCs w:val="24"/>
                <w:lang w:eastAsia="ar-SA"/>
              </w:rPr>
            </w:pPr>
            <w:r w:rsidRPr="0076120F">
              <w:rPr>
                <w:rFonts w:ascii="Times New Roman" w:hAnsi="Times New Roman"/>
                <w:sz w:val="24"/>
                <w:szCs w:val="24"/>
                <w:lang w:eastAsia="ar-SA"/>
              </w:rPr>
              <w:t>Понятие один-много.</w:t>
            </w:r>
          </w:p>
          <w:p w:rsidR="004178C1" w:rsidRPr="0076120F" w:rsidRDefault="004178C1" w:rsidP="0076120F">
            <w:pPr>
              <w:suppressAutoHyphens/>
              <w:ind w:firstLine="426"/>
              <w:jc w:val="both"/>
              <w:rPr>
                <w:rFonts w:ascii="Times New Roman" w:hAnsi="Times New Roman"/>
                <w:sz w:val="24"/>
                <w:szCs w:val="24"/>
              </w:rPr>
            </w:pPr>
          </w:p>
          <w:p w:rsidR="00B342C7" w:rsidRPr="0076120F" w:rsidRDefault="004178C1" w:rsidP="0076120F">
            <w:pPr>
              <w:suppressAutoHyphens/>
              <w:ind w:firstLine="426"/>
              <w:jc w:val="both"/>
              <w:rPr>
                <w:rFonts w:ascii="Times New Roman" w:hAnsi="Times New Roman"/>
                <w:sz w:val="24"/>
                <w:szCs w:val="24"/>
              </w:rPr>
            </w:pPr>
            <w:r w:rsidRPr="0076120F">
              <w:rPr>
                <w:rFonts w:ascii="Times New Roman" w:hAnsi="Times New Roman"/>
                <w:sz w:val="24"/>
                <w:szCs w:val="24"/>
              </w:rPr>
              <w:t xml:space="preserve">Цифра «2» «3»: </w:t>
            </w:r>
            <w:r w:rsidR="00BD01BC" w:rsidRPr="00BD01BC">
              <w:rPr>
                <w:rFonts w:ascii="Times New Roman" w:hAnsi="Times New Roman"/>
                <w:b/>
                <w:sz w:val="24"/>
                <w:szCs w:val="24"/>
              </w:rPr>
              <w:t>(РПВ)</w:t>
            </w:r>
            <w:r w:rsidR="00E13D4F">
              <w:rPr>
                <w:rFonts w:ascii="Times New Roman" w:hAnsi="Times New Roman"/>
                <w:b/>
                <w:sz w:val="24"/>
                <w:szCs w:val="24"/>
              </w:rPr>
              <w:t xml:space="preserve"> </w:t>
            </w:r>
            <w:r w:rsidR="00BD01BC" w:rsidRPr="00BD01BC">
              <w:rPr>
                <w:rFonts w:ascii="Times New Roman" w:hAnsi="Times New Roman"/>
                <w:b/>
                <w:sz w:val="24"/>
                <w:szCs w:val="24"/>
              </w:rPr>
              <w:t>Л</w:t>
            </w:r>
            <w:r w:rsidRPr="00BD01BC">
              <w:rPr>
                <w:rFonts w:ascii="Times New Roman" w:hAnsi="Times New Roman"/>
                <w:b/>
                <w:sz w:val="24"/>
                <w:szCs w:val="24"/>
              </w:rPr>
              <w:t>епка из пластилина, из гороха</w:t>
            </w:r>
          </w:p>
        </w:tc>
        <w:tc>
          <w:tcPr>
            <w:tcW w:w="1134" w:type="dxa"/>
          </w:tcPr>
          <w:p w:rsidR="00B342C7" w:rsidRPr="0076120F" w:rsidRDefault="00131D78" w:rsidP="00131D78">
            <w:pPr>
              <w:suppressAutoHyphens/>
              <w:jc w:val="both"/>
              <w:rPr>
                <w:rFonts w:ascii="Times New Roman" w:hAnsi="Times New Roman"/>
                <w:sz w:val="24"/>
                <w:szCs w:val="24"/>
              </w:rPr>
            </w:pPr>
            <w:r>
              <w:rPr>
                <w:rFonts w:ascii="Times New Roman" w:hAnsi="Times New Roman"/>
                <w:sz w:val="24"/>
                <w:szCs w:val="24"/>
              </w:rPr>
              <w:t>15.02.</w:t>
            </w:r>
          </w:p>
          <w:p w:rsidR="00B342C7" w:rsidRPr="0076120F" w:rsidRDefault="00131D78" w:rsidP="00131D78">
            <w:pPr>
              <w:suppressAutoHyphens/>
              <w:jc w:val="both"/>
              <w:rPr>
                <w:rFonts w:ascii="Times New Roman" w:hAnsi="Times New Roman"/>
                <w:sz w:val="24"/>
                <w:szCs w:val="24"/>
              </w:rPr>
            </w:pPr>
            <w:r>
              <w:rPr>
                <w:rFonts w:ascii="Times New Roman" w:hAnsi="Times New Roman"/>
                <w:sz w:val="24"/>
                <w:szCs w:val="24"/>
              </w:rPr>
              <w:t>22.02.</w:t>
            </w:r>
          </w:p>
          <w:p w:rsidR="00B342C7" w:rsidRPr="0076120F" w:rsidRDefault="00131D78" w:rsidP="00131D78">
            <w:pPr>
              <w:suppressAutoHyphens/>
              <w:jc w:val="both"/>
              <w:rPr>
                <w:rFonts w:ascii="Times New Roman" w:hAnsi="Times New Roman"/>
                <w:sz w:val="24"/>
                <w:szCs w:val="24"/>
              </w:rPr>
            </w:pPr>
            <w:r>
              <w:rPr>
                <w:rFonts w:ascii="Times New Roman" w:hAnsi="Times New Roman"/>
                <w:sz w:val="24"/>
                <w:szCs w:val="24"/>
              </w:rPr>
              <w:t>01.03.</w:t>
            </w:r>
          </w:p>
        </w:tc>
        <w:tc>
          <w:tcPr>
            <w:tcW w:w="85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268"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Развитие мелкой моторики.</w:t>
            </w:r>
          </w:p>
        </w:tc>
        <w:tc>
          <w:tcPr>
            <w:tcW w:w="2126" w:type="dxa"/>
          </w:tcPr>
          <w:p w:rsidR="00B342C7" w:rsidRPr="0076120F" w:rsidRDefault="00B342C7" w:rsidP="00D140C0">
            <w:pPr>
              <w:suppressAutoHyphens/>
              <w:jc w:val="both"/>
              <w:rPr>
                <w:rFonts w:ascii="Times New Roman" w:hAnsi="Times New Roman"/>
                <w:sz w:val="24"/>
                <w:szCs w:val="24"/>
              </w:rPr>
            </w:pPr>
            <w:r w:rsidRPr="0076120F">
              <w:rPr>
                <w:rFonts w:ascii="Times New Roman" w:hAnsi="Times New Roman"/>
                <w:sz w:val="24"/>
                <w:szCs w:val="24"/>
              </w:rPr>
              <w:t>Количество один и показ пальца – один.</w:t>
            </w:r>
          </w:p>
        </w:tc>
        <w:tc>
          <w:tcPr>
            <w:tcW w:w="2835" w:type="dxa"/>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D140C0">
        <w:trPr>
          <w:trHeight w:val="258"/>
        </w:trPr>
        <w:tc>
          <w:tcPr>
            <w:tcW w:w="709"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25</w:t>
            </w:r>
          </w:p>
        </w:tc>
        <w:tc>
          <w:tcPr>
            <w:tcW w:w="4820" w:type="dxa"/>
          </w:tcPr>
          <w:p w:rsidR="004178C1" w:rsidRPr="0076120F" w:rsidRDefault="004178C1" w:rsidP="0076120F">
            <w:pPr>
              <w:pStyle w:val="ad"/>
              <w:tabs>
                <w:tab w:val="left" w:pos="3675"/>
              </w:tabs>
              <w:spacing w:after="0"/>
              <w:ind w:firstLine="426"/>
              <w:jc w:val="both"/>
              <w:rPr>
                <w:rFonts w:eastAsia="Calibri"/>
              </w:rPr>
            </w:pPr>
            <w:r w:rsidRPr="0076120F">
              <w:rPr>
                <w:rFonts w:eastAsia="Calibri"/>
              </w:rPr>
              <w:t>Цифра «4</w:t>
            </w:r>
            <w:r w:rsidR="00B342C7" w:rsidRPr="0076120F">
              <w:rPr>
                <w:rFonts w:eastAsia="Calibri"/>
              </w:rPr>
              <w:t>»:  лепка из пластилина, из гороха.</w:t>
            </w:r>
          </w:p>
          <w:p w:rsidR="00B342C7" w:rsidRPr="0076120F" w:rsidRDefault="004178C1" w:rsidP="0076120F">
            <w:pPr>
              <w:ind w:firstLine="426"/>
              <w:jc w:val="both"/>
              <w:rPr>
                <w:rFonts w:ascii="Times New Roman" w:hAnsi="Times New Roman"/>
                <w:sz w:val="24"/>
                <w:szCs w:val="24"/>
              </w:rPr>
            </w:pPr>
            <w:r w:rsidRPr="0076120F">
              <w:rPr>
                <w:rFonts w:ascii="Times New Roman" w:hAnsi="Times New Roman"/>
                <w:sz w:val="24"/>
                <w:szCs w:val="24"/>
              </w:rPr>
              <w:t>Письмо цифры «2» «3»по трафарету и опорным точкам.</w:t>
            </w:r>
          </w:p>
        </w:tc>
        <w:tc>
          <w:tcPr>
            <w:tcW w:w="1134" w:type="dxa"/>
          </w:tcPr>
          <w:p w:rsidR="00B342C7" w:rsidRPr="0076120F" w:rsidRDefault="00131D78" w:rsidP="00131D78">
            <w:pPr>
              <w:suppressAutoHyphens/>
              <w:jc w:val="both"/>
              <w:rPr>
                <w:rFonts w:ascii="Times New Roman" w:hAnsi="Times New Roman"/>
                <w:sz w:val="24"/>
                <w:szCs w:val="24"/>
              </w:rPr>
            </w:pPr>
            <w:r>
              <w:rPr>
                <w:rFonts w:ascii="Times New Roman" w:hAnsi="Times New Roman"/>
                <w:sz w:val="24"/>
                <w:szCs w:val="24"/>
              </w:rPr>
              <w:t>15.03.</w:t>
            </w:r>
          </w:p>
          <w:p w:rsidR="00B342C7" w:rsidRPr="0076120F" w:rsidRDefault="00B342C7" w:rsidP="0076120F">
            <w:pPr>
              <w:suppressAutoHyphens/>
              <w:ind w:firstLine="426"/>
              <w:jc w:val="both"/>
              <w:rPr>
                <w:rFonts w:ascii="Times New Roman" w:hAnsi="Times New Roman"/>
                <w:sz w:val="24"/>
                <w:szCs w:val="24"/>
              </w:rPr>
            </w:pPr>
          </w:p>
        </w:tc>
        <w:tc>
          <w:tcPr>
            <w:tcW w:w="85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268" w:type="dxa"/>
            <w:vMerge w:val="restart"/>
          </w:tcPr>
          <w:p w:rsidR="00B342C7" w:rsidRPr="0076120F" w:rsidRDefault="00B342C7" w:rsidP="00D140C0">
            <w:pPr>
              <w:suppressAutoHyphens/>
              <w:jc w:val="both"/>
              <w:rPr>
                <w:rFonts w:ascii="Times New Roman" w:hAnsi="Times New Roman"/>
                <w:sz w:val="24"/>
                <w:szCs w:val="24"/>
              </w:rPr>
            </w:pPr>
            <w:r w:rsidRPr="0076120F">
              <w:rPr>
                <w:rFonts w:ascii="Times New Roman" w:hAnsi="Times New Roman"/>
                <w:sz w:val="24"/>
                <w:szCs w:val="24"/>
              </w:rPr>
              <w:t>Развитие тонкой моторики кистей рук.</w:t>
            </w:r>
          </w:p>
        </w:tc>
        <w:tc>
          <w:tcPr>
            <w:tcW w:w="2126" w:type="dxa"/>
            <w:vMerge w:val="restart"/>
          </w:tcPr>
          <w:p w:rsidR="00B342C7" w:rsidRPr="0076120F" w:rsidRDefault="00B342C7" w:rsidP="0076120F">
            <w:pPr>
              <w:suppressAutoHyphens/>
              <w:ind w:firstLine="426"/>
              <w:jc w:val="both"/>
              <w:rPr>
                <w:rFonts w:ascii="Times New Roman" w:hAnsi="Times New Roman"/>
                <w:b/>
                <w:sz w:val="24"/>
                <w:szCs w:val="24"/>
              </w:rPr>
            </w:pPr>
          </w:p>
        </w:tc>
        <w:tc>
          <w:tcPr>
            <w:tcW w:w="2835" w:type="dxa"/>
            <w:vMerge w:val="restart"/>
          </w:tcPr>
          <w:p w:rsidR="00B342C7" w:rsidRPr="0076120F" w:rsidRDefault="00B342C7" w:rsidP="00D140C0">
            <w:pPr>
              <w:suppressAutoHyphens/>
              <w:jc w:val="both"/>
              <w:rPr>
                <w:rFonts w:ascii="Times New Roman" w:hAnsi="Times New Roman"/>
                <w:sz w:val="24"/>
                <w:szCs w:val="24"/>
              </w:rPr>
            </w:pPr>
            <w:r w:rsidRPr="0076120F">
              <w:rPr>
                <w:rFonts w:ascii="Times New Roman" w:hAnsi="Times New Roman"/>
                <w:sz w:val="24"/>
                <w:szCs w:val="24"/>
              </w:rPr>
              <w:t>Умение использовать карандаш и ручку по назначению</w:t>
            </w:r>
          </w:p>
        </w:tc>
      </w:tr>
      <w:tr w:rsidR="00B342C7" w:rsidRPr="0076120F" w:rsidTr="00D140C0">
        <w:trPr>
          <w:trHeight w:val="258"/>
        </w:trPr>
        <w:tc>
          <w:tcPr>
            <w:tcW w:w="709"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26</w:t>
            </w:r>
          </w:p>
        </w:tc>
        <w:tc>
          <w:tcPr>
            <w:tcW w:w="4820" w:type="dxa"/>
          </w:tcPr>
          <w:p w:rsidR="004178C1" w:rsidRPr="0076120F" w:rsidRDefault="004178C1" w:rsidP="0076120F">
            <w:pPr>
              <w:suppressAutoHyphens/>
              <w:ind w:firstLine="426"/>
              <w:jc w:val="both"/>
              <w:rPr>
                <w:rFonts w:ascii="Times New Roman" w:hAnsi="Times New Roman"/>
                <w:sz w:val="24"/>
                <w:szCs w:val="24"/>
              </w:rPr>
            </w:pPr>
            <w:r w:rsidRPr="0076120F">
              <w:rPr>
                <w:rFonts w:ascii="Times New Roman" w:hAnsi="Times New Roman"/>
                <w:sz w:val="24"/>
                <w:szCs w:val="24"/>
              </w:rPr>
              <w:t>Цифра «5»</w:t>
            </w:r>
          </w:p>
          <w:p w:rsidR="00B342C7" w:rsidRPr="0076120F" w:rsidRDefault="004178C1" w:rsidP="0076120F">
            <w:pPr>
              <w:suppressAutoHyphens/>
              <w:ind w:firstLine="426"/>
              <w:jc w:val="both"/>
              <w:rPr>
                <w:rFonts w:ascii="Times New Roman" w:hAnsi="Times New Roman"/>
                <w:sz w:val="24"/>
                <w:szCs w:val="24"/>
              </w:rPr>
            </w:pPr>
            <w:r w:rsidRPr="0076120F">
              <w:rPr>
                <w:rFonts w:ascii="Times New Roman" w:hAnsi="Times New Roman"/>
                <w:sz w:val="24"/>
                <w:szCs w:val="24"/>
              </w:rPr>
              <w:t>Письмо цифры «4</w:t>
            </w:r>
            <w:r w:rsidR="00B342C7" w:rsidRPr="0076120F">
              <w:rPr>
                <w:rFonts w:ascii="Times New Roman" w:hAnsi="Times New Roman"/>
                <w:sz w:val="24"/>
                <w:szCs w:val="24"/>
              </w:rPr>
              <w:t>»</w:t>
            </w:r>
            <w:r w:rsidRPr="0076120F">
              <w:rPr>
                <w:rFonts w:ascii="Times New Roman" w:hAnsi="Times New Roman"/>
                <w:sz w:val="24"/>
                <w:szCs w:val="24"/>
              </w:rPr>
              <w:t xml:space="preserve"> «5»</w:t>
            </w:r>
            <w:r w:rsidR="00B342C7" w:rsidRPr="0076120F">
              <w:rPr>
                <w:rFonts w:ascii="Times New Roman" w:hAnsi="Times New Roman"/>
                <w:sz w:val="24"/>
                <w:szCs w:val="24"/>
              </w:rPr>
              <w:t>по трафарету и опорным точкам.</w:t>
            </w:r>
          </w:p>
        </w:tc>
        <w:tc>
          <w:tcPr>
            <w:tcW w:w="1134" w:type="dxa"/>
          </w:tcPr>
          <w:p w:rsidR="00B342C7" w:rsidRPr="0076120F" w:rsidRDefault="00B342C7" w:rsidP="0076120F">
            <w:pPr>
              <w:suppressAutoHyphens/>
              <w:ind w:firstLine="426"/>
              <w:jc w:val="both"/>
              <w:rPr>
                <w:rFonts w:ascii="Times New Roman" w:hAnsi="Times New Roman"/>
                <w:sz w:val="24"/>
                <w:szCs w:val="24"/>
              </w:rPr>
            </w:pPr>
          </w:p>
          <w:p w:rsidR="00B342C7" w:rsidRPr="0076120F" w:rsidRDefault="00131D78" w:rsidP="00131D78">
            <w:pPr>
              <w:suppressAutoHyphens/>
              <w:jc w:val="both"/>
              <w:rPr>
                <w:rFonts w:ascii="Times New Roman" w:hAnsi="Times New Roman"/>
                <w:sz w:val="24"/>
                <w:szCs w:val="24"/>
              </w:rPr>
            </w:pPr>
            <w:r>
              <w:rPr>
                <w:rFonts w:ascii="Times New Roman" w:hAnsi="Times New Roman"/>
                <w:sz w:val="24"/>
                <w:szCs w:val="24"/>
              </w:rPr>
              <w:t>22.03.</w:t>
            </w:r>
          </w:p>
        </w:tc>
        <w:tc>
          <w:tcPr>
            <w:tcW w:w="85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268"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D140C0">
        <w:trPr>
          <w:trHeight w:val="258"/>
        </w:trPr>
        <w:tc>
          <w:tcPr>
            <w:tcW w:w="709" w:type="dxa"/>
          </w:tcPr>
          <w:p w:rsidR="00B342C7" w:rsidRPr="0076120F" w:rsidRDefault="00B342C7" w:rsidP="0076120F">
            <w:pPr>
              <w:suppressAutoHyphens/>
              <w:ind w:firstLine="426"/>
              <w:jc w:val="both"/>
              <w:rPr>
                <w:rFonts w:ascii="Times New Roman" w:hAnsi="Times New Roman"/>
                <w:b/>
                <w:sz w:val="24"/>
                <w:szCs w:val="24"/>
              </w:rPr>
            </w:pPr>
          </w:p>
        </w:tc>
        <w:tc>
          <w:tcPr>
            <w:tcW w:w="4820"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Ориентация на листе бумаги.</w:t>
            </w:r>
          </w:p>
        </w:tc>
        <w:tc>
          <w:tcPr>
            <w:tcW w:w="1134" w:type="dxa"/>
          </w:tcPr>
          <w:p w:rsidR="00B342C7" w:rsidRPr="0076120F" w:rsidRDefault="00B342C7" w:rsidP="0076120F">
            <w:pPr>
              <w:suppressAutoHyphens/>
              <w:ind w:firstLine="426"/>
              <w:jc w:val="both"/>
              <w:rPr>
                <w:rFonts w:ascii="Times New Roman" w:hAnsi="Times New Roman"/>
                <w:sz w:val="24"/>
                <w:szCs w:val="24"/>
              </w:rPr>
            </w:pPr>
          </w:p>
          <w:p w:rsidR="00B342C7" w:rsidRPr="0076120F" w:rsidRDefault="00B342C7" w:rsidP="0076120F">
            <w:pPr>
              <w:suppressAutoHyphens/>
              <w:ind w:firstLine="426"/>
              <w:jc w:val="both"/>
              <w:rPr>
                <w:rFonts w:ascii="Times New Roman" w:hAnsi="Times New Roman"/>
                <w:sz w:val="24"/>
                <w:szCs w:val="24"/>
              </w:rPr>
            </w:pPr>
          </w:p>
        </w:tc>
        <w:tc>
          <w:tcPr>
            <w:tcW w:w="850"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8</w:t>
            </w:r>
          </w:p>
        </w:tc>
        <w:tc>
          <w:tcPr>
            <w:tcW w:w="2268" w:type="dxa"/>
          </w:tcPr>
          <w:p w:rsidR="00B342C7" w:rsidRPr="0076120F" w:rsidRDefault="00B342C7" w:rsidP="0076120F">
            <w:pPr>
              <w:suppressAutoHyphens/>
              <w:ind w:firstLine="426"/>
              <w:jc w:val="both"/>
              <w:rPr>
                <w:rFonts w:ascii="Times New Roman" w:hAnsi="Times New Roman"/>
                <w:b/>
                <w:sz w:val="24"/>
                <w:szCs w:val="24"/>
              </w:rPr>
            </w:pPr>
          </w:p>
        </w:tc>
        <w:tc>
          <w:tcPr>
            <w:tcW w:w="2126"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sz w:val="24"/>
                <w:szCs w:val="24"/>
              </w:rPr>
              <w:t>Выбор двух предметов из множества</w:t>
            </w:r>
            <w:r w:rsidRPr="0076120F">
              <w:rPr>
                <w:rFonts w:ascii="Times New Roman" w:hAnsi="Times New Roman"/>
                <w:b/>
                <w:sz w:val="24"/>
                <w:szCs w:val="24"/>
              </w:rPr>
              <w:t>.</w:t>
            </w: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D140C0">
        <w:trPr>
          <w:trHeight w:val="258"/>
        </w:trPr>
        <w:tc>
          <w:tcPr>
            <w:tcW w:w="709"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27</w:t>
            </w:r>
          </w:p>
        </w:tc>
        <w:tc>
          <w:tcPr>
            <w:tcW w:w="482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Середина, низ.</w:t>
            </w:r>
          </w:p>
        </w:tc>
        <w:tc>
          <w:tcPr>
            <w:tcW w:w="1134" w:type="dxa"/>
          </w:tcPr>
          <w:p w:rsidR="00B342C7" w:rsidRPr="0076120F" w:rsidRDefault="00B342C7" w:rsidP="0076120F">
            <w:pPr>
              <w:suppressAutoHyphens/>
              <w:ind w:firstLine="426"/>
              <w:jc w:val="both"/>
              <w:rPr>
                <w:rFonts w:ascii="Times New Roman" w:hAnsi="Times New Roman"/>
                <w:sz w:val="24"/>
                <w:szCs w:val="24"/>
              </w:rPr>
            </w:pPr>
          </w:p>
          <w:p w:rsidR="00B342C7" w:rsidRPr="0076120F" w:rsidRDefault="00131D78" w:rsidP="00131D78">
            <w:pPr>
              <w:suppressAutoHyphens/>
              <w:jc w:val="both"/>
              <w:rPr>
                <w:rFonts w:ascii="Times New Roman" w:hAnsi="Times New Roman"/>
                <w:sz w:val="24"/>
                <w:szCs w:val="24"/>
              </w:rPr>
            </w:pPr>
            <w:r>
              <w:rPr>
                <w:rFonts w:ascii="Times New Roman" w:hAnsi="Times New Roman"/>
                <w:sz w:val="24"/>
                <w:szCs w:val="24"/>
              </w:rPr>
              <w:t>29.03.</w:t>
            </w:r>
          </w:p>
        </w:tc>
        <w:tc>
          <w:tcPr>
            <w:tcW w:w="85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p>
        </w:tc>
        <w:tc>
          <w:tcPr>
            <w:tcW w:w="2268" w:type="dxa"/>
          </w:tcPr>
          <w:p w:rsidR="00B342C7" w:rsidRPr="0076120F" w:rsidRDefault="00B342C7" w:rsidP="0076120F">
            <w:pPr>
              <w:suppressAutoHyphens/>
              <w:ind w:firstLine="426"/>
              <w:jc w:val="both"/>
              <w:rPr>
                <w:rFonts w:ascii="Times New Roman" w:hAnsi="Times New Roman"/>
                <w:b/>
                <w:sz w:val="24"/>
                <w:szCs w:val="24"/>
              </w:rPr>
            </w:pPr>
          </w:p>
        </w:tc>
        <w:tc>
          <w:tcPr>
            <w:tcW w:w="2126" w:type="dxa"/>
          </w:tcPr>
          <w:p w:rsidR="00D140C0" w:rsidRDefault="00D140C0" w:rsidP="00D140C0">
            <w:pPr>
              <w:suppressAutoHyphens/>
              <w:jc w:val="both"/>
              <w:rPr>
                <w:rFonts w:ascii="Times New Roman" w:hAnsi="Times New Roman"/>
                <w:sz w:val="24"/>
                <w:szCs w:val="24"/>
              </w:rPr>
            </w:pPr>
            <w:r>
              <w:rPr>
                <w:rFonts w:ascii="Times New Roman" w:hAnsi="Times New Roman"/>
                <w:sz w:val="24"/>
                <w:szCs w:val="24"/>
              </w:rPr>
              <w:t>Умение</w:t>
            </w:r>
          </w:p>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sz w:val="24"/>
                <w:szCs w:val="24"/>
              </w:rPr>
              <w:t>показывать на листе середину и низ.</w:t>
            </w:r>
          </w:p>
        </w:tc>
        <w:tc>
          <w:tcPr>
            <w:tcW w:w="2835" w:type="dxa"/>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D140C0">
        <w:trPr>
          <w:trHeight w:val="258"/>
        </w:trPr>
        <w:tc>
          <w:tcPr>
            <w:tcW w:w="709"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28</w:t>
            </w:r>
          </w:p>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29</w:t>
            </w:r>
          </w:p>
        </w:tc>
        <w:tc>
          <w:tcPr>
            <w:tcW w:w="482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Разложи игрушки по размеру.</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Разложи игрушки.</w:t>
            </w:r>
          </w:p>
        </w:tc>
        <w:tc>
          <w:tcPr>
            <w:tcW w:w="1134" w:type="dxa"/>
          </w:tcPr>
          <w:p w:rsidR="00B342C7" w:rsidRPr="0076120F" w:rsidRDefault="00131D78" w:rsidP="00131D78">
            <w:pPr>
              <w:suppressAutoHyphens/>
              <w:jc w:val="both"/>
              <w:rPr>
                <w:rFonts w:ascii="Times New Roman" w:hAnsi="Times New Roman"/>
                <w:sz w:val="24"/>
                <w:szCs w:val="24"/>
              </w:rPr>
            </w:pPr>
            <w:r>
              <w:rPr>
                <w:rFonts w:ascii="Times New Roman" w:hAnsi="Times New Roman"/>
                <w:sz w:val="24"/>
                <w:szCs w:val="24"/>
              </w:rPr>
              <w:t>05.04. 12.04.</w:t>
            </w:r>
          </w:p>
          <w:p w:rsidR="00B342C7" w:rsidRPr="0076120F" w:rsidRDefault="00B342C7" w:rsidP="0076120F">
            <w:pPr>
              <w:suppressAutoHyphens/>
              <w:ind w:firstLine="426"/>
              <w:jc w:val="both"/>
              <w:rPr>
                <w:rFonts w:ascii="Times New Roman" w:hAnsi="Times New Roman"/>
                <w:sz w:val="24"/>
                <w:szCs w:val="24"/>
              </w:rPr>
            </w:pPr>
          </w:p>
        </w:tc>
        <w:tc>
          <w:tcPr>
            <w:tcW w:w="85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268" w:type="dxa"/>
            <w:vMerge w:val="restart"/>
          </w:tcPr>
          <w:p w:rsidR="00B342C7" w:rsidRPr="0076120F" w:rsidRDefault="00B342C7" w:rsidP="00D140C0">
            <w:pPr>
              <w:suppressAutoHyphens/>
              <w:jc w:val="both"/>
              <w:rPr>
                <w:rFonts w:ascii="Times New Roman" w:hAnsi="Times New Roman"/>
                <w:sz w:val="24"/>
                <w:szCs w:val="24"/>
              </w:rPr>
            </w:pPr>
            <w:r w:rsidRPr="0076120F">
              <w:rPr>
                <w:rFonts w:ascii="Times New Roman" w:hAnsi="Times New Roman"/>
                <w:sz w:val="24"/>
                <w:szCs w:val="24"/>
              </w:rPr>
              <w:t>Развитие мелкой моторики рук, развитие зрительно-моторной координации.</w:t>
            </w:r>
          </w:p>
        </w:tc>
        <w:tc>
          <w:tcPr>
            <w:tcW w:w="2126" w:type="dxa"/>
          </w:tcPr>
          <w:p w:rsidR="00B342C7" w:rsidRPr="0076120F" w:rsidRDefault="00B342C7" w:rsidP="0076120F">
            <w:pPr>
              <w:suppressAutoHyphens/>
              <w:ind w:firstLine="426"/>
              <w:jc w:val="both"/>
              <w:rPr>
                <w:rFonts w:ascii="Times New Roman" w:hAnsi="Times New Roman"/>
                <w:b/>
                <w:sz w:val="24"/>
                <w:szCs w:val="24"/>
              </w:rPr>
            </w:pPr>
          </w:p>
        </w:tc>
        <w:tc>
          <w:tcPr>
            <w:tcW w:w="2835" w:type="dxa"/>
            <w:vMerge w:val="restart"/>
          </w:tcPr>
          <w:p w:rsidR="00B342C7" w:rsidRPr="0076120F" w:rsidRDefault="00B342C7" w:rsidP="00D140C0">
            <w:pPr>
              <w:suppressAutoHyphens/>
              <w:jc w:val="both"/>
              <w:rPr>
                <w:rFonts w:ascii="Times New Roman" w:hAnsi="Times New Roman"/>
                <w:sz w:val="24"/>
                <w:szCs w:val="24"/>
              </w:rPr>
            </w:pPr>
            <w:r w:rsidRPr="0076120F">
              <w:rPr>
                <w:rFonts w:ascii="Times New Roman" w:hAnsi="Times New Roman"/>
                <w:sz w:val="24"/>
                <w:szCs w:val="24"/>
              </w:rPr>
              <w:t>Формирование элементов логического мышления</w:t>
            </w:r>
          </w:p>
        </w:tc>
      </w:tr>
      <w:tr w:rsidR="00B342C7" w:rsidRPr="0076120F" w:rsidTr="00D140C0">
        <w:trPr>
          <w:trHeight w:val="258"/>
        </w:trPr>
        <w:tc>
          <w:tcPr>
            <w:tcW w:w="709"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30</w:t>
            </w:r>
          </w:p>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31</w:t>
            </w:r>
          </w:p>
        </w:tc>
        <w:tc>
          <w:tcPr>
            <w:tcW w:w="482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Большой-маленький. (мяч).</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Длинный-короткий(шнурок)</w:t>
            </w:r>
            <w:r w:rsidR="00BD01BC">
              <w:rPr>
                <w:rFonts w:ascii="Times New Roman" w:hAnsi="Times New Roman"/>
                <w:sz w:val="24"/>
                <w:szCs w:val="24"/>
              </w:rPr>
              <w:t>(</w:t>
            </w:r>
            <w:r w:rsidR="00BD01BC" w:rsidRPr="00BD01BC">
              <w:rPr>
                <w:rFonts w:ascii="Times New Roman" w:hAnsi="Times New Roman"/>
                <w:b/>
                <w:sz w:val="24"/>
                <w:szCs w:val="24"/>
              </w:rPr>
              <w:t>РПВ)Нарисуй шнурки.</w:t>
            </w:r>
          </w:p>
        </w:tc>
        <w:tc>
          <w:tcPr>
            <w:tcW w:w="1134" w:type="dxa"/>
          </w:tcPr>
          <w:p w:rsidR="00B342C7" w:rsidRPr="0076120F" w:rsidRDefault="00131D78" w:rsidP="00131D78">
            <w:pPr>
              <w:suppressAutoHyphens/>
              <w:jc w:val="both"/>
              <w:rPr>
                <w:rFonts w:ascii="Times New Roman" w:hAnsi="Times New Roman"/>
                <w:sz w:val="24"/>
                <w:szCs w:val="24"/>
              </w:rPr>
            </w:pPr>
            <w:r>
              <w:rPr>
                <w:rFonts w:ascii="Times New Roman" w:hAnsi="Times New Roman"/>
                <w:sz w:val="24"/>
                <w:szCs w:val="24"/>
              </w:rPr>
              <w:t>19.04. 26.04.</w:t>
            </w:r>
          </w:p>
          <w:p w:rsidR="00B342C7" w:rsidRPr="0076120F" w:rsidRDefault="00B342C7" w:rsidP="0076120F">
            <w:pPr>
              <w:suppressAutoHyphens/>
              <w:ind w:firstLine="426"/>
              <w:jc w:val="both"/>
              <w:rPr>
                <w:rFonts w:ascii="Times New Roman" w:hAnsi="Times New Roman"/>
                <w:sz w:val="24"/>
                <w:szCs w:val="24"/>
              </w:rPr>
            </w:pPr>
          </w:p>
        </w:tc>
        <w:tc>
          <w:tcPr>
            <w:tcW w:w="85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268"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vMerge w:val="restart"/>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sz w:val="24"/>
                <w:szCs w:val="24"/>
              </w:rPr>
              <w:t>Развитие умения присчитывать</w:t>
            </w:r>
            <w:r w:rsidR="00D140C0">
              <w:rPr>
                <w:rFonts w:ascii="Times New Roman" w:hAnsi="Times New Roman"/>
                <w:sz w:val="24"/>
                <w:szCs w:val="24"/>
              </w:rPr>
              <w:t xml:space="preserve"> </w:t>
            </w:r>
            <w:r w:rsidRPr="0076120F">
              <w:rPr>
                <w:rFonts w:ascii="Times New Roman" w:hAnsi="Times New Roman"/>
                <w:sz w:val="24"/>
                <w:szCs w:val="24"/>
              </w:rPr>
              <w:t>по одному</w:t>
            </w: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D140C0">
        <w:trPr>
          <w:trHeight w:val="258"/>
        </w:trPr>
        <w:tc>
          <w:tcPr>
            <w:tcW w:w="709" w:type="dxa"/>
          </w:tcPr>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lastRenderedPageBreak/>
              <w:t>32</w:t>
            </w:r>
          </w:p>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33</w:t>
            </w:r>
          </w:p>
          <w:p w:rsidR="00B342C7" w:rsidRPr="0076120F" w:rsidRDefault="00B342C7" w:rsidP="00D140C0">
            <w:pPr>
              <w:suppressAutoHyphens/>
              <w:jc w:val="both"/>
              <w:rPr>
                <w:rFonts w:ascii="Times New Roman" w:hAnsi="Times New Roman"/>
                <w:b/>
                <w:sz w:val="24"/>
                <w:szCs w:val="24"/>
              </w:rPr>
            </w:pPr>
            <w:r w:rsidRPr="0076120F">
              <w:rPr>
                <w:rFonts w:ascii="Times New Roman" w:hAnsi="Times New Roman"/>
                <w:b/>
                <w:sz w:val="24"/>
                <w:szCs w:val="24"/>
              </w:rPr>
              <w:t>34</w:t>
            </w:r>
          </w:p>
        </w:tc>
        <w:tc>
          <w:tcPr>
            <w:tcW w:w="482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Разложи игрушки.</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Вверху внизу.</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Повторение изученного</w:t>
            </w:r>
          </w:p>
        </w:tc>
        <w:tc>
          <w:tcPr>
            <w:tcW w:w="1134" w:type="dxa"/>
          </w:tcPr>
          <w:p w:rsidR="00B342C7" w:rsidRPr="0076120F" w:rsidRDefault="00AA6728" w:rsidP="00AA6728">
            <w:pPr>
              <w:suppressAutoHyphens/>
              <w:jc w:val="both"/>
              <w:rPr>
                <w:rFonts w:ascii="Times New Roman" w:hAnsi="Times New Roman"/>
                <w:sz w:val="24"/>
                <w:szCs w:val="24"/>
              </w:rPr>
            </w:pPr>
            <w:r>
              <w:rPr>
                <w:rFonts w:ascii="Times New Roman" w:hAnsi="Times New Roman"/>
                <w:sz w:val="24"/>
                <w:szCs w:val="24"/>
              </w:rPr>
              <w:t>17.05.</w:t>
            </w:r>
          </w:p>
          <w:p w:rsidR="00B342C7" w:rsidRPr="0076120F" w:rsidRDefault="00AA6728" w:rsidP="00AA6728">
            <w:pPr>
              <w:suppressAutoHyphens/>
              <w:jc w:val="both"/>
              <w:rPr>
                <w:rFonts w:ascii="Times New Roman" w:hAnsi="Times New Roman"/>
                <w:sz w:val="24"/>
                <w:szCs w:val="24"/>
              </w:rPr>
            </w:pPr>
            <w:r>
              <w:rPr>
                <w:rFonts w:ascii="Times New Roman" w:hAnsi="Times New Roman"/>
                <w:sz w:val="24"/>
                <w:szCs w:val="24"/>
              </w:rPr>
              <w:t>24.05. 31.05.</w:t>
            </w:r>
          </w:p>
        </w:tc>
        <w:tc>
          <w:tcPr>
            <w:tcW w:w="850"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268"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D140C0">
        <w:trPr>
          <w:trHeight w:val="258"/>
        </w:trPr>
        <w:tc>
          <w:tcPr>
            <w:tcW w:w="709" w:type="dxa"/>
          </w:tcPr>
          <w:p w:rsidR="00B342C7" w:rsidRPr="0076120F" w:rsidRDefault="00B342C7" w:rsidP="0076120F">
            <w:pPr>
              <w:suppressAutoHyphens/>
              <w:ind w:firstLine="426"/>
              <w:jc w:val="both"/>
              <w:rPr>
                <w:rFonts w:ascii="Times New Roman" w:hAnsi="Times New Roman"/>
                <w:b/>
                <w:sz w:val="24"/>
                <w:szCs w:val="24"/>
              </w:rPr>
            </w:pPr>
          </w:p>
        </w:tc>
        <w:tc>
          <w:tcPr>
            <w:tcW w:w="4820"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ИТОГО ЧАСОВ ЗА ГОД:</w:t>
            </w:r>
          </w:p>
        </w:tc>
        <w:tc>
          <w:tcPr>
            <w:tcW w:w="1134" w:type="dxa"/>
          </w:tcPr>
          <w:p w:rsidR="00B342C7" w:rsidRPr="0076120F" w:rsidRDefault="00B342C7" w:rsidP="0076120F">
            <w:pPr>
              <w:suppressAutoHyphens/>
              <w:ind w:firstLine="426"/>
              <w:jc w:val="both"/>
              <w:rPr>
                <w:rFonts w:ascii="Times New Roman" w:hAnsi="Times New Roman"/>
                <w:sz w:val="24"/>
                <w:szCs w:val="24"/>
              </w:rPr>
            </w:pPr>
          </w:p>
        </w:tc>
        <w:tc>
          <w:tcPr>
            <w:tcW w:w="850" w:type="dxa"/>
          </w:tcPr>
          <w:p w:rsidR="00B342C7" w:rsidRPr="0076120F" w:rsidRDefault="00B342C7" w:rsidP="00F20762">
            <w:pPr>
              <w:suppressAutoHyphens/>
              <w:jc w:val="both"/>
              <w:rPr>
                <w:rFonts w:ascii="Times New Roman" w:hAnsi="Times New Roman"/>
                <w:sz w:val="24"/>
                <w:szCs w:val="24"/>
              </w:rPr>
            </w:pPr>
            <w:r w:rsidRPr="0076120F">
              <w:rPr>
                <w:rFonts w:ascii="Times New Roman" w:hAnsi="Times New Roman"/>
                <w:sz w:val="24"/>
                <w:szCs w:val="24"/>
              </w:rPr>
              <w:t>34ч</w:t>
            </w:r>
          </w:p>
        </w:tc>
        <w:tc>
          <w:tcPr>
            <w:tcW w:w="2268" w:type="dxa"/>
          </w:tcPr>
          <w:p w:rsidR="00B342C7" w:rsidRPr="0076120F" w:rsidRDefault="00B342C7" w:rsidP="0076120F">
            <w:pPr>
              <w:suppressAutoHyphens/>
              <w:ind w:firstLine="426"/>
              <w:jc w:val="both"/>
              <w:rPr>
                <w:rFonts w:ascii="Times New Roman" w:hAnsi="Times New Roman"/>
                <w:b/>
                <w:sz w:val="24"/>
                <w:szCs w:val="24"/>
              </w:rPr>
            </w:pPr>
          </w:p>
        </w:tc>
        <w:tc>
          <w:tcPr>
            <w:tcW w:w="2126" w:type="dxa"/>
          </w:tcPr>
          <w:p w:rsidR="00B342C7" w:rsidRPr="0076120F" w:rsidRDefault="00B342C7" w:rsidP="0076120F">
            <w:pPr>
              <w:suppressAutoHyphens/>
              <w:ind w:firstLine="426"/>
              <w:jc w:val="both"/>
              <w:rPr>
                <w:rFonts w:ascii="Times New Roman" w:hAnsi="Times New Roman"/>
                <w:b/>
                <w:sz w:val="24"/>
                <w:szCs w:val="24"/>
              </w:rPr>
            </w:pPr>
          </w:p>
        </w:tc>
        <w:tc>
          <w:tcPr>
            <w:tcW w:w="2835" w:type="dxa"/>
          </w:tcPr>
          <w:p w:rsidR="00B342C7" w:rsidRPr="0076120F" w:rsidRDefault="00B342C7" w:rsidP="0076120F">
            <w:pPr>
              <w:suppressAutoHyphens/>
              <w:ind w:firstLine="426"/>
              <w:jc w:val="both"/>
              <w:rPr>
                <w:rFonts w:ascii="Times New Roman" w:hAnsi="Times New Roman"/>
                <w:b/>
                <w:sz w:val="24"/>
                <w:szCs w:val="24"/>
              </w:rPr>
            </w:pPr>
          </w:p>
        </w:tc>
      </w:tr>
    </w:tbl>
    <w:p w:rsidR="00A7136D" w:rsidRDefault="00A7136D" w:rsidP="00A7136D">
      <w:pPr>
        <w:spacing w:after="0" w:line="240" w:lineRule="auto"/>
        <w:jc w:val="both"/>
        <w:rPr>
          <w:rFonts w:ascii="Times New Roman" w:eastAsia="Times New Roman" w:hAnsi="Times New Roman"/>
          <w:sz w:val="24"/>
          <w:szCs w:val="24"/>
          <w:lang w:eastAsia="ru-RU"/>
        </w:rPr>
      </w:pPr>
    </w:p>
    <w:p w:rsidR="00A7136D" w:rsidRDefault="00A7136D" w:rsidP="00A7136D">
      <w:pPr>
        <w:spacing w:after="0" w:line="240" w:lineRule="auto"/>
        <w:jc w:val="both"/>
        <w:rPr>
          <w:rFonts w:ascii="Times New Roman" w:eastAsia="Times New Roman" w:hAnsi="Times New Roman"/>
          <w:sz w:val="24"/>
          <w:szCs w:val="24"/>
          <w:lang w:eastAsia="ru-RU"/>
        </w:rPr>
      </w:pPr>
    </w:p>
    <w:p w:rsidR="00906E3E" w:rsidRDefault="00A7136D" w:rsidP="00A713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906E3E" w:rsidRDefault="00906E3E" w:rsidP="00A7136D">
      <w:pPr>
        <w:spacing w:after="0" w:line="240" w:lineRule="auto"/>
        <w:jc w:val="both"/>
        <w:rPr>
          <w:rFonts w:ascii="Times New Roman" w:eastAsia="Times New Roman" w:hAnsi="Times New Roman"/>
          <w:sz w:val="24"/>
          <w:szCs w:val="24"/>
          <w:lang w:eastAsia="ru-RU"/>
        </w:rPr>
      </w:pPr>
    </w:p>
    <w:p w:rsidR="00906E3E" w:rsidRDefault="00906E3E" w:rsidP="00A7136D">
      <w:pPr>
        <w:spacing w:after="0" w:line="240" w:lineRule="auto"/>
        <w:jc w:val="both"/>
        <w:rPr>
          <w:rFonts w:ascii="Times New Roman" w:eastAsia="Times New Roman" w:hAnsi="Times New Roman"/>
          <w:sz w:val="24"/>
          <w:szCs w:val="24"/>
          <w:lang w:eastAsia="ru-RU"/>
        </w:rPr>
      </w:pPr>
    </w:p>
    <w:p w:rsidR="00906E3E" w:rsidRDefault="00906E3E" w:rsidP="00A7136D">
      <w:pPr>
        <w:spacing w:after="0" w:line="240" w:lineRule="auto"/>
        <w:jc w:val="both"/>
        <w:rPr>
          <w:rFonts w:ascii="Times New Roman" w:eastAsia="Times New Roman" w:hAnsi="Times New Roman"/>
          <w:sz w:val="24"/>
          <w:szCs w:val="24"/>
          <w:lang w:eastAsia="ru-RU"/>
        </w:rPr>
      </w:pPr>
    </w:p>
    <w:p w:rsidR="00906E3E" w:rsidRDefault="00906E3E" w:rsidP="00A7136D">
      <w:pPr>
        <w:spacing w:after="0" w:line="240" w:lineRule="auto"/>
        <w:jc w:val="both"/>
        <w:rPr>
          <w:rFonts w:ascii="Times New Roman" w:eastAsia="Times New Roman" w:hAnsi="Times New Roman"/>
          <w:sz w:val="24"/>
          <w:szCs w:val="24"/>
          <w:lang w:eastAsia="ru-RU"/>
        </w:rPr>
      </w:pPr>
    </w:p>
    <w:p w:rsidR="00B342C7" w:rsidRPr="00A7136D" w:rsidRDefault="00906E3E" w:rsidP="00A7136D">
      <w:pPr>
        <w:spacing w:after="0" w:line="240" w:lineRule="auto"/>
        <w:jc w:val="both"/>
        <w:rPr>
          <w:rFonts w:ascii="Times New Roman" w:eastAsia="Times New Roman" w:hAnsi="Times New Roman"/>
          <w:bCs/>
          <w:kern w:val="2"/>
          <w:sz w:val="24"/>
          <w:szCs w:val="24"/>
          <w:lang w:eastAsia="ar-SA"/>
        </w:rPr>
      </w:pPr>
      <w:r>
        <w:rPr>
          <w:rFonts w:ascii="Times New Roman" w:eastAsia="Times New Roman" w:hAnsi="Times New Roman"/>
          <w:sz w:val="24"/>
          <w:szCs w:val="24"/>
          <w:lang w:eastAsia="ru-RU"/>
        </w:rPr>
        <w:t xml:space="preserve">                                                                                 </w:t>
      </w:r>
      <w:r w:rsidR="00762E53">
        <w:rPr>
          <w:rFonts w:ascii="Times New Roman" w:eastAsia="Times New Roman" w:hAnsi="Times New Roman"/>
          <w:b/>
          <w:kern w:val="2"/>
          <w:sz w:val="24"/>
          <w:szCs w:val="24"/>
          <w:lang w:eastAsia="ar-SA"/>
        </w:rPr>
        <w:t xml:space="preserve"> </w:t>
      </w:r>
      <w:r w:rsidR="00B342C7" w:rsidRPr="0076120F">
        <w:rPr>
          <w:rFonts w:ascii="Times New Roman" w:eastAsia="Times New Roman" w:hAnsi="Times New Roman"/>
          <w:b/>
          <w:kern w:val="2"/>
          <w:sz w:val="24"/>
          <w:szCs w:val="24"/>
          <w:lang w:eastAsia="ar-SA"/>
        </w:rPr>
        <w:t>ОКРУЖАЮЩИЙ ПРИРОД</w:t>
      </w:r>
      <w:r w:rsidR="00A4751E">
        <w:rPr>
          <w:rFonts w:ascii="Times New Roman" w:eastAsia="Times New Roman" w:hAnsi="Times New Roman"/>
          <w:b/>
          <w:kern w:val="2"/>
          <w:sz w:val="24"/>
          <w:szCs w:val="24"/>
          <w:lang w:eastAsia="ar-SA"/>
        </w:rPr>
        <w:t xml:space="preserve">НЫЙ МИР </w:t>
      </w:r>
      <w:r w:rsidR="00A326AA" w:rsidRPr="0076120F">
        <w:rPr>
          <w:rFonts w:ascii="Times New Roman" w:eastAsia="Times New Roman" w:hAnsi="Times New Roman"/>
          <w:b/>
          <w:kern w:val="2"/>
          <w:sz w:val="24"/>
          <w:szCs w:val="24"/>
          <w:lang w:eastAsia="ar-SA"/>
        </w:rPr>
        <w:t xml:space="preserve"> </w:t>
      </w:r>
    </w:p>
    <w:p w:rsidR="00B342C7" w:rsidRPr="0076120F" w:rsidRDefault="00B342C7" w:rsidP="0076120F">
      <w:pPr>
        <w:spacing w:after="0" w:line="240" w:lineRule="auto"/>
        <w:ind w:firstLine="426"/>
        <w:jc w:val="both"/>
        <w:rPr>
          <w:rFonts w:ascii="Times New Roman" w:eastAsia="Times New Roman" w:hAnsi="Times New Roman"/>
          <w:b/>
          <w:bCs/>
          <w:kern w:val="2"/>
          <w:sz w:val="24"/>
          <w:szCs w:val="24"/>
          <w:lang w:eastAsia="ar-SA"/>
        </w:rPr>
      </w:pPr>
    </w:p>
    <w:p w:rsidR="00B342C7" w:rsidRPr="0076120F" w:rsidRDefault="00B342C7" w:rsidP="0076120F">
      <w:pPr>
        <w:spacing w:after="0" w:line="240" w:lineRule="auto"/>
        <w:ind w:firstLine="426"/>
        <w:jc w:val="both"/>
        <w:rPr>
          <w:rFonts w:ascii="Times New Roman" w:hAnsi="Times New Roman"/>
          <w:b/>
          <w:sz w:val="24"/>
          <w:szCs w:val="24"/>
          <w:lang w:eastAsia="ar-SA"/>
        </w:rPr>
      </w:pPr>
      <w:r w:rsidRPr="0076120F">
        <w:rPr>
          <w:rFonts w:ascii="Times New Roman" w:hAnsi="Times New Roman"/>
          <w:b/>
          <w:sz w:val="24"/>
          <w:szCs w:val="24"/>
          <w:lang w:eastAsia="ar-SA"/>
        </w:rPr>
        <w:t>ПОЯСНИТЕЛЬНАЯ ЗАПИСКА</w:t>
      </w:r>
    </w:p>
    <w:p w:rsidR="00B342C7" w:rsidRPr="0076120F" w:rsidRDefault="00B342C7" w:rsidP="0076120F">
      <w:pPr>
        <w:spacing w:after="0" w:line="240" w:lineRule="auto"/>
        <w:ind w:firstLine="426"/>
        <w:jc w:val="both"/>
        <w:rPr>
          <w:rFonts w:ascii="Times New Roman" w:hAnsi="Times New Roman"/>
          <w:b/>
          <w:sz w:val="24"/>
          <w:szCs w:val="24"/>
          <w:lang w:eastAsia="ar-SA"/>
        </w:rPr>
      </w:pPr>
    </w:p>
    <w:p w:rsidR="00B342C7" w:rsidRPr="0076120F" w:rsidRDefault="00B342C7" w:rsidP="0076120F">
      <w:pPr>
        <w:spacing w:after="0" w:line="240" w:lineRule="auto"/>
        <w:ind w:firstLine="426"/>
        <w:contextualSpacing/>
        <w:jc w:val="both"/>
        <w:rPr>
          <w:rFonts w:ascii="Times New Roman" w:hAnsi="Times New Roman"/>
          <w:sz w:val="24"/>
          <w:szCs w:val="24"/>
        </w:rPr>
      </w:pPr>
      <w:r w:rsidRPr="0076120F">
        <w:rPr>
          <w:rFonts w:ascii="Times New Roman" w:hAnsi="Times New Roman"/>
          <w:sz w:val="24"/>
          <w:szCs w:val="24"/>
        </w:rPr>
        <w:t xml:space="preserve">Рабочая программа по предмету  «Окружающий природный  мир » разработана  с учетом  действующих ФГОС НОО </w:t>
      </w:r>
    </w:p>
    <w:p w:rsidR="00B342C7" w:rsidRPr="0076120F" w:rsidRDefault="00B342C7" w:rsidP="0076120F">
      <w:pPr>
        <w:pStyle w:val="a9"/>
        <w:numPr>
          <w:ilvl w:val="0"/>
          <w:numId w:val="36"/>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на  основании требований к содержанию ФГОС для детей с РАС (вариант 7.1.). Семаго Н.Я., ИПИО МГППУ, М.,2016г, </w:t>
      </w:r>
    </w:p>
    <w:p w:rsidR="00B342C7" w:rsidRPr="0076120F" w:rsidRDefault="00B342C7" w:rsidP="0076120F">
      <w:pPr>
        <w:pStyle w:val="a9"/>
        <w:numPr>
          <w:ilvl w:val="0"/>
          <w:numId w:val="36"/>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На основании ФГОС для обучающихся с умственной отсталостью (вариант 2 АООП) . М., 2014г.</w:t>
      </w:r>
    </w:p>
    <w:p w:rsidR="00B342C7" w:rsidRPr="0076120F" w:rsidRDefault="00B342C7" w:rsidP="0076120F">
      <w:pPr>
        <w:pStyle w:val="a9"/>
        <w:numPr>
          <w:ilvl w:val="0"/>
          <w:numId w:val="36"/>
        </w:numPr>
        <w:spacing w:after="0" w:line="240" w:lineRule="auto"/>
        <w:ind w:left="0" w:firstLine="426"/>
        <w:jc w:val="both"/>
        <w:rPr>
          <w:rFonts w:ascii="Times New Roman" w:eastAsia="Times New Roman" w:hAnsi="Times New Roman"/>
          <w:sz w:val="24"/>
          <w:szCs w:val="24"/>
          <w:lang w:eastAsia="ru-RU"/>
        </w:rPr>
      </w:pPr>
      <w:r w:rsidRPr="0076120F">
        <w:rPr>
          <w:rFonts w:ascii="Times New Roman" w:hAnsi="Times New Roman"/>
          <w:sz w:val="24"/>
          <w:szCs w:val="24"/>
        </w:rPr>
        <w:t xml:space="preserve">На основании программы:  </w:t>
      </w:r>
      <w:r w:rsidRPr="0076120F">
        <w:rPr>
          <w:rFonts w:ascii="Times New Roman" w:eastAsia="Times New Roman" w:hAnsi="Times New Roman"/>
          <w:sz w:val="24"/>
          <w:szCs w:val="24"/>
          <w:lang w:eastAsia="ru-RU"/>
        </w:rPr>
        <w:t>«Программа образования учащихся с умеренной и тяжёлой умственной отсталостью» под редакцией Л.Б. Баряевой, СПб ЦДК проф. Л.Б. Баряевой, 2011г.</w:t>
      </w:r>
    </w:p>
    <w:p w:rsidR="00B342C7" w:rsidRPr="0076120F" w:rsidRDefault="00B342C7" w:rsidP="0076120F">
      <w:pPr>
        <w:pStyle w:val="a9"/>
        <w:numPr>
          <w:ilvl w:val="0"/>
          <w:numId w:val="36"/>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Учебно-методический комплекс по разработке СИПР</w:t>
      </w:r>
    </w:p>
    <w:p w:rsidR="00B342C7" w:rsidRPr="0076120F" w:rsidRDefault="00B342C7" w:rsidP="0076120F">
      <w:pPr>
        <w:spacing w:after="0" w:line="240" w:lineRule="auto"/>
        <w:ind w:firstLine="426"/>
        <w:contextualSpacing/>
        <w:jc w:val="both"/>
        <w:rPr>
          <w:rFonts w:ascii="Times New Roman" w:eastAsia="Times New Roman" w:hAnsi="Times New Roman"/>
          <w:b/>
          <w:sz w:val="24"/>
          <w:szCs w:val="24"/>
          <w:lang w:eastAsia="ru-RU"/>
        </w:rPr>
      </w:pPr>
      <w:r w:rsidRPr="0076120F">
        <w:rPr>
          <w:rFonts w:ascii="Times New Roman" w:eastAsia="Times New Roman" w:hAnsi="Times New Roman"/>
          <w:b/>
          <w:sz w:val="24"/>
          <w:szCs w:val="24"/>
          <w:lang w:eastAsia="ru-RU"/>
        </w:rPr>
        <w:t>Общая характеристика учебного предмета:</w:t>
      </w:r>
    </w:p>
    <w:p w:rsidR="00B342C7" w:rsidRPr="0076120F" w:rsidRDefault="00B342C7" w:rsidP="0076120F">
      <w:pPr>
        <w:spacing w:after="0" w:line="240" w:lineRule="auto"/>
        <w:ind w:firstLine="426"/>
        <w:contextualSpacing/>
        <w:jc w:val="both"/>
        <w:rPr>
          <w:rFonts w:ascii="Times New Roman" w:eastAsia="Times New Roman" w:hAnsi="Times New Roman"/>
          <w:b/>
          <w:sz w:val="24"/>
          <w:szCs w:val="24"/>
          <w:lang w:eastAsia="ru-RU"/>
        </w:rPr>
      </w:pP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Учебный курс </w:t>
      </w:r>
      <w:r w:rsidRPr="0076120F">
        <w:rPr>
          <w:rFonts w:ascii="Times New Roman" w:eastAsia="Times New Roman" w:hAnsi="Times New Roman"/>
          <w:b/>
          <w:sz w:val="24"/>
          <w:szCs w:val="24"/>
          <w:lang w:eastAsia="ru-RU"/>
        </w:rPr>
        <w:t>«Окружающий природный мир»</w:t>
      </w:r>
      <w:r w:rsidRPr="0076120F">
        <w:rPr>
          <w:rFonts w:ascii="Times New Roman" w:eastAsia="Times New Roman" w:hAnsi="Times New Roman"/>
          <w:sz w:val="24"/>
          <w:szCs w:val="24"/>
          <w:lang w:eastAsia="ru-RU"/>
        </w:rPr>
        <w:t xml:space="preserve">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w:t>
      </w:r>
    </w:p>
    <w:p w:rsidR="00B342C7" w:rsidRPr="0076120F" w:rsidRDefault="00B342C7" w:rsidP="0076120F">
      <w:pPr>
        <w:suppressAutoHyphens/>
        <w:spacing w:after="0" w:line="240" w:lineRule="auto"/>
        <w:ind w:firstLine="426"/>
        <w:jc w:val="both"/>
        <w:rPr>
          <w:rFonts w:ascii="Times New Roman" w:hAnsi="Times New Roman"/>
          <w:b/>
          <w:sz w:val="24"/>
          <w:szCs w:val="24"/>
        </w:rPr>
      </w:pPr>
      <w:r w:rsidRPr="0076120F">
        <w:rPr>
          <w:rFonts w:ascii="Times New Roman" w:hAnsi="Times New Roman"/>
          <w:b/>
          <w:sz w:val="24"/>
          <w:szCs w:val="24"/>
        </w:rPr>
        <w:lastRenderedPageBreak/>
        <w:t>Курс «Окружающий природный мир  » состоит из следующих разделов:</w:t>
      </w:r>
    </w:p>
    <w:p w:rsidR="00B342C7" w:rsidRPr="0076120F" w:rsidRDefault="00B342C7" w:rsidP="0076120F">
      <w:pPr>
        <w:pStyle w:val="a9"/>
        <w:numPr>
          <w:ilvl w:val="0"/>
          <w:numId w:val="24"/>
        </w:numPr>
        <w:suppressAutoHyphens/>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Временные представления</w:t>
      </w:r>
    </w:p>
    <w:p w:rsidR="00B342C7" w:rsidRPr="0076120F" w:rsidRDefault="00B342C7" w:rsidP="0076120F">
      <w:pPr>
        <w:pStyle w:val="a9"/>
        <w:numPr>
          <w:ilvl w:val="0"/>
          <w:numId w:val="24"/>
        </w:numPr>
        <w:suppressAutoHyphens/>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Животный мир</w:t>
      </w:r>
    </w:p>
    <w:p w:rsidR="00B342C7" w:rsidRPr="0076120F" w:rsidRDefault="00B342C7" w:rsidP="0076120F">
      <w:pPr>
        <w:pStyle w:val="a9"/>
        <w:numPr>
          <w:ilvl w:val="0"/>
          <w:numId w:val="24"/>
        </w:numPr>
        <w:suppressAutoHyphens/>
        <w:spacing w:after="0" w:line="240" w:lineRule="auto"/>
        <w:ind w:left="0" w:firstLine="426"/>
        <w:jc w:val="both"/>
        <w:rPr>
          <w:rFonts w:ascii="Times New Roman" w:hAnsi="Times New Roman"/>
          <w:sz w:val="24"/>
          <w:szCs w:val="24"/>
        </w:rPr>
      </w:pPr>
      <w:r w:rsidRPr="0076120F">
        <w:rPr>
          <w:rFonts w:ascii="Times New Roman" w:hAnsi="Times New Roman"/>
          <w:sz w:val="24"/>
          <w:szCs w:val="24"/>
        </w:rPr>
        <w:t>Растительный мир</w:t>
      </w:r>
    </w:p>
    <w:p w:rsidR="00B342C7" w:rsidRPr="0076120F" w:rsidRDefault="00B342C7" w:rsidP="0076120F">
      <w:pPr>
        <w:pStyle w:val="a9"/>
        <w:numPr>
          <w:ilvl w:val="0"/>
          <w:numId w:val="24"/>
        </w:numPr>
        <w:suppressAutoHyphens/>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Объекты природы</w:t>
      </w:r>
    </w:p>
    <w:p w:rsidR="00B342C7" w:rsidRPr="0076120F" w:rsidRDefault="00B342C7" w:rsidP="0076120F">
      <w:pPr>
        <w:pStyle w:val="a9"/>
        <w:numPr>
          <w:ilvl w:val="0"/>
          <w:numId w:val="25"/>
        </w:numPr>
        <w:suppressAutoHyphens/>
        <w:spacing w:after="0" w:line="240" w:lineRule="auto"/>
        <w:ind w:left="0" w:firstLine="426"/>
        <w:jc w:val="both"/>
        <w:rPr>
          <w:rFonts w:ascii="Times New Roman" w:hAnsi="Times New Roman"/>
          <w:sz w:val="24"/>
          <w:szCs w:val="24"/>
        </w:rPr>
      </w:pPr>
      <w:r w:rsidRPr="0076120F">
        <w:rPr>
          <w:rFonts w:ascii="Times New Roman" w:hAnsi="Times New Roman"/>
          <w:sz w:val="24"/>
          <w:szCs w:val="24"/>
          <w:u w:val="single"/>
        </w:rPr>
        <w:t>Предметная область:  Окружающий мир</w:t>
      </w:r>
    </w:p>
    <w:p w:rsidR="00B342C7" w:rsidRPr="0076120F" w:rsidRDefault="00B342C7" w:rsidP="0076120F">
      <w:pPr>
        <w:pStyle w:val="a9"/>
        <w:numPr>
          <w:ilvl w:val="0"/>
          <w:numId w:val="25"/>
        </w:numPr>
        <w:shd w:val="clear" w:color="auto" w:fill="FFFFFF"/>
        <w:spacing w:after="0" w:line="240" w:lineRule="auto"/>
        <w:ind w:left="0" w:firstLine="426"/>
        <w:jc w:val="both"/>
        <w:rPr>
          <w:rFonts w:ascii="Times New Roman" w:hAnsi="Times New Roman"/>
          <w:sz w:val="24"/>
          <w:szCs w:val="24"/>
          <w:u w:val="single"/>
        </w:rPr>
      </w:pPr>
      <w:r w:rsidRPr="0076120F">
        <w:rPr>
          <w:rFonts w:ascii="Times New Roman" w:hAnsi="Times New Roman"/>
          <w:sz w:val="24"/>
          <w:szCs w:val="24"/>
          <w:u w:val="single"/>
        </w:rPr>
        <w:t>Сроки изучения у</w:t>
      </w:r>
      <w:r w:rsidR="00C57E5B" w:rsidRPr="0076120F">
        <w:rPr>
          <w:rFonts w:ascii="Times New Roman" w:hAnsi="Times New Roman"/>
          <w:sz w:val="24"/>
          <w:szCs w:val="24"/>
          <w:u w:val="single"/>
        </w:rPr>
        <w:t>чебного предмета:  с  01.09.2021г. по 31.05.2022</w:t>
      </w:r>
      <w:r w:rsidRPr="0076120F">
        <w:rPr>
          <w:rFonts w:ascii="Times New Roman" w:hAnsi="Times New Roman"/>
          <w:sz w:val="24"/>
          <w:szCs w:val="24"/>
          <w:u w:val="single"/>
        </w:rPr>
        <w:t>г.</w:t>
      </w:r>
    </w:p>
    <w:p w:rsidR="00B342C7" w:rsidRPr="0076120F" w:rsidRDefault="00B342C7" w:rsidP="0076120F">
      <w:pPr>
        <w:pStyle w:val="a9"/>
        <w:numPr>
          <w:ilvl w:val="0"/>
          <w:numId w:val="25"/>
        </w:numPr>
        <w:shd w:val="clear" w:color="auto" w:fill="FFFFFF"/>
        <w:spacing w:after="0" w:line="240" w:lineRule="auto"/>
        <w:ind w:left="0" w:firstLine="426"/>
        <w:jc w:val="both"/>
        <w:rPr>
          <w:rFonts w:ascii="Times New Roman" w:hAnsi="Times New Roman"/>
          <w:sz w:val="24"/>
          <w:szCs w:val="24"/>
          <w:u w:val="single"/>
        </w:rPr>
      </w:pPr>
      <w:r w:rsidRPr="0076120F">
        <w:rPr>
          <w:rFonts w:ascii="Times New Roman" w:hAnsi="Times New Roman"/>
          <w:sz w:val="24"/>
          <w:szCs w:val="24"/>
          <w:u w:val="single"/>
        </w:rPr>
        <w:t>Количество часов на изучение предмета:   17  ч. в год</w:t>
      </w:r>
    </w:p>
    <w:p w:rsidR="00B342C7" w:rsidRPr="0076120F" w:rsidRDefault="00B342C7" w:rsidP="0076120F">
      <w:pPr>
        <w:pStyle w:val="a9"/>
        <w:numPr>
          <w:ilvl w:val="0"/>
          <w:numId w:val="25"/>
        </w:numPr>
        <w:spacing w:after="0" w:line="240" w:lineRule="auto"/>
        <w:ind w:left="0" w:firstLine="426"/>
        <w:jc w:val="both"/>
        <w:rPr>
          <w:rFonts w:ascii="Times New Roman" w:hAnsi="Times New Roman"/>
          <w:sz w:val="24"/>
          <w:szCs w:val="24"/>
          <w:u w:val="single"/>
        </w:rPr>
      </w:pPr>
      <w:r w:rsidRPr="0076120F">
        <w:rPr>
          <w:rFonts w:ascii="Times New Roman" w:hAnsi="Times New Roman"/>
          <w:sz w:val="24"/>
          <w:szCs w:val="24"/>
          <w:u w:val="single"/>
        </w:rPr>
        <w:t>Количество учебных недель:     34     недель.</w:t>
      </w:r>
    </w:p>
    <w:p w:rsidR="00B342C7" w:rsidRPr="0076120F" w:rsidRDefault="00B342C7" w:rsidP="0076120F">
      <w:pPr>
        <w:spacing w:after="0" w:line="240" w:lineRule="auto"/>
        <w:ind w:firstLine="426"/>
        <w:jc w:val="both"/>
        <w:rPr>
          <w:rFonts w:ascii="Times New Roman" w:hAnsi="Times New Roman"/>
          <w:sz w:val="24"/>
          <w:szCs w:val="24"/>
        </w:rPr>
      </w:pP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p>
    <w:p w:rsidR="00B342C7" w:rsidRPr="0076120F" w:rsidRDefault="00B342C7" w:rsidP="0076120F">
      <w:pPr>
        <w:spacing w:after="0" w:line="240" w:lineRule="auto"/>
        <w:ind w:firstLine="426"/>
        <w:jc w:val="both"/>
        <w:rPr>
          <w:rFonts w:ascii="Times New Roman" w:eastAsia="Times New Roman" w:hAnsi="Times New Roman"/>
          <w:b/>
          <w:sz w:val="24"/>
          <w:szCs w:val="24"/>
          <w:lang w:eastAsia="ru-RU"/>
        </w:rPr>
      </w:pPr>
      <w:r w:rsidRPr="0076120F">
        <w:rPr>
          <w:rFonts w:ascii="Times New Roman" w:eastAsia="Times New Roman" w:hAnsi="Times New Roman"/>
          <w:b/>
          <w:sz w:val="24"/>
          <w:szCs w:val="24"/>
          <w:lang w:eastAsia="ru-RU"/>
        </w:rPr>
        <w:t>Цели образовательно-коррекционной работы с учетом специфики учебного предмета:</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Изучение курса «Окружающий природный мир» в начальной школе направлено на достижение следующих целей:</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p>
    <w:p w:rsidR="00B342C7" w:rsidRPr="0076120F" w:rsidRDefault="00B342C7" w:rsidP="0076120F">
      <w:pPr>
        <w:pStyle w:val="a9"/>
        <w:numPr>
          <w:ilvl w:val="0"/>
          <w:numId w:val="21"/>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B342C7" w:rsidRPr="0076120F" w:rsidRDefault="00B342C7" w:rsidP="0076120F">
      <w:pPr>
        <w:pStyle w:val="a9"/>
        <w:numPr>
          <w:ilvl w:val="0"/>
          <w:numId w:val="21"/>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формирование бережного отношения к богатствам природы и общества, навыков экологически и нравственно обоснованного поведения в природной и социальной среде</w:t>
      </w:r>
    </w:p>
    <w:p w:rsidR="00B342C7" w:rsidRPr="0076120F" w:rsidRDefault="00B342C7" w:rsidP="0076120F">
      <w:pPr>
        <w:pStyle w:val="a9"/>
        <w:numPr>
          <w:ilvl w:val="0"/>
          <w:numId w:val="21"/>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духовно-нравственное развитие и воспитание личности.</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p>
    <w:p w:rsidR="00B342C7" w:rsidRPr="0076120F" w:rsidRDefault="00B342C7" w:rsidP="0076120F">
      <w:pPr>
        <w:pStyle w:val="a9"/>
        <w:numPr>
          <w:ilvl w:val="0"/>
          <w:numId w:val="21"/>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формировать представления о явлениях природы, сезонных и суточных изменениях (лето, осень, зима, весна, день, ночь);</w:t>
      </w:r>
    </w:p>
    <w:p w:rsidR="00B342C7" w:rsidRPr="0076120F" w:rsidRDefault="00B342C7" w:rsidP="0076120F">
      <w:pPr>
        <w:pStyle w:val="a9"/>
        <w:numPr>
          <w:ilvl w:val="0"/>
          <w:numId w:val="21"/>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формировать элементарные экологические представления (люди, растения и животные; строение тела, способ передвижения, питание);</w:t>
      </w:r>
    </w:p>
    <w:p w:rsidR="00B342C7" w:rsidRPr="0076120F" w:rsidRDefault="00B342C7" w:rsidP="0076120F">
      <w:pPr>
        <w:pStyle w:val="a9"/>
        <w:numPr>
          <w:ilvl w:val="0"/>
          <w:numId w:val="21"/>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развивать сенсорно-перцептивные способности учащихся: учить выделять знакомые объекты из фона зрительно, тактильно и на вкус (исходя из целесообразности и безопасности);</w:t>
      </w:r>
    </w:p>
    <w:p w:rsidR="00B342C7" w:rsidRPr="0076120F" w:rsidRDefault="00B342C7" w:rsidP="0076120F">
      <w:pPr>
        <w:pStyle w:val="a9"/>
        <w:numPr>
          <w:ilvl w:val="0"/>
          <w:numId w:val="21"/>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закреплять полученные представления в процессе различных видов доступной учащимся социально-бытовой деятельности;</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p>
    <w:p w:rsidR="00B342C7" w:rsidRPr="0076120F" w:rsidRDefault="00B342C7" w:rsidP="0076120F">
      <w:pPr>
        <w:spacing w:after="0" w:line="240" w:lineRule="auto"/>
        <w:ind w:firstLine="426"/>
        <w:jc w:val="both"/>
        <w:rPr>
          <w:rFonts w:ascii="Times New Roman" w:eastAsia="Times New Roman" w:hAnsi="Times New Roman"/>
          <w:b/>
          <w:sz w:val="24"/>
          <w:szCs w:val="24"/>
          <w:lang w:eastAsia="ru-RU"/>
        </w:rPr>
      </w:pPr>
      <w:r w:rsidRPr="0076120F">
        <w:rPr>
          <w:rFonts w:ascii="Times New Roman" w:eastAsia="Times New Roman" w:hAnsi="Times New Roman"/>
          <w:b/>
          <w:sz w:val="24"/>
          <w:szCs w:val="24"/>
          <w:lang w:eastAsia="ru-RU"/>
        </w:rPr>
        <w:t>В программе выделяются следующие основные задачи:</w:t>
      </w:r>
    </w:p>
    <w:p w:rsidR="00B342C7" w:rsidRPr="0076120F" w:rsidRDefault="00B342C7" w:rsidP="0076120F">
      <w:pPr>
        <w:pStyle w:val="a9"/>
        <w:numPr>
          <w:ilvl w:val="0"/>
          <w:numId w:val="22"/>
        </w:numPr>
        <w:spacing w:after="0" w:line="240" w:lineRule="auto"/>
        <w:ind w:left="0" w:firstLine="426"/>
        <w:jc w:val="both"/>
        <w:rPr>
          <w:rFonts w:ascii="Times New Roman" w:eastAsia="Times New Roman" w:hAnsi="Times New Roman"/>
          <w:b/>
          <w:sz w:val="24"/>
          <w:szCs w:val="24"/>
          <w:lang w:eastAsia="ru-RU"/>
        </w:rPr>
      </w:pPr>
      <w:r w:rsidRPr="0076120F">
        <w:rPr>
          <w:rFonts w:ascii="Times New Roman" w:eastAsia="Times New Roman" w:hAnsi="Times New Roman"/>
          <w:b/>
          <w:sz w:val="24"/>
          <w:szCs w:val="24"/>
          <w:lang w:eastAsia="ru-RU"/>
        </w:rPr>
        <w:t>формировать первоначальные представления о природе, объектах и явлениях живой и неживой природы;</w:t>
      </w:r>
    </w:p>
    <w:p w:rsidR="00B342C7" w:rsidRPr="0076120F" w:rsidRDefault="00B342C7" w:rsidP="0076120F">
      <w:pPr>
        <w:pStyle w:val="a9"/>
        <w:numPr>
          <w:ilvl w:val="0"/>
          <w:numId w:val="22"/>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вызывать интерес к разнообразию окружающего мира (мира животных, растений, к явлениям природы);</w:t>
      </w:r>
    </w:p>
    <w:p w:rsidR="00B342C7" w:rsidRPr="0076120F" w:rsidRDefault="00B342C7" w:rsidP="0076120F">
      <w:pPr>
        <w:pStyle w:val="a9"/>
        <w:numPr>
          <w:ilvl w:val="0"/>
          <w:numId w:val="22"/>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создавать условия для возникновения речевой активности детей и использования усвоенного речевого материала в быту, на уроках-занятиях, в играх, в самообслуживании и в повседневной жизни;</w:t>
      </w:r>
    </w:p>
    <w:p w:rsidR="00B342C7" w:rsidRPr="0076120F" w:rsidRDefault="00B342C7" w:rsidP="0076120F">
      <w:pPr>
        <w:pStyle w:val="a9"/>
        <w:numPr>
          <w:ilvl w:val="0"/>
          <w:numId w:val="22"/>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обеспечивать необходимую мотивацию речи посредством создания ситуаций общения, поддерживать стремление к общению;</w:t>
      </w:r>
    </w:p>
    <w:p w:rsidR="00B342C7" w:rsidRPr="0076120F" w:rsidRDefault="00B342C7" w:rsidP="0076120F">
      <w:pPr>
        <w:pStyle w:val="a9"/>
        <w:numPr>
          <w:ilvl w:val="0"/>
          <w:numId w:val="22"/>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воспитывать отношение к сверстнику как объекту взаимодействия, развивать субъектно-объектные отношения;</w:t>
      </w:r>
    </w:p>
    <w:p w:rsidR="00A7136D" w:rsidRDefault="00B342C7" w:rsidP="00A7136D">
      <w:pPr>
        <w:pStyle w:val="a9"/>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lastRenderedPageBreak/>
        <w:t>формировать и расширять словарный запас, связанный с содержанием эмоционального, бытового, предметного, игрового, трудового опы</w:t>
      </w:r>
    </w:p>
    <w:p w:rsidR="00A7136D" w:rsidRDefault="00A7136D" w:rsidP="00A7136D">
      <w:pPr>
        <w:pStyle w:val="a9"/>
        <w:spacing w:after="0" w:line="240" w:lineRule="auto"/>
        <w:ind w:left="0" w:firstLine="426"/>
        <w:jc w:val="both"/>
        <w:rPr>
          <w:rFonts w:ascii="Times New Roman" w:eastAsia="Times New Roman" w:hAnsi="Times New Roman"/>
          <w:sz w:val="24"/>
          <w:szCs w:val="24"/>
          <w:lang w:eastAsia="ru-RU"/>
        </w:rPr>
      </w:pPr>
    </w:p>
    <w:p w:rsidR="00A7136D" w:rsidRDefault="00A7136D" w:rsidP="00A7136D">
      <w:pPr>
        <w:pStyle w:val="a9"/>
        <w:spacing w:after="0" w:line="240" w:lineRule="auto"/>
        <w:ind w:left="0" w:firstLine="426"/>
        <w:jc w:val="both"/>
        <w:rPr>
          <w:rFonts w:ascii="Times New Roman" w:eastAsia="Times New Roman" w:hAnsi="Times New Roman"/>
          <w:sz w:val="24"/>
          <w:szCs w:val="24"/>
          <w:lang w:eastAsia="ru-RU"/>
        </w:rPr>
      </w:pPr>
    </w:p>
    <w:p w:rsidR="00B342C7" w:rsidRPr="00A7136D" w:rsidRDefault="00A7136D" w:rsidP="00A7136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475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B342C7" w:rsidRPr="0076120F">
        <w:rPr>
          <w:rFonts w:ascii="Times New Roman" w:hAnsi="Times New Roman"/>
          <w:b/>
          <w:sz w:val="24"/>
          <w:szCs w:val="24"/>
        </w:rPr>
        <w:t>СОДЕРЖАНИЕ УЧЕБНОГО ПРЕДМЕТА</w:t>
      </w:r>
      <w:r>
        <w:rPr>
          <w:rFonts w:ascii="Times New Roman" w:hAnsi="Times New Roman"/>
          <w:b/>
          <w:sz w:val="24"/>
          <w:szCs w:val="24"/>
        </w:rPr>
        <w:t xml:space="preserve"> «ОКРУЖАЮЩИЙ ПРИРОДНЫЙ МИР»</w:t>
      </w:r>
      <w:r w:rsidR="00B342C7" w:rsidRPr="0076120F">
        <w:rPr>
          <w:rFonts w:ascii="Times New Roman" w:hAnsi="Times New Roman"/>
          <w:b/>
          <w:sz w:val="24"/>
          <w:szCs w:val="24"/>
        </w:rPr>
        <w:t xml:space="preserve"> </w:t>
      </w:r>
    </w:p>
    <w:tbl>
      <w:tblPr>
        <w:tblW w:w="14752" w:type="dxa"/>
        <w:tblCellMar>
          <w:left w:w="10" w:type="dxa"/>
          <w:right w:w="10" w:type="dxa"/>
        </w:tblCellMar>
        <w:tblLook w:val="04A0"/>
      </w:tblPr>
      <w:tblGrid>
        <w:gridCol w:w="14752"/>
      </w:tblGrid>
      <w:tr w:rsidR="00A4751E" w:rsidRPr="0076120F" w:rsidTr="00A4751E">
        <w:tc>
          <w:tcPr>
            <w:tcW w:w="14752"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b/>
                <w:sz w:val="24"/>
                <w:szCs w:val="24"/>
                <w:lang w:eastAsia="ru-RU"/>
              </w:rPr>
              <w:t>Временные представления.</w:t>
            </w:r>
          </w:p>
        </w:tc>
      </w:tr>
      <w:tr w:rsidR="00A4751E" w:rsidRPr="0076120F" w:rsidTr="00A4751E">
        <w:tc>
          <w:tcPr>
            <w:tcW w:w="14752"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Узнавание (различение) частей суток (утро, день, вечер, ночь)</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Соотнесение частей суток с видами деятельности  </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Узнавание (различение) времен года (весна, лето, осень, зима) по характерным признакам.</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Знание изменений, происходящих в жизни животных в разное время года</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Знание изменений, происходящих в жизни растений в разное время года</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Узнавание (различение) явлений природы (дождь, снегопад, листопад, гроза, радуга, туман, гром, ветер)</w:t>
            </w:r>
          </w:p>
        </w:tc>
      </w:tr>
      <w:tr w:rsidR="00A4751E" w:rsidRPr="0076120F" w:rsidTr="00A4751E">
        <w:tc>
          <w:tcPr>
            <w:tcW w:w="14752"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b/>
                <w:sz w:val="24"/>
                <w:szCs w:val="24"/>
                <w:lang w:eastAsia="ru-RU"/>
              </w:rPr>
              <w:t>Животный мир.</w:t>
            </w:r>
          </w:p>
        </w:tc>
      </w:tr>
      <w:tr w:rsidR="00A4751E" w:rsidRPr="0076120F" w:rsidTr="00A4751E">
        <w:tc>
          <w:tcPr>
            <w:tcW w:w="14752"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Узнавание (различение) домашних животных (корова, свинья, лошадь, коза, овца (баран), кот, собака</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Знание значения домашних животных в жизни человека</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Узнавание (различение) детенышей домашних животных (теленок, поросенок, жеребенок, козленок, ягненок, котенок, щенок)</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Узнавание (различение) диких животных (лиса, заяц, волк, медведь, лось, белка, еж, кабан, тигр)</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Узнавание (различение) детенышей диких животных (волчонок, лисенок, медвежонок, зайчонок, бельчонок, ежонок)</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Знание способов передвижения животных</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Знание строения птицы</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Узнавание (различение) домашних птиц (курица (петух), утка, гусь, индюк)</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Узнавание (различение) зимующих птиц (голубь, ворона, воробей, дятел, синица, снегирь, сова)</w:t>
            </w:r>
          </w:p>
        </w:tc>
      </w:tr>
      <w:tr w:rsidR="00A4751E" w:rsidRPr="0076120F" w:rsidTr="00A4751E">
        <w:tc>
          <w:tcPr>
            <w:tcW w:w="14752"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b/>
                <w:sz w:val="24"/>
                <w:szCs w:val="24"/>
                <w:lang w:eastAsia="ru-RU"/>
              </w:rPr>
              <w:t>Объекты природы.</w:t>
            </w:r>
          </w:p>
        </w:tc>
      </w:tr>
      <w:tr w:rsidR="00A4751E" w:rsidRPr="0076120F" w:rsidTr="00A4751E">
        <w:tc>
          <w:tcPr>
            <w:tcW w:w="14752"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Узнавание Солнца</w:t>
            </w:r>
          </w:p>
          <w:p w:rsidR="00A4751E" w:rsidRPr="0076120F" w:rsidRDefault="00A4751E" w:rsidP="0076120F">
            <w:pPr>
              <w:spacing w:after="0" w:line="240" w:lineRule="auto"/>
              <w:ind w:firstLine="426"/>
              <w:jc w:val="both"/>
              <w:rPr>
                <w:rFonts w:ascii="Times New Roman" w:eastAsia="Times New Roman" w:hAnsi="Times New Roman"/>
                <w:sz w:val="24"/>
                <w:szCs w:val="24"/>
                <w:lang w:eastAsia="ru-RU"/>
              </w:rPr>
            </w:pPr>
          </w:p>
        </w:tc>
      </w:tr>
      <w:tr w:rsidR="00A4751E" w:rsidRPr="0076120F" w:rsidTr="00A4751E">
        <w:tc>
          <w:tcPr>
            <w:tcW w:w="14752"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b/>
                <w:sz w:val="24"/>
                <w:szCs w:val="24"/>
                <w:lang w:eastAsia="ru-RU"/>
              </w:rPr>
              <w:t xml:space="preserve"> Растительный мир.</w:t>
            </w:r>
          </w:p>
        </w:tc>
      </w:tr>
      <w:tr w:rsidR="00A4751E" w:rsidRPr="0076120F" w:rsidTr="00A4751E">
        <w:tc>
          <w:tcPr>
            <w:tcW w:w="14752"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Узнавание (различение) растений (дерево, куст, трава)</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Знание строения дерева (ствол, корень, ветки, листья)</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Узнавание (различение) овощей (лук, картофель, морковь, свекла, репа, редис, тыква, кабачок, перец) по внешнему виду (вкусу, запаху) </w:t>
            </w:r>
          </w:p>
        </w:tc>
      </w:tr>
    </w:tbl>
    <w:p w:rsidR="00B342C7" w:rsidRPr="0076120F" w:rsidRDefault="00B342C7" w:rsidP="0076120F">
      <w:pPr>
        <w:suppressAutoHyphens/>
        <w:spacing w:after="0" w:line="240" w:lineRule="auto"/>
        <w:ind w:firstLine="426"/>
        <w:jc w:val="both"/>
        <w:rPr>
          <w:rFonts w:ascii="Times New Roman" w:hAnsi="Times New Roman"/>
          <w:b/>
          <w:sz w:val="24"/>
          <w:szCs w:val="24"/>
        </w:rPr>
      </w:pPr>
    </w:p>
    <w:p w:rsidR="00A7136D" w:rsidRDefault="0042089D" w:rsidP="00A7136D">
      <w:pPr>
        <w:suppressAutoHyphens/>
        <w:spacing w:after="0" w:line="240" w:lineRule="auto"/>
        <w:ind w:firstLine="426"/>
        <w:jc w:val="both"/>
        <w:rPr>
          <w:rFonts w:ascii="Times New Roman" w:hAnsi="Times New Roman"/>
          <w:b/>
          <w:sz w:val="24"/>
          <w:szCs w:val="24"/>
        </w:rPr>
      </w:pPr>
      <w:r w:rsidRPr="0076120F">
        <w:rPr>
          <w:rFonts w:ascii="Times New Roman" w:hAnsi="Times New Roman"/>
          <w:b/>
          <w:sz w:val="24"/>
          <w:szCs w:val="24"/>
        </w:rPr>
        <w:t xml:space="preserve">                                        </w:t>
      </w:r>
      <w:r w:rsidR="00454E2E">
        <w:rPr>
          <w:rFonts w:ascii="Times New Roman" w:hAnsi="Times New Roman"/>
          <w:b/>
          <w:sz w:val="24"/>
          <w:szCs w:val="24"/>
        </w:rPr>
        <w:t xml:space="preserve">           </w:t>
      </w:r>
    </w:p>
    <w:p w:rsidR="00B342C7" w:rsidRPr="0076120F" w:rsidRDefault="00A7136D" w:rsidP="00A7136D">
      <w:pPr>
        <w:suppressAutoHyphens/>
        <w:spacing w:after="0" w:line="240" w:lineRule="auto"/>
        <w:ind w:firstLine="426"/>
        <w:jc w:val="both"/>
        <w:rPr>
          <w:rFonts w:ascii="Times New Roman" w:hAnsi="Times New Roman"/>
          <w:b/>
          <w:sz w:val="24"/>
          <w:szCs w:val="24"/>
        </w:rPr>
      </w:pPr>
      <w:r>
        <w:rPr>
          <w:rFonts w:ascii="Times New Roman" w:hAnsi="Times New Roman"/>
          <w:b/>
          <w:sz w:val="24"/>
          <w:szCs w:val="24"/>
        </w:rPr>
        <w:t xml:space="preserve">                                      </w:t>
      </w:r>
      <w:r w:rsidR="0042089D" w:rsidRPr="0076120F">
        <w:rPr>
          <w:rFonts w:ascii="Times New Roman" w:hAnsi="Times New Roman"/>
          <w:b/>
          <w:sz w:val="24"/>
          <w:szCs w:val="24"/>
        </w:rPr>
        <w:t xml:space="preserve"> </w:t>
      </w:r>
      <w:r w:rsidR="00B342C7" w:rsidRPr="0076120F">
        <w:rPr>
          <w:rFonts w:ascii="Times New Roman" w:hAnsi="Times New Roman"/>
          <w:b/>
          <w:sz w:val="24"/>
          <w:szCs w:val="24"/>
        </w:rPr>
        <w:t>КАЛЕНДАРНО-ТЕМАТИЧЕСКОЕ ПЛАНИРОВАНИЕ</w:t>
      </w:r>
    </w:p>
    <w:p w:rsidR="00B342C7" w:rsidRPr="0076120F" w:rsidRDefault="00454E2E" w:rsidP="0076120F">
      <w:pPr>
        <w:suppressAutoHyphens/>
        <w:spacing w:after="0" w:line="240" w:lineRule="auto"/>
        <w:ind w:firstLine="426"/>
        <w:jc w:val="both"/>
        <w:rPr>
          <w:rFonts w:ascii="Times New Roman" w:hAnsi="Times New Roman"/>
          <w:b/>
          <w:sz w:val="24"/>
          <w:szCs w:val="24"/>
        </w:rPr>
      </w:pPr>
      <w:r>
        <w:rPr>
          <w:rFonts w:ascii="Times New Roman" w:hAnsi="Times New Roman"/>
          <w:b/>
          <w:sz w:val="24"/>
          <w:szCs w:val="24"/>
        </w:rPr>
        <w:t xml:space="preserve">                                                 </w:t>
      </w:r>
      <w:r w:rsidR="00B342C7" w:rsidRPr="0076120F">
        <w:rPr>
          <w:rFonts w:ascii="Times New Roman" w:hAnsi="Times New Roman"/>
          <w:b/>
          <w:sz w:val="24"/>
          <w:szCs w:val="24"/>
        </w:rPr>
        <w:t>«ОКРУЖАЮЩИЙ ПРИРОДНЫЙ МИР»</w:t>
      </w:r>
    </w:p>
    <w:tbl>
      <w:tblPr>
        <w:tblStyle w:val="a3"/>
        <w:tblW w:w="14742" w:type="dxa"/>
        <w:tblInd w:w="108" w:type="dxa"/>
        <w:tblLayout w:type="fixed"/>
        <w:tblLook w:val="04A0"/>
      </w:tblPr>
      <w:tblGrid>
        <w:gridCol w:w="709"/>
        <w:gridCol w:w="4961"/>
        <w:gridCol w:w="993"/>
        <w:gridCol w:w="992"/>
        <w:gridCol w:w="2126"/>
        <w:gridCol w:w="2126"/>
        <w:gridCol w:w="2835"/>
      </w:tblGrid>
      <w:tr w:rsidR="00B342C7" w:rsidRPr="0076120F" w:rsidTr="00F20762">
        <w:trPr>
          <w:trHeight w:val="278"/>
          <w:tblHeader/>
        </w:trPr>
        <w:tc>
          <w:tcPr>
            <w:tcW w:w="709" w:type="dxa"/>
            <w:vMerge w:val="restart"/>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w:t>
            </w:r>
            <w:r w:rsidRPr="0076120F">
              <w:rPr>
                <w:rFonts w:ascii="Times New Roman" w:hAnsi="Times New Roman"/>
                <w:b/>
                <w:sz w:val="24"/>
                <w:szCs w:val="24"/>
              </w:rPr>
              <w:lastRenderedPageBreak/>
              <w:t>№</w:t>
            </w:r>
          </w:p>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п/п</w:t>
            </w:r>
          </w:p>
        </w:tc>
        <w:tc>
          <w:tcPr>
            <w:tcW w:w="4961" w:type="dxa"/>
            <w:vMerge w:val="restart"/>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lastRenderedPageBreak/>
              <w:t>Тема урока</w:t>
            </w:r>
          </w:p>
        </w:tc>
        <w:tc>
          <w:tcPr>
            <w:tcW w:w="993" w:type="dxa"/>
            <w:vMerge w:val="restart"/>
          </w:tcPr>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Дата</w:t>
            </w:r>
          </w:p>
        </w:tc>
        <w:tc>
          <w:tcPr>
            <w:tcW w:w="992" w:type="dxa"/>
            <w:vMerge w:val="restart"/>
          </w:tcPr>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 xml:space="preserve">Кол-во </w:t>
            </w:r>
            <w:r w:rsidRPr="0076120F">
              <w:rPr>
                <w:rFonts w:ascii="Times New Roman" w:hAnsi="Times New Roman"/>
                <w:b/>
                <w:sz w:val="24"/>
                <w:szCs w:val="24"/>
              </w:rPr>
              <w:lastRenderedPageBreak/>
              <w:t>часов</w:t>
            </w:r>
          </w:p>
        </w:tc>
        <w:tc>
          <w:tcPr>
            <w:tcW w:w="7087" w:type="dxa"/>
            <w:gridSpan w:val="3"/>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lastRenderedPageBreak/>
              <w:t>Планируемые результаты</w:t>
            </w:r>
          </w:p>
        </w:tc>
      </w:tr>
      <w:tr w:rsidR="00B342C7" w:rsidRPr="0076120F" w:rsidTr="00F20762">
        <w:trPr>
          <w:trHeight w:val="316"/>
          <w:tblHeader/>
        </w:trPr>
        <w:tc>
          <w:tcPr>
            <w:tcW w:w="709" w:type="dxa"/>
            <w:vMerge/>
          </w:tcPr>
          <w:p w:rsidR="00B342C7" w:rsidRPr="0076120F" w:rsidRDefault="00B342C7" w:rsidP="0076120F">
            <w:pPr>
              <w:suppressAutoHyphens/>
              <w:ind w:firstLine="426"/>
              <w:jc w:val="both"/>
              <w:rPr>
                <w:rFonts w:ascii="Times New Roman" w:hAnsi="Times New Roman"/>
                <w:b/>
                <w:sz w:val="24"/>
                <w:szCs w:val="24"/>
              </w:rPr>
            </w:pPr>
          </w:p>
        </w:tc>
        <w:tc>
          <w:tcPr>
            <w:tcW w:w="4961" w:type="dxa"/>
            <w:vMerge/>
          </w:tcPr>
          <w:p w:rsidR="00B342C7" w:rsidRPr="0076120F" w:rsidRDefault="00B342C7" w:rsidP="0076120F">
            <w:pPr>
              <w:suppressAutoHyphens/>
              <w:ind w:firstLine="426"/>
              <w:jc w:val="both"/>
              <w:rPr>
                <w:rFonts w:ascii="Times New Roman" w:hAnsi="Times New Roman"/>
                <w:b/>
                <w:sz w:val="24"/>
                <w:szCs w:val="24"/>
              </w:rPr>
            </w:pPr>
          </w:p>
        </w:tc>
        <w:tc>
          <w:tcPr>
            <w:tcW w:w="993" w:type="dxa"/>
            <w:vMerge/>
          </w:tcPr>
          <w:p w:rsidR="00B342C7" w:rsidRPr="0076120F" w:rsidRDefault="00B342C7" w:rsidP="0076120F">
            <w:pPr>
              <w:suppressAutoHyphens/>
              <w:ind w:firstLine="426"/>
              <w:jc w:val="both"/>
              <w:rPr>
                <w:rFonts w:ascii="Times New Roman" w:hAnsi="Times New Roman"/>
                <w:b/>
                <w:sz w:val="24"/>
                <w:szCs w:val="24"/>
              </w:rPr>
            </w:pPr>
          </w:p>
        </w:tc>
        <w:tc>
          <w:tcPr>
            <w:tcW w:w="992"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Личностные</w:t>
            </w:r>
          </w:p>
        </w:tc>
        <w:tc>
          <w:tcPr>
            <w:tcW w:w="2126"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Предметные</w:t>
            </w:r>
          </w:p>
        </w:tc>
        <w:tc>
          <w:tcPr>
            <w:tcW w:w="2835" w:type="dxa"/>
          </w:tcPr>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Базовые учебные действия</w:t>
            </w:r>
          </w:p>
        </w:tc>
      </w:tr>
      <w:tr w:rsidR="00B342C7" w:rsidRPr="0076120F" w:rsidTr="00F20762">
        <w:trPr>
          <w:trHeight w:val="1608"/>
        </w:trPr>
        <w:tc>
          <w:tcPr>
            <w:tcW w:w="709" w:type="dxa"/>
          </w:tcPr>
          <w:p w:rsidR="00B342C7" w:rsidRPr="0076120F" w:rsidRDefault="00B342C7" w:rsidP="0076120F">
            <w:pPr>
              <w:suppressAutoHyphens/>
              <w:ind w:firstLine="426"/>
              <w:jc w:val="both"/>
              <w:rPr>
                <w:rFonts w:ascii="Times New Roman" w:hAnsi="Times New Roman"/>
                <w:b/>
                <w:sz w:val="24"/>
                <w:szCs w:val="24"/>
              </w:rPr>
            </w:pPr>
          </w:p>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1</w:t>
            </w:r>
          </w:p>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2</w:t>
            </w:r>
          </w:p>
          <w:p w:rsidR="00F20762" w:rsidRDefault="00F20762" w:rsidP="0076120F">
            <w:pPr>
              <w:suppressAutoHyphens/>
              <w:ind w:firstLine="426"/>
              <w:jc w:val="both"/>
              <w:rPr>
                <w:rFonts w:ascii="Times New Roman" w:hAnsi="Times New Roman"/>
                <w:b/>
                <w:sz w:val="24"/>
                <w:szCs w:val="24"/>
              </w:rPr>
            </w:pPr>
          </w:p>
          <w:p w:rsidR="00B342C7" w:rsidRPr="00F20762" w:rsidRDefault="00B342C7" w:rsidP="00F20762">
            <w:pPr>
              <w:rPr>
                <w:rFonts w:ascii="Times New Roman" w:hAnsi="Times New Roman"/>
                <w:sz w:val="24"/>
                <w:szCs w:val="24"/>
              </w:rPr>
            </w:pPr>
          </w:p>
        </w:tc>
        <w:tc>
          <w:tcPr>
            <w:tcW w:w="4961" w:type="dxa"/>
          </w:tcPr>
          <w:p w:rsidR="00B342C7" w:rsidRPr="0076120F" w:rsidRDefault="00B342C7" w:rsidP="0076120F">
            <w:pPr>
              <w:ind w:firstLine="426"/>
              <w:jc w:val="both"/>
              <w:rPr>
                <w:rFonts w:ascii="Times New Roman" w:eastAsia="Times New Roman" w:hAnsi="Times New Roman"/>
                <w:b/>
                <w:sz w:val="24"/>
                <w:szCs w:val="24"/>
                <w:lang w:eastAsia="ru-RU"/>
              </w:rPr>
            </w:pPr>
            <w:r w:rsidRPr="0076120F">
              <w:rPr>
                <w:rFonts w:ascii="Times New Roman" w:eastAsia="Times New Roman" w:hAnsi="Times New Roman"/>
                <w:b/>
                <w:sz w:val="24"/>
                <w:szCs w:val="24"/>
                <w:lang w:eastAsia="ru-RU"/>
              </w:rPr>
              <w:t>«Осень, в гости к нам пришла!»</w:t>
            </w:r>
          </w:p>
          <w:p w:rsidR="00B342C7" w:rsidRPr="0076120F" w:rsidRDefault="00B342C7" w:rsidP="0076120F">
            <w:pPr>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Осень в гости к нам пришла!</w:t>
            </w:r>
          </w:p>
          <w:p w:rsidR="00B342C7" w:rsidRPr="0076120F" w:rsidRDefault="00B342C7" w:rsidP="0076120F">
            <w:pPr>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Одежда осень.</w:t>
            </w:r>
          </w:p>
        </w:tc>
        <w:tc>
          <w:tcPr>
            <w:tcW w:w="993" w:type="dxa"/>
          </w:tcPr>
          <w:p w:rsidR="009A3F97" w:rsidRDefault="009A3F97" w:rsidP="009A3F97">
            <w:pPr>
              <w:suppressAutoHyphens/>
              <w:jc w:val="both"/>
              <w:rPr>
                <w:rFonts w:ascii="Times New Roman" w:hAnsi="Times New Roman"/>
                <w:sz w:val="24"/>
                <w:szCs w:val="24"/>
              </w:rPr>
            </w:pPr>
          </w:p>
          <w:p w:rsidR="00B342C7" w:rsidRPr="0076120F" w:rsidRDefault="000255BC" w:rsidP="009A3F97">
            <w:pPr>
              <w:suppressAutoHyphens/>
              <w:jc w:val="both"/>
              <w:rPr>
                <w:rFonts w:ascii="Times New Roman" w:hAnsi="Times New Roman"/>
                <w:sz w:val="24"/>
                <w:szCs w:val="24"/>
              </w:rPr>
            </w:pPr>
            <w:r>
              <w:rPr>
                <w:rFonts w:ascii="Times New Roman" w:hAnsi="Times New Roman"/>
                <w:sz w:val="24"/>
                <w:szCs w:val="24"/>
              </w:rPr>
              <w:t>02</w:t>
            </w:r>
            <w:r w:rsidR="009A3F97">
              <w:rPr>
                <w:rFonts w:ascii="Times New Roman" w:hAnsi="Times New Roman"/>
                <w:sz w:val="24"/>
                <w:szCs w:val="24"/>
              </w:rPr>
              <w:t>.09.</w:t>
            </w:r>
          </w:p>
          <w:p w:rsidR="00B342C7" w:rsidRPr="00824F1D" w:rsidRDefault="000255BC" w:rsidP="00824F1D">
            <w:pPr>
              <w:rPr>
                <w:rFonts w:ascii="Times New Roman" w:hAnsi="Times New Roman"/>
                <w:sz w:val="24"/>
                <w:szCs w:val="24"/>
              </w:rPr>
            </w:pPr>
            <w:r>
              <w:rPr>
                <w:rFonts w:ascii="Times New Roman" w:hAnsi="Times New Roman"/>
                <w:sz w:val="24"/>
                <w:szCs w:val="24"/>
              </w:rPr>
              <w:t>09</w:t>
            </w:r>
            <w:r w:rsidR="00824F1D">
              <w:rPr>
                <w:rFonts w:ascii="Times New Roman" w:hAnsi="Times New Roman"/>
                <w:sz w:val="24"/>
                <w:szCs w:val="24"/>
              </w:rPr>
              <w:t>.09</w:t>
            </w:r>
          </w:p>
        </w:tc>
        <w:tc>
          <w:tcPr>
            <w:tcW w:w="992"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2</w:t>
            </w:r>
          </w:p>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1</w:t>
            </w:r>
          </w:p>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1</w:t>
            </w:r>
          </w:p>
        </w:tc>
        <w:tc>
          <w:tcPr>
            <w:tcW w:w="2126" w:type="dxa"/>
          </w:tcPr>
          <w:p w:rsidR="00B342C7" w:rsidRPr="0076120F" w:rsidRDefault="00B342C7" w:rsidP="0076120F">
            <w:pPr>
              <w:ind w:firstLine="426"/>
              <w:jc w:val="both"/>
              <w:rPr>
                <w:rFonts w:ascii="Times New Roman" w:hAnsi="Times New Roman"/>
                <w:sz w:val="24"/>
                <w:szCs w:val="24"/>
              </w:rPr>
            </w:pPr>
            <w:r w:rsidRPr="0076120F">
              <w:rPr>
                <w:rFonts w:ascii="Times New Roman" w:hAnsi="Times New Roman"/>
                <w:sz w:val="24"/>
                <w:szCs w:val="24"/>
              </w:rPr>
              <w:t>Узнавание (различение) времен года по характерным признакам.</w:t>
            </w:r>
          </w:p>
        </w:tc>
        <w:tc>
          <w:tcPr>
            <w:tcW w:w="2126"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sz w:val="24"/>
                <w:szCs w:val="24"/>
                <w:lang w:eastAsia="ru-RU"/>
              </w:rPr>
              <w:t>Формируется  интерес к миру живой природы, формируются эстетические чувства.</w:t>
            </w:r>
          </w:p>
        </w:tc>
        <w:tc>
          <w:tcPr>
            <w:tcW w:w="2835"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Принятие контакта, инициированного взрослым</w:t>
            </w:r>
          </w:p>
          <w:p w:rsidR="00B342C7" w:rsidRPr="0076120F" w:rsidRDefault="00B342C7" w:rsidP="0076120F">
            <w:pPr>
              <w:ind w:firstLine="426"/>
              <w:jc w:val="both"/>
              <w:rPr>
                <w:rFonts w:ascii="Times New Roman" w:hAnsi="Times New Roman"/>
                <w:b/>
                <w:sz w:val="24"/>
                <w:szCs w:val="24"/>
              </w:rPr>
            </w:pPr>
          </w:p>
        </w:tc>
      </w:tr>
      <w:tr w:rsidR="00B342C7" w:rsidRPr="0076120F" w:rsidTr="00F20762">
        <w:trPr>
          <w:trHeight w:val="458"/>
        </w:trPr>
        <w:tc>
          <w:tcPr>
            <w:tcW w:w="709" w:type="dxa"/>
          </w:tcPr>
          <w:p w:rsidR="00B342C7" w:rsidRPr="0076120F" w:rsidRDefault="00B342C7" w:rsidP="0076120F">
            <w:pPr>
              <w:suppressAutoHyphens/>
              <w:ind w:firstLine="426"/>
              <w:jc w:val="both"/>
              <w:rPr>
                <w:rFonts w:ascii="Times New Roman" w:hAnsi="Times New Roman"/>
                <w:b/>
                <w:sz w:val="24"/>
                <w:szCs w:val="24"/>
              </w:rPr>
            </w:pPr>
          </w:p>
        </w:tc>
        <w:tc>
          <w:tcPr>
            <w:tcW w:w="4961"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Что нам осень принесла.</w:t>
            </w:r>
          </w:p>
        </w:tc>
        <w:tc>
          <w:tcPr>
            <w:tcW w:w="993" w:type="dxa"/>
          </w:tcPr>
          <w:p w:rsidR="00B342C7" w:rsidRPr="0076120F" w:rsidRDefault="00B342C7" w:rsidP="0076120F">
            <w:pPr>
              <w:suppressAutoHyphens/>
              <w:ind w:firstLine="426"/>
              <w:jc w:val="both"/>
              <w:rPr>
                <w:rFonts w:ascii="Times New Roman" w:hAnsi="Times New Roman"/>
                <w:b/>
                <w:sz w:val="24"/>
                <w:szCs w:val="24"/>
              </w:rPr>
            </w:pPr>
          </w:p>
        </w:tc>
        <w:tc>
          <w:tcPr>
            <w:tcW w:w="992"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5</w:t>
            </w:r>
          </w:p>
        </w:tc>
        <w:tc>
          <w:tcPr>
            <w:tcW w:w="2126" w:type="dxa"/>
            <w:vMerge w:val="restart"/>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Расширяется личный опыт взаимодействия с реальными объектами природы в процессе их наблюдения.</w:t>
            </w:r>
          </w:p>
        </w:tc>
        <w:tc>
          <w:tcPr>
            <w:tcW w:w="2126" w:type="dxa"/>
            <w:vMerge w:val="restart"/>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Признаки различия огурца и помидора ,яблока и груши.</w:t>
            </w:r>
          </w:p>
        </w:tc>
        <w:tc>
          <w:tcPr>
            <w:tcW w:w="2835" w:type="dxa"/>
            <w:vMerge w:val="restart"/>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 Понимание слов, обозначающих  предметы..</w:t>
            </w:r>
          </w:p>
          <w:p w:rsidR="00B342C7" w:rsidRPr="0076120F" w:rsidRDefault="00B342C7" w:rsidP="0076120F">
            <w:pPr>
              <w:suppressAutoHyphens/>
              <w:ind w:firstLine="426"/>
              <w:jc w:val="both"/>
              <w:rPr>
                <w:rFonts w:ascii="Times New Roman" w:hAnsi="Times New Roman"/>
                <w:sz w:val="24"/>
                <w:szCs w:val="24"/>
              </w:rPr>
            </w:pPr>
          </w:p>
        </w:tc>
      </w:tr>
      <w:tr w:rsidR="00B342C7" w:rsidRPr="0076120F" w:rsidTr="00F20762">
        <w:trPr>
          <w:trHeight w:val="458"/>
        </w:trPr>
        <w:tc>
          <w:tcPr>
            <w:tcW w:w="709" w:type="dxa"/>
          </w:tcPr>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3</w:t>
            </w:r>
          </w:p>
        </w:tc>
        <w:tc>
          <w:tcPr>
            <w:tcW w:w="4961"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Овощи (огурец, помидор.)</w:t>
            </w:r>
          </w:p>
        </w:tc>
        <w:tc>
          <w:tcPr>
            <w:tcW w:w="993" w:type="dxa"/>
          </w:tcPr>
          <w:p w:rsidR="00B342C7" w:rsidRPr="0076120F" w:rsidRDefault="000255BC" w:rsidP="00D55911">
            <w:pPr>
              <w:suppressAutoHyphens/>
              <w:jc w:val="both"/>
              <w:rPr>
                <w:rFonts w:ascii="Times New Roman" w:hAnsi="Times New Roman"/>
                <w:sz w:val="24"/>
                <w:szCs w:val="24"/>
              </w:rPr>
            </w:pPr>
            <w:r>
              <w:rPr>
                <w:rFonts w:ascii="Times New Roman" w:hAnsi="Times New Roman"/>
                <w:sz w:val="24"/>
                <w:szCs w:val="24"/>
              </w:rPr>
              <w:t>16.09</w:t>
            </w:r>
            <w:r w:rsidR="00D55911">
              <w:rPr>
                <w:rFonts w:ascii="Times New Roman" w:hAnsi="Times New Roman"/>
                <w:sz w:val="24"/>
                <w:szCs w:val="24"/>
              </w:rPr>
              <w:t>.</w:t>
            </w:r>
          </w:p>
        </w:tc>
        <w:tc>
          <w:tcPr>
            <w:tcW w:w="992"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F20762">
        <w:trPr>
          <w:trHeight w:val="458"/>
        </w:trPr>
        <w:tc>
          <w:tcPr>
            <w:tcW w:w="709" w:type="dxa"/>
          </w:tcPr>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4</w:t>
            </w:r>
          </w:p>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5</w:t>
            </w:r>
          </w:p>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6</w:t>
            </w:r>
          </w:p>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7</w:t>
            </w:r>
          </w:p>
        </w:tc>
        <w:tc>
          <w:tcPr>
            <w:tcW w:w="4961"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Фрукты.(яблоко, груша.)</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Грибы и ягоды.</w:t>
            </w:r>
          </w:p>
          <w:p w:rsidR="00171EE4" w:rsidRDefault="00F20762" w:rsidP="00F20762">
            <w:pPr>
              <w:suppressAutoHyphens/>
              <w:ind w:firstLine="426"/>
              <w:jc w:val="both"/>
              <w:rPr>
                <w:rFonts w:ascii="Times New Roman" w:hAnsi="Times New Roman"/>
                <w:sz w:val="24"/>
                <w:szCs w:val="24"/>
              </w:rPr>
            </w:pPr>
            <w:r>
              <w:rPr>
                <w:rFonts w:ascii="Times New Roman" w:hAnsi="Times New Roman"/>
                <w:sz w:val="24"/>
                <w:szCs w:val="24"/>
              </w:rPr>
              <w:t>Какие бывают растения</w:t>
            </w:r>
            <w:r w:rsidR="00171EE4">
              <w:rPr>
                <w:rFonts w:ascii="Times New Roman" w:hAnsi="Times New Roman"/>
                <w:sz w:val="24"/>
                <w:szCs w:val="24"/>
              </w:rPr>
              <w:t xml:space="preserve">   </w:t>
            </w:r>
          </w:p>
          <w:p w:rsidR="00B342C7" w:rsidRPr="0076120F" w:rsidRDefault="0080241E" w:rsidP="00F20762">
            <w:pPr>
              <w:suppressAutoHyphens/>
              <w:ind w:firstLine="426"/>
              <w:jc w:val="both"/>
              <w:rPr>
                <w:rFonts w:ascii="Times New Roman" w:hAnsi="Times New Roman"/>
                <w:sz w:val="24"/>
                <w:szCs w:val="24"/>
              </w:rPr>
            </w:pPr>
            <w:r>
              <w:rPr>
                <w:rFonts w:ascii="Times New Roman" w:hAnsi="Times New Roman"/>
                <w:sz w:val="24"/>
                <w:szCs w:val="24"/>
              </w:rPr>
              <w:t xml:space="preserve">Что </w:t>
            </w:r>
            <w:r w:rsidR="00B342C7" w:rsidRPr="0076120F">
              <w:rPr>
                <w:rFonts w:ascii="Times New Roman" w:hAnsi="Times New Roman"/>
                <w:sz w:val="24"/>
                <w:szCs w:val="24"/>
              </w:rPr>
              <w:t>нам осень принесла</w:t>
            </w:r>
            <w:r w:rsidR="00B342C7" w:rsidRPr="0080241E">
              <w:rPr>
                <w:rFonts w:ascii="Times New Roman" w:hAnsi="Times New Roman"/>
                <w:b/>
                <w:sz w:val="24"/>
                <w:szCs w:val="24"/>
              </w:rPr>
              <w:t>.</w:t>
            </w:r>
            <w:r w:rsidRPr="0080241E">
              <w:rPr>
                <w:rFonts w:ascii="Times New Roman" w:hAnsi="Times New Roman"/>
                <w:b/>
                <w:sz w:val="24"/>
                <w:szCs w:val="24"/>
              </w:rPr>
              <w:t>(РПВ)Дидактическая игра «В гостях у осени»</w:t>
            </w:r>
          </w:p>
        </w:tc>
        <w:tc>
          <w:tcPr>
            <w:tcW w:w="993" w:type="dxa"/>
          </w:tcPr>
          <w:p w:rsidR="00AA6728" w:rsidRDefault="000255BC" w:rsidP="00404A0E">
            <w:pPr>
              <w:suppressAutoHyphens/>
              <w:jc w:val="both"/>
              <w:rPr>
                <w:rFonts w:ascii="Times New Roman" w:hAnsi="Times New Roman"/>
                <w:sz w:val="24"/>
                <w:szCs w:val="24"/>
              </w:rPr>
            </w:pPr>
            <w:r>
              <w:rPr>
                <w:rFonts w:ascii="Times New Roman" w:hAnsi="Times New Roman"/>
                <w:sz w:val="24"/>
                <w:szCs w:val="24"/>
              </w:rPr>
              <w:t>23.</w:t>
            </w:r>
            <w:r w:rsidR="00404A0E">
              <w:rPr>
                <w:rFonts w:ascii="Times New Roman" w:hAnsi="Times New Roman"/>
                <w:sz w:val="24"/>
                <w:szCs w:val="24"/>
              </w:rPr>
              <w:t>0</w:t>
            </w:r>
            <w:r>
              <w:rPr>
                <w:rFonts w:ascii="Times New Roman" w:hAnsi="Times New Roman"/>
                <w:sz w:val="24"/>
                <w:szCs w:val="24"/>
              </w:rPr>
              <w:t>9</w:t>
            </w:r>
          </w:p>
          <w:p w:rsidR="00AA6728" w:rsidRDefault="000255BC" w:rsidP="00AA6728">
            <w:pPr>
              <w:rPr>
                <w:rFonts w:ascii="Times New Roman" w:hAnsi="Times New Roman"/>
                <w:sz w:val="24"/>
                <w:szCs w:val="24"/>
              </w:rPr>
            </w:pPr>
            <w:r>
              <w:rPr>
                <w:rFonts w:ascii="Times New Roman" w:hAnsi="Times New Roman"/>
                <w:sz w:val="24"/>
                <w:szCs w:val="24"/>
              </w:rPr>
              <w:t>30.09</w:t>
            </w:r>
            <w:r w:rsidR="00AA6728">
              <w:rPr>
                <w:rFonts w:ascii="Times New Roman" w:hAnsi="Times New Roman"/>
                <w:sz w:val="24"/>
                <w:szCs w:val="24"/>
              </w:rPr>
              <w:t>.</w:t>
            </w:r>
          </w:p>
          <w:p w:rsidR="00B342C7" w:rsidRPr="00AA6728" w:rsidRDefault="000255BC" w:rsidP="00AA6728">
            <w:pPr>
              <w:rPr>
                <w:rFonts w:ascii="Times New Roman" w:hAnsi="Times New Roman"/>
                <w:sz w:val="24"/>
                <w:szCs w:val="24"/>
              </w:rPr>
            </w:pPr>
            <w:r>
              <w:rPr>
                <w:rFonts w:ascii="Times New Roman" w:hAnsi="Times New Roman"/>
                <w:sz w:val="24"/>
                <w:szCs w:val="24"/>
              </w:rPr>
              <w:t>07.10</w:t>
            </w:r>
            <w:r w:rsidR="00AA6728">
              <w:rPr>
                <w:rFonts w:ascii="Times New Roman" w:hAnsi="Times New Roman"/>
                <w:sz w:val="24"/>
                <w:szCs w:val="24"/>
              </w:rPr>
              <w:t xml:space="preserve">. </w:t>
            </w:r>
            <w:r>
              <w:rPr>
                <w:rFonts w:ascii="Times New Roman" w:hAnsi="Times New Roman"/>
                <w:sz w:val="24"/>
                <w:szCs w:val="24"/>
              </w:rPr>
              <w:t>14.10.</w:t>
            </w:r>
          </w:p>
        </w:tc>
        <w:tc>
          <w:tcPr>
            <w:tcW w:w="992"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F20762" w:rsidP="00F20762">
            <w:pPr>
              <w:suppressAutoHyphens/>
              <w:jc w:val="both"/>
              <w:rPr>
                <w:rFonts w:ascii="Times New Roman" w:hAnsi="Times New Roman"/>
                <w:sz w:val="24"/>
                <w:szCs w:val="24"/>
              </w:rPr>
            </w:pPr>
            <w:r>
              <w:rPr>
                <w:rFonts w:ascii="Times New Roman" w:hAnsi="Times New Roman"/>
                <w:sz w:val="24"/>
                <w:szCs w:val="24"/>
              </w:rPr>
              <w:t xml:space="preserve">       </w:t>
            </w:r>
            <w:r w:rsidR="00B342C7"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F20762">
        <w:trPr>
          <w:trHeight w:val="458"/>
        </w:trPr>
        <w:tc>
          <w:tcPr>
            <w:tcW w:w="709" w:type="dxa"/>
          </w:tcPr>
          <w:p w:rsidR="00B342C7" w:rsidRPr="0076120F" w:rsidRDefault="00B342C7" w:rsidP="0076120F">
            <w:pPr>
              <w:suppressAutoHyphens/>
              <w:ind w:firstLine="426"/>
              <w:jc w:val="both"/>
              <w:rPr>
                <w:rFonts w:ascii="Times New Roman" w:hAnsi="Times New Roman"/>
                <w:b/>
                <w:sz w:val="24"/>
                <w:szCs w:val="24"/>
              </w:rPr>
            </w:pPr>
          </w:p>
        </w:tc>
        <w:tc>
          <w:tcPr>
            <w:tcW w:w="4961"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Домашние животные.</w:t>
            </w:r>
          </w:p>
        </w:tc>
        <w:tc>
          <w:tcPr>
            <w:tcW w:w="993" w:type="dxa"/>
          </w:tcPr>
          <w:p w:rsidR="00B342C7" w:rsidRPr="0076120F" w:rsidRDefault="00B342C7" w:rsidP="0076120F">
            <w:pPr>
              <w:suppressAutoHyphens/>
              <w:ind w:firstLine="426"/>
              <w:jc w:val="both"/>
              <w:rPr>
                <w:rFonts w:ascii="Times New Roman" w:hAnsi="Times New Roman"/>
                <w:b/>
                <w:sz w:val="24"/>
                <w:szCs w:val="24"/>
              </w:rPr>
            </w:pPr>
          </w:p>
        </w:tc>
        <w:tc>
          <w:tcPr>
            <w:tcW w:w="992"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3</w:t>
            </w:r>
          </w:p>
        </w:tc>
        <w:tc>
          <w:tcPr>
            <w:tcW w:w="2126" w:type="dxa"/>
            <w:vMerge w:val="restart"/>
          </w:tcPr>
          <w:p w:rsidR="00B342C7" w:rsidRPr="0076120F" w:rsidRDefault="00B342C7" w:rsidP="0076120F">
            <w:pPr>
              <w:ind w:firstLine="426"/>
              <w:jc w:val="both"/>
              <w:rPr>
                <w:rFonts w:ascii="Times New Roman" w:hAnsi="Times New Roman"/>
                <w:sz w:val="24"/>
                <w:szCs w:val="24"/>
              </w:rPr>
            </w:pPr>
            <w:r w:rsidRPr="0076120F">
              <w:rPr>
                <w:rFonts w:ascii="Times New Roman" w:hAnsi="Times New Roman"/>
                <w:sz w:val="24"/>
                <w:szCs w:val="24"/>
              </w:rPr>
              <w:t>Развитие фразовой речи и звукопроизношения.</w:t>
            </w:r>
          </w:p>
          <w:p w:rsidR="00B342C7" w:rsidRPr="0076120F" w:rsidRDefault="00B342C7" w:rsidP="00A7136D">
            <w:pPr>
              <w:jc w:val="both"/>
              <w:rPr>
                <w:rFonts w:ascii="Times New Roman" w:hAnsi="Times New Roman"/>
                <w:b/>
                <w:sz w:val="24"/>
                <w:szCs w:val="24"/>
              </w:rPr>
            </w:pPr>
            <w:r w:rsidRPr="0076120F">
              <w:rPr>
                <w:rFonts w:ascii="Times New Roman" w:hAnsi="Times New Roman"/>
                <w:sz w:val="24"/>
                <w:szCs w:val="24"/>
              </w:rPr>
              <w:t>Звукоподражает Показывает части тела животного.</w:t>
            </w:r>
          </w:p>
        </w:tc>
        <w:tc>
          <w:tcPr>
            <w:tcW w:w="2126" w:type="dxa"/>
            <w:vMerge w:val="restart"/>
          </w:tcPr>
          <w:p w:rsidR="00B342C7" w:rsidRPr="0076120F" w:rsidRDefault="00B342C7" w:rsidP="0076120F">
            <w:pPr>
              <w:ind w:firstLine="426"/>
              <w:jc w:val="both"/>
              <w:rPr>
                <w:rFonts w:ascii="Times New Roman" w:hAnsi="Times New Roman"/>
                <w:sz w:val="24"/>
                <w:szCs w:val="24"/>
              </w:rPr>
            </w:pPr>
            <w:r w:rsidRPr="0076120F">
              <w:rPr>
                <w:rFonts w:ascii="Times New Roman" w:eastAsia="Times New Roman" w:hAnsi="Times New Roman"/>
                <w:sz w:val="24"/>
                <w:szCs w:val="24"/>
                <w:lang w:eastAsia="ru-RU"/>
              </w:rPr>
              <w:t xml:space="preserve"> Узнает и различает   домашних  и  диких животных, знает о значении домашних животных в жизни человека.</w:t>
            </w:r>
          </w:p>
          <w:p w:rsidR="00B342C7" w:rsidRPr="0076120F" w:rsidRDefault="00B342C7" w:rsidP="0076120F">
            <w:pPr>
              <w:ind w:firstLine="426"/>
              <w:jc w:val="both"/>
              <w:rPr>
                <w:rFonts w:ascii="Times New Roman" w:hAnsi="Times New Roman"/>
                <w:sz w:val="24"/>
                <w:szCs w:val="24"/>
              </w:rPr>
            </w:pPr>
            <w:r w:rsidRPr="0076120F">
              <w:rPr>
                <w:rFonts w:ascii="Times New Roman" w:hAnsi="Times New Roman"/>
                <w:sz w:val="24"/>
                <w:szCs w:val="24"/>
              </w:rPr>
              <w:t xml:space="preserve">Знание строения птицы. </w:t>
            </w:r>
          </w:p>
          <w:p w:rsidR="00B342C7" w:rsidRPr="0076120F" w:rsidRDefault="00B342C7" w:rsidP="0076120F">
            <w:pPr>
              <w:ind w:firstLine="426"/>
              <w:jc w:val="both"/>
              <w:rPr>
                <w:rFonts w:ascii="Times New Roman" w:hAnsi="Times New Roman"/>
                <w:b/>
                <w:sz w:val="24"/>
                <w:szCs w:val="24"/>
              </w:rPr>
            </w:pPr>
            <w:r w:rsidRPr="0076120F">
              <w:rPr>
                <w:rFonts w:ascii="Times New Roman" w:eastAsia="Times New Roman" w:hAnsi="Times New Roman"/>
                <w:sz w:val="24"/>
                <w:szCs w:val="24"/>
                <w:lang w:eastAsia="ru-RU"/>
              </w:rPr>
              <w:t>Получит знание о</w:t>
            </w:r>
            <w:r w:rsidRPr="0076120F">
              <w:rPr>
                <w:rFonts w:ascii="Times New Roman" w:hAnsi="Times New Roman"/>
                <w:sz w:val="24"/>
                <w:szCs w:val="24"/>
                <w:lang w:eastAsia="ru-RU"/>
              </w:rPr>
              <w:t xml:space="preserve"> внешних признаках птиц: крылья, хвост,   клюв, перья.  </w:t>
            </w:r>
          </w:p>
        </w:tc>
        <w:tc>
          <w:tcPr>
            <w:tcW w:w="2835" w:type="dxa"/>
            <w:vMerge w:val="restart"/>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Понимание слов, обозначающих животных и птиц.</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Формируется  умение соотнести предмет с соответствующим изображением (по образцу).</w:t>
            </w:r>
          </w:p>
          <w:p w:rsidR="00B342C7" w:rsidRPr="0076120F" w:rsidRDefault="00B342C7" w:rsidP="0076120F">
            <w:pPr>
              <w:suppressAutoHyphens/>
              <w:ind w:firstLine="426"/>
              <w:jc w:val="both"/>
              <w:rPr>
                <w:rFonts w:ascii="Times New Roman" w:hAnsi="Times New Roman"/>
                <w:sz w:val="24"/>
                <w:szCs w:val="24"/>
              </w:rPr>
            </w:pPr>
          </w:p>
          <w:p w:rsidR="00B342C7" w:rsidRPr="0076120F" w:rsidRDefault="00B342C7" w:rsidP="0076120F">
            <w:pPr>
              <w:ind w:firstLine="426"/>
              <w:jc w:val="both"/>
              <w:rPr>
                <w:rFonts w:ascii="Times New Roman" w:hAnsi="Times New Roman"/>
                <w:b/>
                <w:sz w:val="24"/>
                <w:szCs w:val="24"/>
              </w:rPr>
            </w:pPr>
          </w:p>
        </w:tc>
      </w:tr>
      <w:tr w:rsidR="00B342C7" w:rsidRPr="0076120F" w:rsidTr="00F20762">
        <w:trPr>
          <w:trHeight w:val="458"/>
        </w:trPr>
        <w:tc>
          <w:tcPr>
            <w:tcW w:w="709" w:type="dxa"/>
          </w:tcPr>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8-9</w:t>
            </w:r>
          </w:p>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10</w:t>
            </w:r>
          </w:p>
        </w:tc>
        <w:tc>
          <w:tcPr>
            <w:tcW w:w="4961" w:type="dxa"/>
          </w:tcPr>
          <w:p w:rsidR="00B342C7" w:rsidRPr="0076120F" w:rsidRDefault="00B342C7" w:rsidP="0076120F">
            <w:pPr>
              <w:suppressAutoHyphens/>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Домашние животные  (корова, свинья, лошадь, коза, овца (баран), кот, собака.</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Уход за домашними животными (котом, собакой и др.)</w:t>
            </w:r>
          </w:p>
        </w:tc>
        <w:tc>
          <w:tcPr>
            <w:tcW w:w="993" w:type="dxa"/>
          </w:tcPr>
          <w:p w:rsidR="00B342C7" w:rsidRPr="0076120F" w:rsidRDefault="000255BC" w:rsidP="00AA6728">
            <w:pPr>
              <w:suppressAutoHyphens/>
              <w:jc w:val="both"/>
              <w:rPr>
                <w:rFonts w:ascii="Times New Roman" w:hAnsi="Times New Roman"/>
                <w:sz w:val="24"/>
                <w:szCs w:val="24"/>
              </w:rPr>
            </w:pPr>
            <w:r>
              <w:rPr>
                <w:rFonts w:ascii="Times New Roman" w:hAnsi="Times New Roman"/>
                <w:sz w:val="24"/>
                <w:szCs w:val="24"/>
              </w:rPr>
              <w:t>21.10.</w:t>
            </w:r>
          </w:p>
          <w:p w:rsidR="00B342C7" w:rsidRPr="0036749E" w:rsidRDefault="0036749E" w:rsidP="0036749E">
            <w:pPr>
              <w:suppressAutoHyphens/>
              <w:jc w:val="both"/>
              <w:rPr>
                <w:rFonts w:ascii="Times New Roman" w:hAnsi="Times New Roman"/>
                <w:sz w:val="24"/>
                <w:szCs w:val="24"/>
              </w:rPr>
            </w:pPr>
            <w:r w:rsidRPr="0036749E">
              <w:rPr>
                <w:rFonts w:ascii="Times New Roman" w:hAnsi="Times New Roman"/>
                <w:sz w:val="24"/>
                <w:szCs w:val="24"/>
              </w:rPr>
              <w:t>13.01.</w:t>
            </w:r>
            <w:r>
              <w:rPr>
                <w:rFonts w:ascii="Times New Roman" w:hAnsi="Times New Roman"/>
                <w:sz w:val="24"/>
                <w:szCs w:val="24"/>
              </w:rPr>
              <w:t xml:space="preserve"> 20.01.</w:t>
            </w:r>
          </w:p>
        </w:tc>
        <w:tc>
          <w:tcPr>
            <w:tcW w:w="992"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2</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126" w:type="dxa"/>
            <w:vMerge/>
          </w:tcPr>
          <w:p w:rsidR="00B342C7" w:rsidRPr="0076120F" w:rsidRDefault="00B342C7" w:rsidP="0076120F">
            <w:pPr>
              <w:ind w:firstLine="426"/>
              <w:jc w:val="both"/>
              <w:rPr>
                <w:rFonts w:ascii="Times New Roman" w:hAnsi="Times New Roman"/>
                <w:sz w:val="24"/>
                <w:szCs w:val="24"/>
              </w:rPr>
            </w:pPr>
          </w:p>
        </w:tc>
        <w:tc>
          <w:tcPr>
            <w:tcW w:w="2126" w:type="dxa"/>
            <w:vMerge/>
          </w:tcPr>
          <w:p w:rsidR="00B342C7" w:rsidRPr="0076120F" w:rsidRDefault="00B342C7" w:rsidP="0076120F">
            <w:pPr>
              <w:ind w:firstLine="426"/>
              <w:jc w:val="both"/>
              <w:rPr>
                <w:rFonts w:ascii="Times New Roman" w:hAnsi="Times New Roman"/>
                <w:sz w:val="24"/>
                <w:szCs w:val="24"/>
              </w:rPr>
            </w:pPr>
          </w:p>
        </w:tc>
        <w:tc>
          <w:tcPr>
            <w:tcW w:w="2835" w:type="dxa"/>
            <w:vMerge/>
          </w:tcPr>
          <w:p w:rsidR="00B342C7" w:rsidRPr="0076120F" w:rsidRDefault="00B342C7" w:rsidP="0076120F">
            <w:pPr>
              <w:ind w:firstLine="426"/>
              <w:jc w:val="both"/>
              <w:rPr>
                <w:rFonts w:ascii="Times New Roman" w:hAnsi="Times New Roman"/>
                <w:sz w:val="24"/>
                <w:szCs w:val="24"/>
              </w:rPr>
            </w:pPr>
          </w:p>
        </w:tc>
      </w:tr>
      <w:tr w:rsidR="00B342C7" w:rsidRPr="0076120F" w:rsidTr="00F20762">
        <w:trPr>
          <w:trHeight w:val="458"/>
        </w:trPr>
        <w:tc>
          <w:tcPr>
            <w:tcW w:w="709" w:type="dxa"/>
          </w:tcPr>
          <w:p w:rsidR="00B342C7" w:rsidRPr="0076120F" w:rsidRDefault="00B342C7" w:rsidP="0076120F">
            <w:pPr>
              <w:suppressAutoHyphens/>
              <w:ind w:firstLine="426"/>
              <w:jc w:val="both"/>
              <w:rPr>
                <w:rFonts w:ascii="Times New Roman" w:hAnsi="Times New Roman"/>
                <w:b/>
                <w:sz w:val="24"/>
                <w:szCs w:val="24"/>
              </w:rPr>
            </w:pPr>
          </w:p>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11</w:t>
            </w:r>
          </w:p>
        </w:tc>
        <w:tc>
          <w:tcPr>
            <w:tcW w:w="4961" w:type="dxa"/>
          </w:tcPr>
          <w:p w:rsidR="00B342C7" w:rsidRPr="0076120F" w:rsidRDefault="00B342C7" w:rsidP="0076120F">
            <w:pPr>
              <w:suppressAutoHyphens/>
              <w:ind w:firstLine="426"/>
              <w:jc w:val="both"/>
              <w:rPr>
                <w:rFonts w:ascii="Times New Roman" w:eastAsia="Times New Roman" w:hAnsi="Times New Roman"/>
                <w:b/>
                <w:sz w:val="24"/>
                <w:szCs w:val="24"/>
                <w:lang w:eastAsia="ru-RU"/>
              </w:rPr>
            </w:pPr>
            <w:r w:rsidRPr="0076120F">
              <w:rPr>
                <w:rFonts w:ascii="Times New Roman" w:eastAsia="Times New Roman" w:hAnsi="Times New Roman"/>
                <w:b/>
                <w:sz w:val="24"/>
                <w:szCs w:val="24"/>
                <w:lang w:eastAsia="ru-RU"/>
              </w:rPr>
              <w:t>Дикие животные</w:t>
            </w:r>
          </w:p>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eastAsia="Times New Roman" w:hAnsi="Times New Roman"/>
                <w:sz w:val="24"/>
                <w:szCs w:val="24"/>
                <w:lang w:eastAsia="ru-RU"/>
              </w:rPr>
              <w:t>Дикие  животные  (лиса, заяц, волк, медведь, лось, белка, еж, кабан, тигр)</w:t>
            </w:r>
          </w:p>
        </w:tc>
        <w:tc>
          <w:tcPr>
            <w:tcW w:w="993" w:type="dxa"/>
          </w:tcPr>
          <w:p w:rsidR="0036749E" w:rsidRDefault="0036749E" w:rsidP="00295F56">
            <w:pPr>
              <w:suppressAutoHyphens/>
              <w:jc w:val="both"/>
              <w:rPr>
                <w:rFonts w:ascii="Times New Roman" w:hAnsi="Times New Roman"/>
                <w:sz w:val="24"/>
                <w:szCs w:val="24"/>
              </w:rPr>
            </w:pPr>
            <w:r>
              <w:rPr>
                <w:rFonts w:ascii="Times New Roman" w:hAnsi="Times New Roman"/>
                <w:sz w:val="24"/>
                <w:szCs w:val="24"/>
              </w:rPr>
              <w:t>27.01.</w:t>
            </w:r>
          </w:p>
          <w:p w:rsidR="00B342C7" w:rsidRPr="0036749E" w:rsidRDefault="0036749E" w:rsidP="0036749E">
            <w:pPr>
              <w:rPr>
                <w:rFonts w:ascii="Times New Roman" w:hAnsi="Times New Roman"/>
                <w:sz w:val="24"/>
                <w:szCs w:val="24"/>
              </w:rPr>
            </w:pPr>
            <w:r>
              <w:rPr>
                <w:rFonts w:ascii="Times New Roman" w:hAnsi="Times New Roman"/>
                <w:sz w:val="24"/>
                <w:szCs w:val="24"/>
              </w:rPr>
              <w:t>03.02.</w:t>
            </w:r>
          </w:p>
        </w:tc>
        <w:tc>
          <w:tcPr>
            <w:tcW w:w="992"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1</w:t>
            </w:r>
          </w:p>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1</w:t>
            </w:r>
          </w:p>
        </w:tc>
        <w:tc>
          <w:tcPr>
            <w:tcW w:w="2126" w:type="dxa"/>
            <w:vMerge/>
          </w:tcPr>
          <w:p w:rsidR="00B342C7" w:rsidRPr="0076120F" w:rsidRDefault="00B342C7" w:rsidP="0076120F">
            <w:pPr>
              <w:ind w:firstLine="426"/>
              <w:jc w:val="both"/>
              <w:rPr>
                <w:rFonts w:ascii="Times New Roman" w:hAnsi="Times New Roman"/>
                <w:sz w:val="24"/>
                <w:szCs w:val="24"/>
              </w:rPr>
            </w:pPr>
          </w:p>
        </w:tc>
        <w:tc>
          <w:tcPr>
            <w:tcW w:w="2126" w:type="dxa"/>
            <w:vMerge/>
          </w:tcPr>
          <w:p w:rsidR="00B342C7" w:rsidRPr="0076120F" w:rsidRDefault="00B342C7" w:rsidP="0076120F">
            <w:pPr>
              <w:suppressAutoHyphens/>
              <w:ind w:firstLine="426"/>
              <w:jc w:val="both"/>
              <w:rPr>
                <w:rFonts w:ascii="Times New Roman" w:hAnsi="Times New Roman"/>
                <w:sz w:val="24"/>
                <w:szCs w:val="24"/>
              </w:rPr>
            </w:pPr>
          </w:p>
        </w:tc>
        <w:tc>
          <w:tcPr>
            <w:tcW w:w="2835" w:type="dxa"/>
            <w:vMerge/>
          </w:tcPr>
          <w:p w:rsidR="00B342C7" w:rsidRPr="0076120F" w:rsidRDefault="00B342C7" w:rsidP="0076120F">
            <w:pPr>
              <w:ind w:firstLine="426"/>
              <w:jc w:val="both"/>
              <w:rPr>
                <w:rFonts w:ascii="Times New Roman" w:hAnsi="Times New Roman"/>
                <w:sz w:val="24"/>
                <w:szCs w:val="24"/>
              </w:rPr>
            </w:pPr>
          </w:p>
        </w:tc>
      </w:tr>
      <w:tr w:rsidR="00B342C7" w:rsidRPr="0076120F" w:rsidTr="00F20762">
        <w:trPr>
          <w:trHeight w:val="458"/>
        </w:trPr>
        <w:tc>
          <w:tcPr>
            <w:tcW w:w="709" w:type="dxa"/>
          </w:tcPr>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12</w:t>
            </w:r>
          </w:p>
        </w:tc>
        <w:tc>
          <w:tcPr>
            <w:tcW w:w="4961" w:type="dxa"/>
          </w:tcPr>
          <w:p w:rsidR="0080241E" w:rsidRDefault="00B342C7" w:rsidP="0076120F">
            <w:pPr>
              <w:suppressAutoHyphens/>
              <w:ind w:firstLine="426"/>
              <w:jc w:val="both"/>
              <w:rPr>
                <w:rFonts w:ascii="Times New Roman" w:hAnsi="Times New Roman"/>
                <w:b/>
                <w:sz w:val="24"/>
                <w:szCs w:val="24"/>
              </w:rPr>
            </w:pPr>
            <w:r w:rsidRPr="0076120F">
              <w:rPr>
                <w:rFonts w:ascii="Times New Roman" w:eastAsia="Times New Roman" w:hAnsi="Times New Roman"/>
                <w:b/>
                <w:sz w:val="24"/>
                <w:szCs w:val="24"/>
                <w:lang w:eastAsia="ru-RU"/>
              </w:rPr>
              <w:t>Зимующие  птицы</w:t>
            </w:r>
            <w:r w:rsidRPr="0076120F">
              <w:rPr>
                <w:rFonts w:ascii="Times New Roman" w:eastAsia="Times New Roman" w:hAnsi="Times New Roman"/>
                <w:sz w:val="24"/>
                <w:szCs w:val="24"/>
                <w:lang w:eastAsia="ru-RU"/>
              </w:rPr>
              <w:t xml:space="preserve">  (голубь, ворона, воробей, синица, снегирь).</w:t>
            </w:r>
          </w:p>
          <w:p w:rsidR="0080241E" w:rsidRDefault="0080241E" w:rsidP="0080241E">
            <w:pPr>
              <w:rPr>
                <w:rFonts w:ascii="Times New Roman" w:hAnsi="Times New Roman"/>
                <w:sz w:val="24"/>
                <w:szCs w:val="24"/>
              </w:rPr>
            </w:pPr>
          </w:p>
          <w:p w:rsidR="00B342C7" w:rsidRPr="0080241E" w:rsidRDefault="0080241E" w:rsidP="0080241E">
            <w:pPr>
              <w:rPr>
                <w:rFonts w:ascii="Times New Roman" w:hAnsi="Times New Roman"/>
                <w:sz w:val="24"/>
                <w:szCs w:val="24"/>
              </w:rPr>
            </w:pPr>
            <w:r>
              <w:rPr>
                <w:rFonts w:ascii="Times New Roman" w:hAnsi="Times New Roman"/>
                <w:sz w:val="24"/>
                <w:szCs w:val="24"/>
              </w:rPr>
              <w:t>(</w:t>
            </w:r>
            <w:r w:rsidRPr="0080241E">
              <w:rPr>
                <w:rFonts w:ascii="Times New Roman" w:hAnsi="Times New Roman"/>
                <w:b/>
                <w:sz w:val="24"/>
                <w:szCs w:val="24"/>
              </w:rPr>
              <w:t>РПВ) «Моя любимая птица»-лепка</w:t>
            </w:r>
          </w:p>
        </w:tc>
        <w:tc>
          <w:tcPr>
            <w:tcW w:w="993" w:type="dxa"/>
          </w:tcPr>
          <w:p w:rsidR="00B342C7" w:rsidRPr="0076120F" w:rsidRDefault="0036749E" w:rsidP="00295F56">
            <w:pPr>
              <w:suppressAutoHyphens/>
              <w:jc w:val="both"/>
              <w:rPr>
                <w:rFonts w:ascii="Times New Roman" w:hAnsi="Times New Roman"/>
                <w:sz w:val="24"/>
                <w:szCs w:val="24"/>
              </w:rPr>
            </w:pPr>
            <w:r>
              <w:rPr>
                <w:rFonts w:ascii="Times New Roman" w:hAnsi="Times New Roman"/>
                <w:sz w:val="24"/>
                <w:szCs w:val="24"/>
              </w:rPr>
              <w:t>10.02.</w:t>
            </w:r>
          </w:p>
        </w:tc>
        <w:tc>
          <w:tcPr>
            <w:tcW w:w="992"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126" w:type="dxa"/>
          </w:tcPr>
          <w:p w:rsidR="00B342C7" w:rsidRPr="0076120F" w:rsidRDefault="00B342C7" w:rsidP="0076120F">
            <w:pPr>
              <w:ind w:firstLine="426"/>
              <w:jc w:val="both"/>
              <w:rPr>
                <w:rFonts w:ascii="Times New Roman" w:hAnsi="Times New Roman"/>
                <w:sz w:val="24"/>
                <w:szCs w:val="24"/>
              </w:rPr>
            </w:pPr>
            <w:r w:rsidRPr="0076120F">
              <w:rPr>
                <w:rFonts w:ascii="Times New Roman" w:hAnsi="Times New Roman"/>
                <w:sz w:val="24"/>
                <w:szCs w:val="24"/>
              </w:rPr>
              <w:t>Узнавание  зимующих птиц (голубь, ворона, воробей, синица, снегирь).</w:t>
            </w:r>
          </w:p>
        </w:tc>
        <w:tc>
          <w:tcPr>
            <w:tcW w:w="2126" w:type="dxa"/>
            <w:vMerge/>
          </w:tcPr>
          <w:p w:rsidR="00B342C7" w:rsidRPr="0076120F" w:rsidRDefault="00B342C7" w:rsidP="0076120F">
            <w:pPr>
              <w:suppressAutoHyphens/>
              <w:ind w:firstLine="426"/>
              <w:jc w:val="both"/>
              <w:rPr>
                <w:rFonts w:ascii="Times New Roman" w:hAnsi="Times New Roman"/>
                <w:sz w:val="24"/>
                <w:szCs w:val="24"/>
              </w:rPr>
            </w:pPr>
          </w:p>
        </w:tc>
        <w:tc>
          <w:tcPr>
            <w:tcW w:w="2835" w:type="dxa"/>
            <w:vMerge/>
          </w:tcPr>
          <w:p w:rsidR="00B342C7" w:rsidRPr="0076120F" w:rsidRDefault="00B342C7" w:rsidP="0076120F">
            <w:pPr>
              <w:ind w:firstLine="426"/>
              <w:jc w:val="both"/>
              <w:rPr>
                <w:rFonts w:ascii="Times New Roman" w:hAnsi="Times New Roman"/>
                <w:sz w:val="24"/>
                <w:szCs w:val="24"/>
              </w:rPr>
            </w:pPr>
          </w:p>
        </w:tc>
      </w:tr>
      <w:tr w:rsidR="00B342C7" w:rsidRPr="0076120F" w:rsidTr="00F20762">
        <w:trPr>
          <w:trHeight w:val="1022"/>
        </w:trPr>
        <w:tc>
          <w:tcPr>
            <w:tcW w:w="709" w:type="dxa"/>
            <w:tcBorders>
              <w:bottom w:val="single" w:sz="4" w:space="0" w:color="auto"/>
            </w:tcBorders>
          </w:tcPr>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lastRenderedPageBreak/>
              <w:t>13</w:t>
            </w:r>
          </w:p>
        </w:tc>
        <w:tc>
          <w:tcPr>
            <w:tcW w:w="4961" w:type="dxa"/>
            <w:tcBorders>
              <w:bottom w:val="single" w:sz="4" w:space="0" w:color="auto"/>
            </w:tcBorders>
          </w:tcPr>
          <w:p w:rsidR="0080241E" w:rsidRDefault="00B342C7" w:rsidP="0076120F">
            <w:pPr>
              <w:suppressAutoHyphens/>
              <w:ind w:firstLine="426"/>
              <w:jc w:val="both"/>
              <w:rPr>
                <w:rFonts w:ascii="Times New Roman" w:hAnsi="Times New Roman"/>
                <w:b/>
                <w:sz w:val="24"/>
                <w:szCs w:val="24"/>
              </w:rPr>
            </w:pPr>
            <w:r w:rsidRPr="0076120F">
              <w:rPr>
                <w:rFonts w:ascii="Times New Roman" w:eastAsia="Times New Roman" w:hAnsi="Times New Roman"/>
                <w:b/>
                <w:sz w:val="24"/>
                <w:szCs w:val="24"/>
                <w:lang w:eastAsia="ru-RU"/>
              </w:rPr>
              <w:t xml:space="preserve"> Дерево, куст, трава.</w:t>
            </w:r>
          </w:p>
          <w:p w:rsidR="00B342C7" w:rsidRPr="0080241E" w:rsidRDefault="0080241E" w:rsidP="0080241E">
            <w:pPr>
              <w:rPr>
                <w:rFonts w:ascii="Times New Roman" w:hAnsi="Times New Roman"/>
                <w:b/>
                <w:sz w:val="24"/>
                <w:szCs w:val="24"/>
              </w:rPr>
            </w:pPr>
            <w:r w:rsidRPr="0080241E">
              <w:rPr>
                <w:rFonts w:ascii="Times New Roman" w:hAnsi="Times New Roman"/>
                <w:b/>
                <w:sz w:val="24"/>
                <w:szCs w:val="24"/>
              </w:rPr>
              <w:t>(РПВ)Игры с пазлами «Найди»</w:t>
            </w:r>
          </w:p>
        </w:tc>
        <w:tc>
          <w:tcPr>
            <w:tcW w:w="993" w:type="dxa"/>
            <w:tcBorders>
              <w:bottom w:val="single" w:sz="4" w:space="0" w:color="auto"/>
            </w:tcBorders>
          </w:tcPr>
          <w:p w:rsidR="00B342C7" w:rsidRPr="0076120F" w:rsidRDefault="0036749E" w:rsidP="00295F56">
            <w:pPr>
              <w:suppressAutoHyphens/>
              <w:jc w:val="both"/>
              <w:rPr>
                <w:rFonts w:ascii="Times New Roman" w:hAnsi="Times New Roman"/>
                <w:sz w:val="24"/>
                <w:szCs w:val="24"/>
              </w:rPr>
            </w:pPr>
            <w:r>
              <w:rPr>
                <w:rFonts w:ascii="Times New Roman" w:hAnsi="Times New Roman"/>
                <w:sz w:val="24"/>
                <w:szCs w:val="24"/>
              </w:rPr>
              <w:t>17.02</w:t>
            </w:r>
            <w:r w:rsidR="00295F56">
              <w:rPr>
                <w:rFonts w:ascii="Times New Roman" w:hAnsi="Times New Roman"/>
                <w:sz w:val="24"/>
                <w:szCs w:val="24"/>
              </w:rPr>
              <w:t>.</w:t>
            </w:r>
          </w:p>
          <w:p w:rsidR="00B342C7" w:rsidRPr="0076120F" w:rsidRDefault="00B342C7" w:rsidP="0076120F">
            <w:pPr>
              <w:suppressAutoHyphens/>
              <w:ind w:firstLine="426"/>
              <w:jc w:val="both"/>
              <w:rPr>
                <w:rFonts w:ascii="Times New Roman" w:hAnsi="Times New Roman"/>
                <w:b/>
                <w:sz w:val="24"/>
                <w:szCs w:val="24"/>
              </w:rPr>
            </w:pPr>
          </w:p>
        </w:tc>
        <w:tc>
          <w:tcPr>
            <w:tcW w:w="992" w:type="dxa"/>
            <w:tcBorders>
              <w:bottom w:val="single" w:sz="4" w:space="0" w:color="auto"/>
            </w:tcBorders>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1</w:t>
            </w:r>
          </w:p>
        </w:tc>
        <w:tc>
          <w:tcPr>
            <w:tcW w:w="2126" w:type="dxa"/>
            <w:vMerge w:val="restart"/>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 xml:space="preserve"> Воспитание интереса к разнообразию мира растений.</w:t>
            </w:r>
          </w:p>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sz w:val="24"/>
                <w:szCs w:val="24"/>
              </w:rPr>
              <w:t>Расширяется личный опыт взаимодействия с реальными объектами природы в процессе их наблюдения.</w:t>
            </w:r>
          </w:p>
        </w:tc>
        <w:tc>
          <w:tcPr>
            <w:tcW w:w="2126" w:type="dxa"/>
            <w:vMerge w:val="restart"/>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Формирование представлений о том, что растения – живые организмы.</w:t>
            </w:r>
          </w:p>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eastAsia="Times New Roman" w:hAnsi="Times New Roman"/>
                <w:sz w:val="24"/>
                <w:szCs w:val="24"/>
                <w:lang w:eastAsia="ru-RU"/>
              </w:rPr>
              <w:t>Узнавание (различение) растений, живо</w:t>
            </w:r>
            <w:r w:rsidR="00A7136D">
              <w:rPr>
                <w:rFonts w:ascii="Times New Roman" w:eastAsia="Times New Roman" w:hAnsi="Times New Roman"/>
                <w:sz w:val="24"/>
                <w:szCs w:val="24"/>
                <w:lang w:eastAsia="ru-RU"/>
              </w:rPr>
              <w:t xml:space="preserve">тных </w:t>
            </w:r>
            <w:r w:rsidRPr="0076120F">
              <w:rPr>
                <w:rFonts w:ascii="Times New Roman" w:eastAsia="Times New Roman" w:hAnsi="Times New Roman"/>
                <w:sz w:val="24"/>
                <w:szCs w:val="24"/>
                <w:lang w:eastAsia="ru-RU"/>
              </w:rPr>
              <w:t>по внешнему виду и запаху ( вкусу).</w:t>
            </w:r>
          </w:p>
        </w:tc>
        <w:tc>
          <w:tcPr>
            <w:tcW w:w="2835" w:type="dxa"/>
            <w:vMerge w:val="restart"/>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 xml:space="preserve">Развивается умение проводить несложные наблюдения в окружающей среде. </w:t>
            </w:r>
          </w:p>
          <w:p w:rsidR="00D140C0" w:rsidRDefault="00D140C0" w:rsidP="0076120F">
            <w:pPr>
              <w:suppressAutoHyphens/>
              <w:ind w:firstLine="426"/>
              <w:jc w:val="both"/>
              <w:rPr>
                <w:rFonts w:ascii="Times New Roman" w:hAnsi="Times New Roman"/>
                <w:sz w:val="24"/>
                <w:szCs w:val="24"/>
              </w:rPr>
            </w:pPr>
          </w:p>
          <w:p w:rsidR="00B342C7" w:rsidRPr="0076120F" w:rsidRDefault="00B342C7" w:rsidP="00D140C0">
            <w:pPr>
              <w:suppressAutoHyphens/>
              <w:jc w:val="both"/>
              <w:rPr>
                <w:rFonts w:ascii="Times New Roman" w:hAnsi="Times New Roman"/>
                <w:sz w:val="24"/>
                <w:szCs w:val="24"/>
              </w:rPr>
            </w:pPr>
            <w:r w:rsidRPr="0076120F">
              <w:rPr>
                <w:rFonts w:ascii="Times New Roman" w:hAnsi="Times New Roman"/>
                <w:sz w:val="24"/>
                <w:szCs w:val="24"/>
              </w:rPr>
              <w:t>Понимание смысла слов, птичка,импрессивная речь, расширяется словарный запас.</w:t>
            </w:r>
          </w:p>
        </w:tc>
      </w:tr>
      <w:tr w:rsidR="00B342C7" w:rsidRPr="0076120F" w:rsidTr="00F20762">
        <w:trPr>
          <w:trHeight w:val="458"/>
        </w:trPr>
        <w:tc>
          <w:tcPr>
            <w:tcW w:w="709" w:type="dxa"/>
          </w:tcPr>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14</w:t>
            </w:r>
          </w:p>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15</w:t>
            </w:r>
          </w:p>
        </w:tc>
        <w:tc>
          <w:tcPr>
            <w:tcW w:w="4961" w:type="dxa"/>
          </w:tcPr>
          <w:p w:rsidR="00B342C7" w:rsidRPr="0076120F" w:rsidRDefault="00B342C7" w:rsidP="0076120F">
            <w:pPr>
              <w:ind w:firstLine="426"/>
              <w:jc w:val="both"/>
              <w:rPr>
                <w:rFonts w:ascii="Times New Roman" w:eastAsia="Times New Roman" w:hAnsi="Times New Roman"/>
                <w:b/>
                <w:sz w:val="24"/>
                <w:szCs w:val="24"/>
                <w:lang w:eastAsia="ru-RU"/>
              </w:rPr>
            </w:pPr>
            <w:r w:rsidRPr="0076120F">
              <w:rPr>
                <w:rFonts w:ascii="Times New Roman" w:eastAsia="Times New Roman" w:hAnsi="Times New Roman"/>
                <w:sz w:val="24"/>
                <w:szCs w:val="24"/>
                <w:lang w:eastAsia="ru-RU"/>
              </w:rPr>
              <w:t>.</w:t>
            </w:r>
            <w:r w:rsidRPr="0076120F">
              <w:rPr>
                <w:rFonts w:ascii="Times New Roman" w:eastAsia="Times New Roman" w:hAnsi="Times New Roman"/>
                <w:b/>
                <w:sz w:val="24"/>
                <w:szCs w:val="24"/>
                <w:lang w:eastAsia="ru-RU"/>
              </w:rPr>
              <w:t>Жизнь птиц весной.</w:t>
            </w:r>
          </w:p>
          <w:p w:rsidR="00B342C7" w:rsidRPr="0076120F" w:rsidRDefault="00B342C7" w:rsidP="0076120F">
            <w:pPr>
              <w:ind w:firstLine="426"/>
              <w:jc w:val="both"/>
              <w:rPr>
                <w:rFonts w:ascii="Times New Roman" w:eastAsia="Times New Roman" w:hAnsi="Times New Roman"/>
                <w:b/>
                <w:sz w:val="24"/>
                <w:szCs w:val="24"/>
                <w:lang w:eastAsia="ru-RU"/>
              </w:rPr>
            </w:pPr>
            <w:r w:rsidRPr="0076120F">
              <w:rPr>
                <w:rFonts w:ascii="Times New Roman" w:eastAsia="Times New Roman" w:hAnsi="Times New Roman"/>
                <w:b/>
                <w:sz w:val="24"/>
                <w:szCs w:val="24"/>
                <w:lang w:eastAsia="ru-RU"/>
              </w:rPr>
              <w:t>Жизнь птиц весной.</w:t>
            </w:r>
          </w:p>
          <w:p w:rsidR="00B342C7" w:rsidRPr="0076120F" w:rsidRDefault="00B342C7" w:rsidP="0076120F">
            <w:pPr>
              <w:ind w:firstLine="426"/>
              <w:jc w:val="both"/>
              <w:rPr>
                <w:rFonts w:ascii="Times New Roman" w:hAnsi="Times New Roman"/>
                <w:b/>
                <w:sz w:val="24"/>
                <w:szCs w:val="24"/>
              </w:rPr>
            </w:pPr>
          </w:p>
        </w:tc>
        <w:tc>
          <w:tcPr>
            <w:tcW w:w="993" w:type="dxa"/>
          </w:tcPr>
          <w:p w:rsidR="00B342C7" w:rsidRPr="0076120F" w:rsidRDefault="0036749E" w:rsidP="00295F56">
            <w:pPr>
              <w:suppressAutoHyphens/>
              <w:jc w:val="both"/>
              <w:rPr>
                <w:rFonts w:ascii="Times New Roman" w:hAnsi="Times New Roman"/>
                <w:sz w:val="24"/>
                <w:szCs w:val="24"/>
              </w:rPr>
            </w:pPr>
            <w:r>
              <w:rPr>
                <w:rFonts w:ascii="Times New Roman" w:hAnsi="Times New Roman"/>
                <w:sz w:val="24"/>
                <w:szCs w:val="24"/>
              </w:rPr>
              <w:t>24</w:t>
            </w:r>
            <w:r w:rsidR="00295F56">
              <w:rPr>
                <w:rFonts w:ascii="Times New Roman" w:hAnsi="Times New Roman"/>
                <w:sz w:val="24"/>
                <w:szCs w:val="24"/>
              </w:rPr>
              <w:t>.02.</w:t>
            </w:r>
          </w:p>
          <w:p w:rsidR="00B342C7" w:rsidRPr="0076120F" w:rsidRDefault="0036749E" w:rsidP="00295F56">
            <w:pPr>
              <w:suppressAutoHyphens/>
              <w:jc w:val="both"/>
              <w:rPr>
                <w:rFonts w:ascii="Times New Roman" w:hAnsi="Times New Roman"/>
                <w:sz w:val="24"/>
                <w:szCs w:val="24"/>
              </w:rPr>
            </w:pPr>
            <w:r>
              <w:rPr>
                <w:rFonts w:ascii="Times New Roman" w:hAnsi="Times New Roman"/>
                <w:sz w:val="24"/>
                <w:szCs w:val="24"/>
              </w:rPr>
              <w:t>03.03</w:t>
            </w:r>
            <w:r w:rsidR="00295F56">
              <w:rPr>
                <w:rFonts w:ascii="Times New Roman" w:hAnsi="Times New Roman"/>
                <w:sz w:val="24"/>
                <w:szCs w:val="24"/>
              </w:rPr>
              <w:t>.</w:t>
            </w:r>
          </w:p>
        </w:tc>
        <w:tc>
          <w:tcPr>
            <w:tcW w:w="992"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F20762">
        <w:trPr>
          <w:trHeight w:val="1386"/>
        </w:trPr>
        <w:tc>
          <w:tcPr>
            <w:tcW w:w="709" w:type="dxa"/>
          </w:tcPr>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16</w:t>
            </w:r>
          </w:p>
        </w:tc>
        <w:tc>
          <w:tcPr>
            <w:tcW w:w="4961"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eastAsia="Times New Roman" w:hAnsi="Times New Roman"/>
                <w:sz w:val="24"/>
                <w:szCs w:val="24"/>
                <w:lang w:eastAsia="ru-RU"/>
              </w:rPr>
              <w:t>Животные весной.</w:t>
            </w:r>
          </w:p>
        </w:tc>
        <w:tc>
          <w:tcPr>
            <w:tcW w:w="993" w:type="dxa"/>
          </w:tcPr>
          <w:p w:rsidR="00B342C7" w:rsidRPr="0076120F" w:rsidRDefault="0036749E" w:rsidP="00295F56">
            <w:pPr>
              <w:suppressAutoHyphens/>
              <w:jc w:val="both"/>
              <w:rPr>
                <w:rFonts w:ascii="Times New Roman" w:hAnsi="Times New Roman"/>
                <w:sz w:val="24"/>
                <w:szCs w:val="24"/>
              </w:rPr>
            </w:pPr>
            <w:r>
              <w:rPr>
                <w:rFonts w:ascii="Times New Roman" w:hAnsi="Times New Roman"/>
                <w:sz w:val="24"/>
                <w:szCs w:val="24"/>
              </w:rPr>
              <w:t>10.03</w:t>
            </w:r>
            <w:r w:rsidR="00295F56">
              <w:rPr>
                <w:rFonts w:ascii="Times New Roman" w:hAnsi="Times New Roman"/>
                <w:sz w:val="24"/>
                <w:szCs w:val="24"/>
              </w:rPr>
              <w:t>.</w:t>
            </w:r>
          </w:p>
        </w:tc>
        <w:tc>
          <w:tcPr>
            <w:tcW w:w="992"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F20762">
        <w:trPr>
          <w:trHeight w:val="858"/>
        </w:trPr>
        <w:tc>
          <w:tcPr>
            <w:tcW w:w="709" w:type="dxa"/>
          </w:tcPr>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17</w:t>
            </w:r>
          </w:p>
        </w:tc>
        <w:tc>
          <w:tcPr>
            <w:tcW w:w="4961"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Весна пришла !(обобщение).</w:t>
            </w:r>
          </w:p>
        </w:tc>
        <w:tc>
          <w:tcPr>
            <w:tcW w:w="993" w:type="dxa"/>
          </w:tcPr>
          <w:p w:rsidR="00B342C7" w:rsidRPr="0076120F" w:rsidRDefault="0036749E" w:rsidP="0036749E">
            <w:pPr>
              <w:suppressAutoHyphens/>
              <w:jc w:val="both"/>
              <w:rPr>
                <w:rFonts w:ascii="Times New Roman" w:hAnsi="Times New Roman"/>
                <w:sz w:val="24"/>
                <w:szCs w:val="24"/>
              </w:rPr>
            </w:pPr>
            <w:r>
              <w:rPr>
                <w:rFonts w:ascii="Times New Roman" w:hAnsi="Times New Roman"/>
                <w:sz w:val="24"/>
                <w:szCs w:val="24"/>
              </w:rPr>
              <w:t>17.03.</w:t>
            </w:r>
          </w:p>
          <w:p w:rsidR="00B342C7" w:rsidRPr="0076120F" w:rsidRDefault="00B342C7" w:rsidP="0076120F">
            <w:pPr>
              <w:suppressAutoHyphens/>
              <w:ind w:firstLine="426"/>
              <w:jc w:val="both"/>
              <w:rPr>
                <w:rFonts w:ascii="Times New Roman" w:hAnsi="Times New Roman"/>
                <w:sz w:val="24"/>
                <w:szCs w:val="24"/>
              </w:rPr>
            </w:pPr>
          </w:p>
        </w:tc>
        <w:tc>
          <w:tcPr>
            <w:tcW w:w="992"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F20762">
        <w:trPr>
          <w:trHeight w:val="458"/>
        </w:trPr>
        <w:tc>
          <w:tcPr>
            <w:tcW w:w="709" w:type="dxa"/>
          </w:tcPr>
          <w:p w:rsidR="00B342C7" w:rsidRPr="0076120F" w:rsidRDefault="00B342C7" w:rsidP="0076120F">
            <w:pPr>
              <w:suppressAutoHyphens/>
              <w:ind w:firstLine="426"/>
              <w:jc w:val="both"/>
              <w:rPr>
                <w:rFonts w:ascii="Times New Roman" w:hAnsi="Times New Roman"/>
                <w:b/>
                <w:sz w:val="24"/>
                <w:szCs w:val="24"/>
              </w:rPr>
            </w:pPr>
          </w:p>
        </w:tc>
        <w:tc>
          <w:tcPr>
            <w:tcW w:w="4961"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sz w:val="24"/>
                <w:szCs w:val="24"/>
              </w:rPr>
              <w:t>ИТОГО ЗА ГОД</w:t>
            </w:r>
            <w:r w:rsidRPr="0076120F">
              <w:rPr>
                <w:rFonts w:ascii="Times New Roman" w:hAnsi="Times New Roman"/>
                <w:b/>
                <w:sz w:val="24"/>
                <w:szCs w:val="24"/>
              </w:rPr>
              <w:t>:</w:t>
            </w:r>
          </w:p>
        </w:tc>
        <w:tc>
          <w:tcPr>
            <w:tcW w:w="993" w:type="dxa"/>
          </w:tcPr>
          <w:p w:rsidR="00B342C7" w:rsidRPr="0076120F" w:rsidRDefault="00B342C7" w:rsidP="0076120F">
            <w:pPr>
              <w:suppressAutoHyphens/>
              <w:ind w:firstLine="426"/>
              <w:jc w:val="both"/>
              <w:rPr>
                <w:rFonts w:ascii="Times New Roman" w:hAnsi="Times New Roman"/>
                <w:b/>
                <w:sz w:val="24"/>
                <w:szCs w:val="24"/>
              </w:rPr>
            </w:pPr>
          </w:p>
        </w:tc>
        <w:tc>
          <w:tcPr>
            <w:tcW w:w="992" w:type="dxa"/>
          </w:tcPr>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17ч.</w:t>
            </w:r>
          </w:p>
        </w:tc>
        <w:tc>
          <w:tcPr>
            <w:tcW w:w="2126" w:type="dxa"/>
          </w:tcPr>
          <w:p w:rsidR="00B342C7" w:rsidRPr="0076120F" w:rsidRDefault="00B342C7" w:rsidP="0076120F">
            <w:pPr>
              <w:suppressAutoHyphens/>
              <w:ind w:firstLine="426"/>
              <w:jc w:val="both"/>
              <w:rPr>
                <w:rFonts w:ascii="Times New Roman" w:hAnsi="Times New Roman"/>
                <w:b/>
                <w:sz w:val="24"/>
                <w:szCs w:val="24"/>
              </w:rPr>
            </w:pPr>
          </w:p>
        </w:tc>
        <w:tc>
          <w:tcPr>
            <w:tcW w:w="2126" w:type="dxa"/>
          </w:tcPr>
          <w:p w:rsidR="00B342C7" w:rsidRPr="0076120F" w:rsidRDefault="00B342C7" w:rsidP="0076120F">
            <w:pPr>
              <w:suppressAutoHyphens/>
              <w:ind w:firstLine="426"/>
              <w:jc w:val="both"/>
              <w:rPr>
                <w:rFonts w:ascii="Times New Roman" w:hAnsi="Times New Roman"/>
                <w:b/>
                <w:sz w:val="24"/>
                <w:szCs w:val="24"/>
              </w:rPr>
            </w:pPr>
          </w:p>
        </w:tc>
        <w:tc>
          <w:tcPr>
            <w:tcW w:w="2835" w:type="dxa"/>
          </w:tcPr>
          <w:p w:rsidR="00B342C7" w:rsidRPr="0076120F" w:rsidRDefault="00B342C7" w:rsidP="0076120F">
            <w:pPr>
              <w:suppressAutoHyphens/>
              <w:ind w:firstLine="426"/>
              <w:jc w:val="both"/>
              <w:rPr>
                <w:rFonts w:ascii="Times New Roman" w:hAnsi="Times New Roman"/>
                <w:b/>
                <w:sz w:val="24"/>
                <w:szCs w:val="24"/>
              </w:rPr>
            </w:pPr>
          </w:p>
        </w:tc>
      </w:tr>
    </w:tbl>
    <w:p w:rsidR="00B342C7" w:rsidRPr="0076120F" w:rsidRDefault="00B342C7" w:rsidP="0076120F">
      <w:pPr>
        <w:spacing w:after="0" w:line="240" w:lineRule="auto"/>
        <w:ind w:firstLine="426"/>
        <w:jc w:val="both"/>
        <w:rPr>
          <w:rFonts w:ascii="Times New Roman" w:eastAsia="Times New Roman" w:hAnsi="Times New Roman"/>
          <w:b/>
          <w:kern w:val="2"/>
          <w:sz w:val="24"/>
          <w:szCs w:val="24"/>
          <w:lang w:eastAsia="ar-SA"/>
        </w:rPr>
      </w:pPr>
    </w:p>
    <w:p w:rsidR="00B342C7" w:rsidRPr="0076120F" w:rsidRDefault="00B342C7" w:rsidP="0076120F">
      <w:pPr>
        <w:spacing w:after="0" w:line="240" w:lineRule="auto"/>
        <w:ind w:firstLine="426"/>
        <w:jc w:val="both"/>
        <w:rPr>
          <w:rFonts w:ascii="Times New Roman" w:eastAsia="Times New Roman" w:hAnsi="Times New Roman"/>
          <w:b/>
          <w:kern w:val="2"/>
          <w:sz w:val="24"/>
          <w:szCs w:val="24"/>
          <w:lang w:eastAsia="ar-SA"/>
        </w:rPr>
      </w:pPr>
    </w:p>
    <w:p w:rsidR="00B342C7" w:rsidRPr="0076120F" w:rsidRDefault="00B342C7" w:rsidP="0076120F">
      <w:pPr>
        <w:spacing w:after="0" w:line="240" w:lineRule="auto"/>
        <w:ind w:firstLine="426"/>
        <w:jc w:val="both"/>
        <w:rPr>
          <w:rFonts w:ascii="Times New Roman" w:eastAsia="Times New Roman" w:hAnsi="Times New Roman"/>
          <w:b/>
          <w:kern w:val="2"/>
          <w:sz w:val="24"/>
          <w:szCs w:val="24"/>
          <w:lang w:eastAsia="ar-SA"/>
        </w:rPr>
      </w:pPr>
    </w:p>
    <w:p w:rsidR="00B342C7" w:rsidRPr="0076120F" w:rsidRDefault="00B342C7" w:rsidP="0076120F">
      <w:pPr>
        <w:spacing w:after="0" w:line="240" w:lineRule="auto"/>
        <w:ind w:firstLine="426"/>
        <w:jc w:val="both"/>
        <w:rPr>
          <w:rFonts w:ascii="Times New Roman" w:eastAsia="Times New Roman" w:hAnsi="Times New Roman"/>
          <w:b/>
          <w:kern w:val="2"/>
          <w:sz w:val="24"/>
          <w:szCs w:val="24"/>
          <w:lang w:eastAsia="ar-SA"/>
        </w:rPr>
      </w:pPr>
    </w:p>
    <w:p w:rsidR="00B342C7" w:rsidRPr="0076120F" w:rsidRDefault="00D135BC" w:rsidP="0076120F">
      <w:pPr>
        <w:spacing w:after="0" w:line="240" w:lineRule="auto"/>
        <w:ind w:firstLine="426"/>
        <w:jc w:val="both"/>
        <w:rPr>
          <w:rFonts w:ascii="Times New Roman" w:eastAsia="Times New Roman" w:hAnsi="Times New Roman"/>
          <w:b/>
          <w:sz w:val="24"/>
          <w:szCs w:val="24"/>
          <w:lang w:eastAsia="ru-RU"/>
        </w:rPr>
      </w:pPr>
      <w:r w:rsidRPr="0076120F">
        <w:rPr>
          <w:rFonts w:ascii="Times New Roman" w:eastAsia="Times New Roman" w:hAnsi="Times New Roman"/>
          <w:b/>
          <w:kern w:val="2"/>
          <w:sz w:val="24"/>
          <w:szCs w:val="24"/>
          <w:lang w:eastAsia="ar-SA"/>
        </w:rPr>
        <w:t xml:space="preserve">                                                                           </w:t>
      </w:r>
      <w:r w:rsidR="00A7136D">
        <w:rPr>
          <w:rFonts w:ascii="Times New Roman" w:eastAsia="Times New Roman" w:hAnsi="Times New Roman"/>
          <w:b/>
          <w:kern w:val="2"/>
          <w:sz w:val="24"/>
          <w:szCs w:val="24"/>
          <w:lang w:eastAsia="ar-SA"/>
        </w:rPr>
        <w:t xml:space="preserve">               </w:t>
      </w:r>
      <w:r w:rsidR="00B342C7" w:rsidRPr="0076120F">
        <w:rPr>
          <w:rFonts w:ascii="Times New Roman" w:eastAsia="Times New Roman" w:hAnsi="Times New Roman"/>
          <w:b/>
          <w:kern w:val="2"/>
          <w:sz w:val="24"/>
          <w:szCs w:val="24"/>
          <w:lang w:eastAsia="ar-SA"/>
        </w:rPr>
        <w:t xml:space="preserve">ЧЕЛОВЕК </w:t>
      </w:r>
    </w:p>
    <w:p w:rsidR="00B342C7" w:rsidRPr="0076120F" w:rsidRDefault="000D1D71" w:rsidP="0076120F">
      <w:pPr>
        <w:spacing w:after="0" w:line="240" w:lineRule="auto"/>
        <w:ind w:firstLine="426"/>
        <w:jc w:val="both"/>
        <w:rPr>
          <w:rFonts w:ascii="Times New Roman" w:hAnsi="Times New Roman"/>
          <w:b/>
          <w:sz w:val="24"/>
          <w:szCs w:val="24"/>
          <w:lang w:eastAsia="ar-SA"/>
        </w:rPr>
      </w:pPr>
      <w:r w:rsidRPr="0076120F">
        <w:rPr>
          <w:rFonts w:ascii="Times New Roman" w:hAnsi="Times New Roman"/>
          <w:b/>
          <w:sz w:val="24"/>
          <w:szCs w:val="24"/>
          <w:lang w:eastAsia="ar-SA"/>
        </w:rPr>
        <w:t xml:space="preserve">            </w:t>
      </w:r>
      <w:r w:rsidR="00B342C7" w:rsidRPr="0076120F">
        <w:rPr>
          <w:rFonts w:ascii="Times New Roman" w:hAnsi="Times New Roman"/>
          <w:b/>
          <w:sz w:val="24"/>
          <w:szCs w:val="24"/>
          <w:lang w:eastAsia="ar-SA"/>
        </w:rPr>
        <w:t>ПОЯСНИТЕЛЬНАЯ ЗАПИСКА</w:t>
      </w:r>
    </w:p>
    <w:p w:rsidR="00B342C7" w:rsidRPr="0076120F" w:rsidRDefault="00B342C7" w:rsidP="0076120F">
      <w:pPr>
        <w:spacing w:after="0" w:line="240" w:lineRule="auto"/>
        <w:ind w:firstLine="426"/>
        <w:contextualSpacing/>
        <w:jc w:val="both"/>
        <w:rPr>
          <w:rFonts w:ascii="Times New Roman" w:hAnsi="Times New Roman"/>
          <w:sz w:val="24"/>
          <w:szCs w:val="24"/>
        </w:rPr>
      </w:pPr>
      <w:r w:rsidRPr="0076120F">
        <w:rPr>
          <w:rFonts w:ascii="Times New Roman" w:hAnsi="Times New Roman"/>
          <w:sz w:val="24"/>
          <w:szCs w:val="24"/>
        </w:rPr>
        <w:t xml:space="preserve">Рабочая программа по предмету  «Человек » разработана  с учетом  действующих ФГОС НОО </w:t>
      </w:r>
    </w:p>
    <w:p w:rsidR="00B342C7" w:rsidRPr="0076120F" w:rsidRDefault="00B342C7" w:rsidP="0076120F">
      <w:pPr>
        <w:pStyle w:val="a9"/>
        <w:numPr>
          <w:ilvl w:val="0"/>
          <w:numId w:val="19"/>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на  основании требований к содержанию ФГОС для детей с РАС (вариант 7.1.). Семаго Н.Я., ИПИО МГППУ, М.,2016г, </w:t>
      </w:r>
    </w:p>
    <w:p w:rsidR="00B342C7" w:rsidRPr="0076120F" w:rsidRDefault="00B342C7" w:rsidP="0076120F">
      <w:pPr>
        <w:pStyle w:val="a9"/>
        <w:numPr>
          <w:ilvl w:val="0"/>
          <w:numId w:val="19"/>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На основании ФГОС для обучающихся с умственной отсталостью (вариант 2 АООП) . М., 2014г.</w:t>
      </w:r>
    </w:p>
    <w:p w:rsidR="00B342C7" w:rsidRPr="0076120F" w:rsidRDefault="00B342C7" w:rsidP="0076120F">
      <w:pPr>
        <w:pStyle w:val="a9"/>
        <w:numPr>
          <w:ilvl w:val="0"/>
          <w:numId w:val="19"/>
        </w:numPr>
        <w:spacing w:after="0" w:line="240" w:lineRule="auto"/>
        <w:ind w:left="0" w:firstLine="426"/>
        <w:jc w:val="both"/>
        <w:rPr>
          <w:rFonts w:ascii="Times New Roman" w:eastAsia="Times New Roman" w:hAnsi="Times New Roman"/>
          <w:sz w:val="24"/>
          <w:szCs w:val="24"/>
          <w:lang w:eastAsia="ru-RU"/>
        </w:rPr>
      </w:pPr>
      <w:r w:rsidRPr="0076120F">
        <w:rPr>
          <w:rFonts w:ascii="Times New Roman" w:hAnsi="Times New Roman"/>
          <w:sz w:val="24"/>
          <w:szCs w:val="24"/>
        </w:rPr>
        <w:t>На основании программы:</w:t>
      </w:r>
      <w:r w:rsidRPr="0076120F">
        <w:rPr>
          <w:rFonts w:ascii="Times New Roman" w:eastAsia="Times New Roman" w:hAnsi="Times New Roman"/>
          <w:sz w:val="24"/>
          <w:szCs w:val="24"/>
          <w:lang w:eastAsia="ru-RU"/>
        </w:rPr>
        <w:t>«Программа образования учащихся с умеренной и тяжёлой умственной отсталостью» под редакцией Л.Б. Баряевой, СПб ЦДК проф. Л.Б. Баряевой, 2011г.</w:t>
      </w:r>
    </w:p>
    <w:p w:rsidR="00B342C7" w:rsidRPr="0076120F" w:rsidRDefault="00B342C7" w:rsidP="0076120F">
      <w:pPr>
        <w:pStyle w:val="a9"/>
        <w:numPr>
          <w:ilvl w:val="0"/>
          <w:numId w:val="19"/>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Учебно-методический комплекс по разработке СИПР</w:t>
      </w:r>
    </w:p>
    <w:p w:rsidR="00B342C7" w:rsidRPr="0076120F" w:rsidRDefault="00B342C7" w:rsidP="0076120F">
      <w:pPr>
        <w:pStyle w:val="a9"/>
        <w:spacing w:after="0" w:line="240" w:lineRule="auto"/>
        <w:ind w:left="0" w:firstLine="426"/>
        <w:jc w:val="both"/>
        <w:rPr>
          <w:rFonts w:ascii="Times New Roman" w:eastAsia="Times New Roman" w:hAnsi="Times New Roman"/>
          <w:b/>
          <w:sz w:val="24"/>
          <w:szCs w:val="24"/>
          <w:lang w:eastAsia="ru-RU"/>
        </w:rPr>
      </w:pPr>
    </w:p>
    <w:p w:rsidR="00B342C7" w:rsidRPr="0076120F" w:rsidRDefault="00B342C7" w:rsidP="0076120F">
      <w:pPr>
        <w:pStyle w:val="a9"/>
        <w:spacing w:after="0" w:line="240" w:lineRule="auto"/>
        <w:ind w:left="0" w:firstLine="426"/>
        <w:jc w:val="both"/>
        <w:rPr>
          <w:rFonts w:ascii="Times New Roman" w:eastAsia="Times New Roman" w:hAnsi="Times New Roman"/>
          <w:b/>
          <w:sz w:val="24"/>
          <w:szCs w:val="24"/>
          <w:lang w:eastAsia="ru-RU"/>
        </w:rPr>
      </w:pPr>
      <w:r w:rsidRPr="0076120F">
        <w:rPr>
          <w:rFonts w:ascii="Times New Roman" w:eastAsia="Times New Roman" w:hAnsi="Times New Roman"/>
          <w:b/>
          <w:sz w:val="24"/>
          <w:szCs w:val="24"/>
          <w:u w:val="single"/>
          <w:lang w:eastAsia="ru-RU"/>
        </w:rPr>
        <w:t>Цели образовательно-коррекционной работы с учетом специфики учебного предмета</w:t>
      </w:r>
      <w:r w:rsidRPr="0076120F">
        <w:rPr>
          <w:rFonts w:ascii="Times New Roman" w:eastAsia="Times New Roman" w:hAnsi="Times New Roman"/>
          <w:b/>
          <w:sz w:val="24"/>
          <w:szCs w:val="24"/>
          <w:lang w:eastAsia="ru-RU"/>
        </w:rPr>
        <w:t>:</w:t>
      </w:r>
    </w:p>
    <w:p w:rsidR="00B342C7" w:rsidRPr="0076120F" w:rsidRDefault="00B342C7" w:rsidP="0076120F">
      <w:pPr>
        <w:pStyle w:val="a9"/>
        <w:spacing w:after="0" w:line="240" w:lineRule="auto"/>
        <w:ind w:left="0" w:firstLine="426"/>
        <w:jc w:val="both"/>
        <w:rPr>
          <w:rFonts w:ascii="Times New Roman" w:eastAsia="Times New Roman" w:hAnsi="Times New Roman"/>
          <w:sz w:val="24"/>
          <w:szCs w:val="24"/>
          <w:lang w:eastAsia="ru-RU"/>
        </w:rPr>
      </w:pPr>
    </w:p>
    <w:p w:rsidR="00B342C7" w:rsidRPr="0076120F" w:rsidRDefault="00B342C7" w:rsidP="0076120F">
      <w:pPr>
        <w:pStyle w:val="a9"/>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lastRenderedPageBreak/>
        <w:t xml:space="preserve"> Формирование представления о себе самом и ближайшем социальном окружении.</w:t>
      </w:r>
    </w:p>
    <w:p w:rsidR="00B342C7" w:rsidRPr="0076120F" w:rsidRDefault="00B342C7" w:rsidP="0076120F">
      <w:pPr>
        <w:pStyle w:val="a9"/>
        <w:spacing w:after="0" w:line="240" w:lineRule="auto"/>
        <w:ind w:left="0" w:firstLine="426"/>
        <w:jc w:val="both"/>
        <w:rPr>
          <w:rFonts w:ascii="Times New Roman" w:eastAsia="Times New Roman" w:hAnsi="Times New Roman"/>
          <w:sz w:val="24"/>
          <w:szCs w:val="24"/>
          <w:lang w:eastAsia="ru-RU"/>
        </w:rPr>
      </w:pPr>
    </w:p>
    <w:p w:rsidR="00B342C7" w:rsidRPr="0076120F" w:rsidRDefault="00B342C7" w:rsidP="0076120F">
      <w:pPr>
        <w:pStyle w:val="a9"/>
        <w:spacing w:after="0" w:line="240" w:lineRule="auto"/>
        <w:ind w:left="0" w:firstLine="426"/>
        <w:jc w:val="both"/>
        <w:rPr>
          <w:rFonts w:ascii="Times New Roman" w:eastAsia="Times New Roman" w:hAnsi="Times New Roman"/>
          <w:b/>
          <w:sz w:val="24"/>
          <w:szCs w:val="24"/>
          <w:u w:val="single"/>
          <w:lang w:eastAsia="ru-RU"/>
        </w:rPr>
      </w:pPr>
      <w:r w:rsidRPr="0076120F">
        <w:rPr>
          <w:rFonts w:ascii="Times New Roman" w:eastAsia="Times New Roman" w:hAnsi="Times New Roman"/>
          <w:b/>
          <w:sz w:val="24"/>
          <w:szCs w:val="24"/>
          <w:u w:val="single"/>
          <w:lang w:eastAsia="ru-RU"/>
        </w:rPr>
        <w:t>Общая характеристика учебного предмета «Человек»:</w:t>
      </w:r>
    </w:p>
    <w:p w:rsidR="00B342C7" w:rsidRPr="0076120F" w:rsidRDefault="00B342C7" w:rsidP="0076120F">
      <w:pPr>
        <w:pStyle w:val="a9"/>
        <w:spacing w:after="0" w:line="240" w:lineRule="auto"/>
        <w:ind w:left="0" w:firstLine="426"/>
        <w:jc w:val="both"/>
        <w:rPr>
          <w:rFonts w:ascii="Times New Roman" w:eastAsia="Times New Roman" w:hAnsi="Times New Roman"/>
          <w:b/>
          <w:sz w:val="24"/>
          <w:szCs w:val="24"/>
          <w:u w:val="single"/>
          <w:lang w:eastAsia="ru-RU"/>
        </w:rPr>
      </w:pPr>
    </w:p>
    <w:p w:rsidR="00B342C7" w:rsidRPr="0076120F" w:rsidRDefault="00B342C7" w:rsidP="0076120F">
      <w:pPr>
        <w:pStyle w:val="a9"/>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Приобщение ребенка к социальному миру начинается с развития представления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«Я»ребенок начинает понимать в процессе взаимодействия с другими людьми, и в первую очередь со своими родными и близкими. </w:t>
      </w:r>
    </w:p>
    <w:p w:rsidR="00B342C7" w:rsidRPr="0076120F" w:rsidRDefault="00B342C7" w:rsidP="0076120F">
      <w:pPr>
        <w:pStyle w:val="a9"/>
        <w:spacing w:after="0" w:line="240" w:lineRule="auto"/>
        <w:ind w:left="0" w:firstLine="426"/>
        <w:jc w:val="both"/>
        <w:rPr>
          <w:rFonts w:ascii="Times New Roman" w:eastAsia="Times New Roman" w:hAnsi="Times New Roman"/>
          <w:sz w:val="24"/>
          <w:szCs w:val="24"/>
          <w:lang w:eastAsia="ru-RU"/>
        </w:rPr>
      </w:pPr>
    </w:p>
    <w:p w:rsidR="00B342C7" w:rsidRPr="0076120F" w:rsidRDefault="00B342C7" w:rsidP="0076120F">
      <w:pPr>
        <w:pStyle w:val="a9"/>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b/>
          <w:sz w:val="24"/>
          <w:szCs w:val="24"/>
          <w:u w:val="single"/>
          <w:lang w:eastAsia="ru-RU"/>
        </w:rPr>
        <w:t>Программа представлена следующими разделами</w:t>
      </w:r>
      <w:r w:rsidRPr="0076120F">
        <w:rPr>
          <w:rFonts w:ascii="Times New Roman" w:eastAsia="Times New Roman" w:hAnsi="Times New Roman"/>
          <w:sz w:val="24"/>
          <w:szCs w:val="24"/>
          <w:u w:val="single"/>
          <w:lang w:eastAsia="ru-RU"/>
        </w:rPr>
        <w:t>:</w:t>
      </w:r>
      <w:r w:rsidRPr="0076120F">
        <w:rPr>
          <w:rFonts w:ascii="Times New Roman" w:eastAsia="Times New Roman" w:hAnsi="Times New Roman"/>
          <w:sz w:val="24"/>
          <w:szCs w:val="24"/>
          <w:lang w:eastAsia="ru-RU"/>
        </w:rPr>
        <w:t xml:space="preserve"> «Представление о себе», «Семья», «Гигиена тела».</w:t>
      </w:r>
    </w:p>
    <w:p w:rsidR="00B342C7" w:rsidRPr="0076120F" w:rsidRDefault="00B342C7" w:rsidP="0076120F">
      <w:pPr>
        <w:pStyle w:val="a9"/>
        <w:spacing w:after="0" w:line="240" w:lineRule="auto"/>
        <w:ind w:left="0" w:firstLine="426"/>
        <w:jc w:val="both"/>
        <w:rPr>
          <w:rFonts w:ascii="Times New Roman" w:eastAsia="Times New Roman" w:hAnsi="Times New Roman"/>
          <w:sz w:val="24"/>
          <w:szCs w:val="24"/>
          <w:lang w:eastAsia="ru-RU"/>
        </w:rPr>
      </w:pPr>
    </w:p>
    <w:p w:rsidR="00B342C7" w:rsidRPr="0076120F" w:rsidRDefault="00B342C7" w:rsidP="0076120F">
      <w:pPr>
        <w:pStyle w:val="a9"/>
        <w:numPr>
          <w:ilvl w:val="0"/>
          <w:numId w:val="25"/>
        </w:numPr>
        <w:suppressAutoHyphens/>
        <w:spacing w:after="0" w:line="240" w:lineRule="auto"/>
        <w:ind w:left="0" w:firstLine="426"/>
        <w:jc w:val="both"/>
        <w:rPr>
          <w:rFonts w:ascii="Times New Roman" w:hAnsi="Times New Roman"/>
          <w:sz w:val="24"/>
          <w:szCs w:val="24"/>
        </w:rPr>
      </w:pPr>
      <w:r w:rsidRPr="0076120F">
        <w:rPr>
          <w:rFonts w:ascii="Times New Roman" w:hAnsi="Times New Roman"/>
          <w:sz w:val="24"/>
          <w:szCs w:val="24"/>
          <w:u w:val="single"/>
        </w:rPr>
        <w:t>Предметная область:  Окружающий мир</w:t>
      </w:r>
    </w:p>
    <w:p w:rsidR="00B342C7" w:rsidRPr="0076120F" w:rsidRDefault="00B342C7" w:rsidP="0076120F">
      <w:pPr>
        <w:pStyle w:val="a9"/>
        <w:numPr>
          <w:ilvl w:val="0"/>
          <w:numId w:val="25"/>
        </w:numPr>
        <w:shd w:val="clear" w:color="auto" w:fill="FFFFFF"/>
        <w:spacing w:after="0" w:line="240" w:lineRule="auto"/>
        <w:ind w:left="0" w:firstLine="426"/>
        <w:jc w:val="both"/>
        <w:rPr>
          <w:rFonts w:ascii="Times New Roman" w:hAnsi="Times New Roman"/>
          <w:sz w:val="24"/>
          <w:szCs w:val="24"/>
          <w:u w:val="single"/>
        </w:rPr>
      </w:pPr>
      <w:r w:rsidRPr="0076120F">
        <w:rPr>
          <w:rFonts w:ascii="Times New Roman" w:hAnsi="Times New Roman"/>
          <w:sz w:val="24"/>
          <w:szCs w:val="24"/>
          <w:u w:val="single"/>
        </w:rPr>
        <w:t>Сроки изучения у</w:t>
      </w:r>
      <w:r w:rsidR="00C57E5B" w:rsidRPr="0076120F">
        <w:rPr>
          <w:rFonts w:ascii="Times New Roman" w:hAnsi="Times New Roman"/>
          <w:sz w:val="24"/>
          <w:szCs w:val="24"/>
          <w:u w:val="single"/>
        </w:rPr>
        <w:t>чебного предмета:  с  01.09.2021г. по 31.05.2022</w:t>
      </w:r>
      <w:r w:rsidRPr="0076120F">
        <w:rPr>
          <w:rFonts w:ascii="Times New Roman" w:hAnsi="Times New Roman"/>
          <w:sz w:val="24"/>
          <w:szCs w:val="24"/>
          <w:u w:val="single"/>
        </w:rPr>
        <w:t>г.</w:t>
      </w:r>
    </w:p>
    <w:p w:rsidR="00B342C7" w:rsidRPr="0076120F" w:rsidRDefault="00B342C7" w:rsidP="0076120F">
      <w:pPr>
        <w:pStyle w:val="a9"/>
        <w:numPr>
          <w:ilvl w:val="0"/>
          <w:numId w:val="25"/>
        </w:numPr>
        <w:shd w:val="clear" w:color="auto" w:fill="FFFFFF"/>
        <w:spacing w:after="0" w:line="240" w:lineRule="auto"/>
        <w:ind w:left="0" w:firstLine="426"/>
        <w:jc w:val="both"/>
        <w:rPr>
          <w:rFonts w:ascii="Times New Roman" w:hAnsi="Times New Roman"/>
          <w:sz w:val="24"/>
          <w:szCs w:val="24"/>
          <w:u w:val="single"/>
        </w:rPr>
      </w:pPr>
      <w:r w:rsidRPr="0076120F">
        <w:rPr>
          <w:rFonts w:ascii="Times New Roman" w:hAnsi="Times New Roman"/>
          <w:sz w:val="24"/>
          <w:szCs w:val="24"/>
          <w:u w:val="single"/>
        </w:rPr>
        <w:t>Количество часов на изучение предмета- 17час. в год (по 0,5ч. в неделю)</w:t>
      </w:r>
    </w:p>
    <w:p w:rsidR="00B342C7" w:rsidRPr="0076120F" w:rsidRDefault="00B342C7" w:rsidP="0076120F">
      <w:pPr>
        <w:pStyle w:val="a9"/>
        <w:numPr>
          <w:ilvl w:val="0"/>
          <w:numId w:val="25"/>
        </w:numPr>
        <w:spacing w:after="0" w:line="240" w:lineRule="auto"/>
        <w:ind w:left="0" w:firstLine="426"/>
        <w:jc w:val="both"/>
        <w:rPr>
          <w:rFonts w:ascii="Times New Roman" w:hAnsi="Times New Roman"/>
          <w:sz w:val="24"/>
          <w:szCs w:val="24"/>
          <w:u w:val="single"/>
        </w:rPr>
      </w:pPr>
      <w:r w:rsidRPr="0076120F">
        <w:rPr>
          <w:rFonts w:ascii="Times New Roman" w:hAnsi="Times New Roman"/>
          <w:sz w:val="24"/>
          <w:szCs w:val="24"/>
          <w:u w:val="single"/>
        </w:rPr>
        <w:t>Количество учебных недель:     34     недель.</w:t>
      </w:r>
    </w:p>
    <w:p w:rsidR="00B342C7" w:rsidRPr="0076120F" w:rsidRDefault="00B342C7" w:rsidP="0076120F">
      <w:pPr>
        <w:spacing w:after="0" w:line="240" w:lineRule="auto"/>
        <w:ind w:firstLine="426"/>
        <w:jc w:val="both"/>
        <w:rPr>
          <w:rFonts w:ascii="Times New Roman" w:eastAsia="Times New Roman" w:hAnsi="Times New Roman"/>
          <w:b/>
          <w:sz w:val="24"/>
          <w:szCs w:val="24"/>
        </w:rPr>
      </w:pPr>
    </w:p>
    <w:p w:rsidR="00B342C7" w:rsidRPr="0076120F" w:rsidRDefault="0042089D" w:rsidP="0076120F">
      <w:pPr>
        <w:spacing w:after="0" w:line="240" w:lineRule="auto"/>
        <w:ind w:firstLine="426"/>
        <w:jc w:val="both"/>
        <w:rPr>
          <w:rFonts w:ascii="Times New Roman" w:eastAsia="Times New Roman" w:hAnsi="Times New Roman"/>
          <w:b/>
          <w:sz w:val="24"/>
          <w:szCs w:val="24"/>
        </w:rPr>
      </w:pPr>
      <w:r w:rsidRPr="0076120F">
        <w:rPr>
          <w:rFonts w:ascii="Times New Roman" w:eastAsia="Times New Roman" w:hAnsi="Times New Roman"/>
          <w:b/>
          <w:sz w:val="24"/>
          <w:szCs w:val="24"/>
        </w:rPr>
        <w:t xml:space="preserve">                                              </w:t>
      </w:r>
      <w:r w:rsidR="00A7136D" w:rsidRPr="0076120F">
        <w:rPr>
          <w:rFonts w:ascii="Times New Roman" w:hAnsi="Times New Roman"/>
          <w:b/>
          <w:sz w:val="24"/>
          <w:szCs w:val="24"/>
        </w:rPr>
        <w:t>СОДЕРЖАНИЕ УЧЕБНОГО ПРЕДМЕТА</w:t>
      </w:r>
      <w:r w:rsidR="00A7136D">
        <w:rPr>
          <w:rFonts w:ascii="Times New Roman" w:hAnsi="Times New Roman"/>
          <w:b/>
          <w:sz w:val="24"/>
          <w:szCs w:val="24"/>
        </w:rPr>
        <w:t xml:space="preserve"> «ЧЕЛОВЕК»</w:t>
      </w:r>
    </w:p>
    <w:tbl>
      <w:tblPr>
        <w:tblW w:w="14611" w:type="dxa"/>
        <w:tblCellMar>
          <w:left w:w="10" w:type="dxa"/>
          <w:right w:w="10" w:type="dxa"/>
        </w:tblCellMar>
        <w:tblLook w:val="04A0"/>
      </w:tblPr>
      <w:tblGrid>
        <w:gridCol w:w="14611"/>
      </w:tblGrid>
      <w:tr w:rsidR="00A4751E" w:rsidRPr="0076120F" w:rsidTr="00A4751E">
        <w:trPr>
          <w:trHeight w:val="850"/>
        </w:trPr>
        <w:tc>
          <w:tcPr>
            <w:tcW w:w="14611"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spacing w:after="0" w:line="240" w:lineRule="auto"/>
              <w:ind w:firstLine="426"/>
              <w:jc w:val="both"/>
              <w:rPr>
                <w:rFonts w:ascii="Times New Roman" w:hAnsi="Times New Roman"/>
                <w:sz w:val="24"/>
                <w:szCs w:val="24"/>
              </w:rPr>
            </w:pPr>
            <w:r w:rsidRPr="0076120F">
              <w:rPr>
                <w:rFonts w:ascii="Times New Roman" w:hAnsi="Times New Roman"/>
                <w:sz w:val="24"/>
                <w:szCs w:val="24"/>
              </w:rPr>
              <w:t>Содержание</w:t>
            </w:r>
          </w:p>
        </w:tc>
      </w:tr>
      <w:tr w:rsidR="00A4751E" w:rsidRPr="0076120F" w:rsidTr="00A4751E">
        <w:tc>
          <w:tcPr>
            <w:tcW w:w="14611"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spacing w:after="0" w:line="240" w:lineRule="auto"/>
              <w:ind w:firstLine="426"/>
              <w:jc w:val="both"/>
              <w:rPr>
                <w:rFonts w:ascii="Times New Roman" w:hAnsi="Times New Roman"/>
                <w:sz w:val="24"/>
                <w:szCs w:val="24"/>
              </w:rPr>
            </w:pPr>
            <w:r w:rsidRPr="0076120F">
              <w:rPr>
                <w:rFonts w:ascii="Times New Roman" w:eastAsia="Times New Roman" w:hAnsi="Times New Roman"/>
                <w:b/>
                <w:sz w:val="24"/>
                <w:szCs w:val="24"/>
              </w:rPr>
              <w:t>Представления о себе.</w:t>
            </w:r>
          </w:p>
        </w:tc>
      </w:tr>
      <w:tr w:rsidR="00A4751E" w:rsidRPr="0076120F" w:rsidTr="00A4751E">
        <w:tc>
          <w:tcPr>
            <w:tcW w:w="14611"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numPr>
                <w:ilvl w:val="0"/>
                <w:numId w:val="26"/>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Узнавание (различение) мальчика и девочки по внешнему виду</w:t>
            </w:r>
          </w:p>
          <w:p w:rsidR="00A4751E" w:rsidRPr="0076120F" w:rsidRDefault="00A4751E" w:rsidP="0076120F">
            <w:pPr>
              <w:numPr>
                <w:ilvl w:val="0"/>
                <w:numId w:val="26"/>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Идентификация себя как мальчика (девочки), юноши (девушки) </w:t>
            </w:r>
          </w:p>
          <w:p w:rsidR="00A4751E" w:rsidRPr="0076120F" w:rsidRDefault="00A4751E" w:rsidP="0076120F">
            <w:pPr>
              <w:numPr>
                <w:ilvl w:val="0"/>
                <w:numId w:val="26"/>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Узнавание (различение) частей тела (голова (волосы, уши, шея, лицо), туловище (спина, живот), руки (локоть, ладонь, пальцы), ноги (колено, ступня, пальцы, пятка)</w:t>
            </w:r>
          </w:p>
          <w:p w:rsidR="00A4751E" w:rsidRPr="0076120F" w:rsidRDefault="00A4751E" w:rsidP="0076120F">
            <w:pPr>
              <w:numPr>
                <w:ilvl w:val="0"/>
                <w:numId w:val="26"/>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Узнавание (различение) частей лица человека (глаза, брови, нос, лоб, рот (губы, язык, зубы)</w:t>
            </w:r>
          </w:p>
          <w:p w:rsidR="00A4751E" w:rsidRPr="0076120F" w:rsidRDefault="00A4751E" w:rsidP="0076120F">
            <w:pPr>
              <w:numPr>
                <w:ilvl w:val="0"/>
                <w:numId w:val="26"/>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Знание назначения частей лица</w:t>
            </w:r>
          </w:p>
        </w:tc>
      </w:tr>
      <w:tr w:rsidR="00A4751E" w:rsidRPr="0076120F" w:rsidTr="00A4751E">
        <w:tc>
          <w:tcPr>
            <w:tcW w:w="14611"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spacing w:after="0" w:line="240" w:lineRule="auto"/>
              <w:ind w:firstLine="426"/>
              <w:jc w:val="both"/>
              <w:rPr>
                <w:rFonts w:ascii="Times New Roman" w:hAnsi="Times New Roman"/>
                <w:sz w:val="24"/>
                <w:szCs w:val="24"/>
              </w:rPr>
            </w:pPr>
            <w:r w:rsidRPr="0076120F">
              <w:rPr>
                <w:rFonts w:ascii="Times New Roman" w:eastAsia="Times New Roman" w:hAnsi="Times New Roman"/>
                <w:b/>
                <w:sz w:val="24"/>
                <w:szCs w:val="24"/>
              </w:rPr>
              <w:t xml:space="preserve"> Семья.</w:t>
            </w:r>
          </w:p>
        </w:tc>
      </w:tr>
      <w:tr w:rsidR="00A4751E" w:rsidRPr="0076120F" w:rsidTr="00A4751E">
        <w:tc>
          <w:tcPr>
            <w:tcW w:w="14611"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numPr>
                <w:ilvl w:val="0"/>
                <w:numId w:val="26"/>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Узнавание (различение) членов семьи</w:t>
            </w:r>
          </w:p>
          <w:p w:rsidR="00A4751E" w:rsidRPr="0076120F" w:rsidRDefault="00A4751E" w:rsidP="0076120F">
            <w:pPr>
              <w:numPr>
                <w:ilvl w:val="0"/>
                <w:numId w:val="26"/>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Узнавание (различение) детей и взрослых</w:t>
            </w:r>
          </w:p>
          <w:p w:rsidR="00A4751E" w:rsidRPr="0076120F" w:rsidRDefault="00A4751E" w:rsidP="0076120F">
            <w:pPr>
              <w:numPr>
                <w:ilvl w:val="0"/>
                <w:numId w:val="26"/>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Определение своей социальной роли в семье</w:t>
            </w:r>
          </w:p>
          <w:p w:rsidR="00A4751E" w:rsidRPr="0076120F" w:rsidRDefault="00A4751E" w:rsidP="0076120F">
            <w:pPr>
              <w:numPr>
                <w:ilvl w:val="0"/>
                <w:numId w:val="26"/>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Различение  социальных ролей членов семьи</w:t>
            </w:r>
          </w:p>
        </w:tc>
      </w:tr>
      <w:tr w:rsidR="00A4751E" w:rsidRPr="0076120F" w:rsidTr="00A4751E">
        <w:tc>
          <w:tcPr>
            <w:tcW w:w="14611"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spacing w:after="0" w:line="240" w:lineRule="auto"/>
              <w:ind w:firstLine="426"/>
              <w:jc w:val="both"/>
              <w:rPr>
                <w:rFonts w:ascii="Times New Roman" w:hAnsi="Times New Roman"/>
                <w:sz w:val="24"/>
                <w:szCs w:val="24"/>
              </w:rPr>
            </w:pPr>
            <w:r w:rsidRPr="0076120F">
              <w:rPr>
                <w:rFonts w:ascii="Times New Roman" w:eastAsia="Times New Roman" w:hAnsi="Times New Roman"/>
                <w:b/>
                <w:sz w:val="24"/>
                <w:szCs w:val="24"/>
              </w:rPr>
              <w:t>Гигиена тела.</w:t>
            </w:r>
          </w:p>
        </w:tc>
      </w:tr>
      <w:tr w:rsidR="00A4751E" w:rsidRPr="0076120F" w:rsidTr="00A4751E">
        <w:tc>
          <w:tcPr>
            <w:tcW w:w="14611"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numPr>
                <w:ilvl w:val="0"/>
                <w:numId w:val="26"/>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Различение вентилей с горячей и холодной водой</w:t>
            </w:r>
          </w:p>
          <w:p w:rsidR="00A4751E" w:rsidRPr="0076120F" w:rsidRDefault="00A4751E" w:rsidP="0076120F">
            <w:pPr>
              <w:numPr>
                <w:ilvl w:val="0"/>
                <w:numId w:val="26"/>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Регулирование напора струи воды</w:t>
            </w:r>
          </w:p>
          <w:p w:rsidR="00A4751E" w:rsidRPr="0076120F" w:rsidRDefault="00A4751E" w:rsidP="0076120F">
            <w:pPr>
              <w:numPr>
                <w:ilvl w:val="0"/>
                <w:numId w:val="26"/>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lastRenderedPageBreak/>
              <w:t>Смешивание воды до комфортной температуры</w:t>
            </w:r>
          </w:p>
          <w:p w:rsidR="00A4751E" w:rsidRPr="0076120F" w:rsidRDefault="00A4751E" w:rsidP="0076120F">
            <w:pPr>
              <w:numPr>
                <w:ilvl w:val="0"/>
                <w:numId w:val="26"/>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Вытирание рук полотенцем</w:t>
            </w:r>
          </w:p>
          <w:p w:rsidR="00A4751E" w:rsidRPr="0076120F" w:rsidRDefault="00A4751E" w:rsidP="0076120F">
            <w:pPr>
              <w:numPr>
                <w:ilvl w:val="0"/>
                <w:numId w:val="26"/>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w:t>
            </w:r>
          </w:p>
          <w:p w:rsidR="00A4751E" w:rsidRPr="0076120F" w:rsidRDefault="00A4751E" w:rsidP="0076120F">
            <w:pPr>
              <w:numPr>
                <w:ilvl w:val="0"/>
                <w:numId w:val="26"/>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Вытирание лица</w:t>
            </w:r>
          </w:p>
          <w:p w:rsidR="00A4751E" w:rsidRPr="0076120F" w:rsidRDefault="00A4751E" w:rsidP="0076120F">
            <w:pPr>
              <w:numPr>
                <w:ilvl w:val="0"/>
                <w:numId w:val="26"/>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A4751E" w:rsidRPr="0076120F" w:rsidRDefault="00A4751E" w:rsidP="0076120F">
            <w:pPr>
              <w:numPr>
                <w:ilvl w:val="0"/>
                <w:numId w:val="26"/>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Чистка зубов</w:t>
            </w:r>
          </w:p>
          <w:p w:rsidR="00A4751E" w:rsidRPr="0076120F" w:rsidRDefault="00A4751E" w:rsidP="0076120F">
            <w:pPr>
              <w:numPr>
                <w:ilvl w:val="0"/>
                <w:numId w:val="26"/>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Полоскание рта</w:t>
            </w:r>
          </w:p>
        </w:tc>
      </w:tr>
    </w:tbl>
    <w:p w:rsidR="00B342C7" w:rsidRPr="0076120F" w:rsidRDefault="00B342C7" w:rsidP="0076120F">
      <w:pPr>
        <w:spacing w:after="0" w:line="240" w:lineRule="auto"/>
        <w:ind w:firstLine="426"/>
        <w:jc w:val="both"/>
        <w:rPr>
          <w:rFonts w:ascii="Times New Roman" w:hAnsi="Times New Roman"/>
          <w:sz w:val="24"/>
          <w:szCs w:val="24"/>
        </w:rPr>
      </w:pPr>
    </w:p>
    <w:p w:rsidR="0042089D" w:rsidRPr="0076120F" w:rsidRDefault="0042089D" w:rsidP="0076120F">
      <w:pPr>
        <w:suppressAutoHyphens/>
        <w:spacing w:after="0" w:line="240" w:lineRule="auto"/>
        <w:ind w:firstLine="426"/>
        <w:jc w:val="both"/>
        <w:rPr>
          <w:rFonts w:ascii="Times New Roman" w:hAnsi="Times New Roman"/>
          <w:b/>
          <w:sz w:val="24"/>
          <w:szCs w:val="24"/>
        </w:rPr>
      </w:pPr>
    </w:p>
    <w:p w:rsidR="00B342C7" w:rsidRPr="0076120F" w:rsidRDefault="0042089D" w:rsidP="00EF2C95">
      <w:pPr>
        <w:suppressAutoHyphens/>
        <w:spacing w:after="0" w:line="240" w:lineRule="auto"/>
        <w:ind w:firstLine="426"/>
        <w:jc w:val="both"/>
        <w:rPr>
          <w:rFonts w:ascii="Times New Roman" w:hAnsi="Times New Roman"/>
          <w:b/>
          <w:sz w:val="24"/>
          <w:szCs w:val="24"/>
        </w:rPr>
      </w:pPr>
      <w:r w:rsidRPr="0076120F">
        <w:rPr>
          <w:rFonts w:ascii="Times New Roman" w:hAnsi="Times New Roman"/>
          <w:b/>
          <w:sz w:val="24"/>
          <w:szCs w:val="24"/>
        </w:rPr>
        <w:t xml:space="preserve">                                                                       </w:t>
      </w:r>
      <w:r w:rsidR="00B342C7" w:rsidRPr="0076120F">
        <w:rPr>
          <w:rFonts w:ascii="Times New Roman" w:hAnsi="Times New Roman"/>
          <w:b/>
          <w:sz w:val="24"/>
          <w:szCs w:val="24"/>
        </w:rPr>
        <w:t>КАЛЕНДАРНО-ТЕМАТИЧЕСКОЕ ПЛАНИРОВАНИЕ</w:t>
      </w:r>
    </w:p>
    <w:p w:rsidR="00B342C7" w:rsidRPr="0076120F" w:rsidRDefault="00B342C7" w:rsidP="0076120F">
      <w:pPr>
        <w:suppressAutoHyphens/>
        <w:spacing w:after="0" w:line="240" w:lineRule="auto"/>
        <w:ind w:firstLine="426"/>
        <w:jc w:val="both"/>
        <w:rPr>
          <w:rFonts w:ascii="Times New Roman" w:hAnsi="Times New Roman"/>
          <w:b/>
          <w:sz w:val="24"/>
          <w:szCs w:val="24"/>
        </w:rPr>
      </w:pPr>
      <w:r w:rsidRPr="0076120F">
        <w:rPr>
          <w:rFonts w:ascii="Times New Roman" w:hAnsi="Times New Roman"/>
          <w:b/>
          <w:sz w:val="24"/>
          <w:szCs w:val="24"/>
        </w:rPr>
        <w:t xml:space="preserve"> </w:t>
      </w:r>
      <w:r w:rsidR="00D135BC" w:rsidRPr="0076120F">
        <w:rPr>
          <w:rFonts w:ascii="Times New Roman" w:hAnsi="Times New Roman"/>
          <w:b/>
          <w:sz w:val="24"/>
          <w:szCs w:val="24"/>
        </w:rPr>
        <w:t xml:space="preserve">                                                                                                         </w:t>
      </w:r>
      <w:r w:rsidRPr="0076120F">
        <w:rPr>
          <w:rFonts w:ascii="Times New Roman" w:hAnsi="Times New Roman"/>
          <w:b/>
          <w:sz w:val="24"/>
          <w:szCs w:val="24"/>
        </w:rPr>
        <w:t>«ЧЕЛОВЕК»</w:t>
      </w:r>
    </w:p>
    <w:tbl>
      <w:tblPr>
        <w:tblStyle w:val="a3"/>
        <w:tblW w:w="14742" w:type="dxa"/>
        <w:tblInd w:w="108" w:type="dxa"/>
        <w:tblLayout w:type="fixed"/>
        <w:tblLook w:val="04A0"/>
      </w:tblPr>
      <w:tblGrid>
        <w:gridCol w:w="851"/>
        <w:gridCol w:w="4819"/>
        <w:gridCol w:w="993"/>
        <w:gridCol w:w="992"/>
        <w:gridCol w:w="2126"/>
        <w:gridCol w:w="2126"/>
        <w:gridCol w:w="2835"/>
      </w:tblGrid>
      <w:tr w:rsidR="00B342C7" w:rsidRPr="0076120F" w:rsidTr="00F20762">
        <w:trPr>
          <w:trHeight w:val="278"/>
          <w:tblHeader/>
        </w:trPr>
        <w:tc>
          <w:tcPr>
            <w:tcW w:w="851" w:type="dxa"/>
            <w:vMerge w:val="restart"/>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w:t>
            </w:r>
          </w:p>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п/п</w:t>
            </w:r>
          </w:p>
        </w:tc>
        <w:tc>
          <w:tcPr>
            <w:tcW w:w="4819" w:type="dxa"/>
            <w:vMerge w:val="restart"/>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Тема урока</w:t>
            </w:r>
          </w:p>
        </w:tc>
        <w:tc>
          <w:tcPr>
            <w:tcW w:w="993" w:type="dxa"/>
            <w:vMerge w:val="restart"/>
          </w:tcPr>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Дата</w:t>
            </w:r>
          </w:p>
        </w:tc>
        <w:tc>
          <w:tcPr>
            <w:tcW w:w="992" w:type="dxa"/>
            <w:vMerge w:val="restart"/>
          </w:tcPr>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Кол-во часов</w:t>
            </w:r>
          </w:p>
        </w:tc>
        <w:tc>
          <w:tcPr>
            <w:tcW w:w="7087" w:type="dxa"/>
            <w:gridSpan w:val="3"/>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Планируемые результаты</w:t>
            </w:r>
          </w:p>
        </w:tc>
      </w:tr>
      <w:tr w:rsidR="00B342C7" w:rsidRPr="0076120F" w:rsidTr="00F20762">
        <w:trPr>
          <w:trHeight w:val="741"/>
          <w:tblHeader/>
        </w:trPr>
        <w:tc>
          <w:tcPr>
            <w:tcW w:w="851" w:type="dxa"/>
            <w:vMerge/>
          </w:tcPr>
          <w:p w:rsidR="00B342C7" w:rsidRPr="0076120F" w:rsidRDefault="00B342C7" w:rsidP="0076120F">
            <w:pPr>
              <w:suppressAutoHyphens/>
              <w:ind w:firstLine="426"/>
              <w:jc w:val="both"/>
              <w:rPr>
                <w:rFonts w:ascii="Times New Roman" w:hAnsi="Times New Roman"/>
                <w:b/>
                <w:sz w:val="24"/>
                <w:szCs w:val="24"/>
              </w:rPr>
            </w:pPr>
          </w:p>
        </w:tc>
        <w:tc>
          <w:tcPr>
            <w:tcW w:w="4819" w:type="dxa"/>
            <w:vMerge/>
          </w:tcPr>
          <w:p w:rsidR="00B342C7" w:rsidRPr="0076120F" w:rsidRDefault="00B342C7" w:rsidP="0076120F">
            <w:pPr>
              <w:suppressAutoHyphens/>
              <w:ind w:firstLine="426"/>
              <w:jc w:val="both"/>
              <w:rPr>
                <w:rFonts w:ascii="Times New Roman" w:hAnsi="Times New Roman"/>
                <w:b/>
                <w:sz w:val="24"/>
                <w:szCs w:val="24"/>
              </w:rPr>
            </w:pPr>
          </w:p>
        </w:tc>
        <w:tc>
          <w:tcPr>
            <w:tcW w:w="993" w:type="dxa"/>
            <w:vMerge/>
          </w:tcPr>
          <w:p w:rsidR="00B342C7" w:rsidRPr="0076120F" w:rsidRDefault="00B342C7" w:rsidP="0076120F">
            <w:pPr>
              <w:suppressAutoHyphens/>
              <w:ind w:firstLine="426"/>
              <w:jc w:val="both"/>
              <w:rPr>
                <w:rFonts w:ascii="Times New Roman" w:hAnsi="Times New Roman"/>
                <w:b/>
                <w:sz w:val="24"/>
                <w:szCs w:val="24"/>
              </w:rPr>
            </w:pPr>
          </w:p>
        </w:tc>
        <w:tc>
          <w:tcPr>
            <w:tcW w:w="992"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Личностные</w:t>
            </w:r>
          </w:p>
          <w:p w:rsidR="00B342C7" w:rsidRPr="0076120F" w:rsidRDefault="00B342C7" w:rsidP="0076120F">
            <w:pPr>
              <w:suppressAutoHyphens/>
              <w:ind w:firstLine="426"/>
              <w:jc w:val="both"/>
              <w:rPr>
                <w:rFonts w:ascii="Times New Roman" w:hAnsi="Times New Roman"/>
                <w:b/>
                <w:sz w:val="24"/>
                <w:szCs w:val="24"/>
              </w:rPr>
            </w:pPr>
          </w:p>
        </w:tc>
        <w:tc>
          <w:tcPr>
            <w:tcW w:w="2126"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Предметные</w:t>
            </w:r>
          </w:p>
        </w:tc>
        <w:tc>
          <w:tcPr>
            <w:tcW w:w="2835" w:type="dxa"/>
          </w:tcPr>
          <w:p w:rsidR="00B342C7" w:rsidRPr="0076120F" w:rsidRDefault="00B342C7" w:rsidP="00F20762">
            <w:pPr>
              <w:suppressAutoHyphens/>
              <w:jc w:val="both"/>
              <w:rPr>
                <w:rFonts w:ascii="Times New Roman" w:hAnsi="Times New Roman"/>
                <w:b/>
                <w:sz w:val="24"/>
                <w:szCs w:val="24"/>
              </w:rPr>
            </w:pPr>
            <w:r w:rsidRPr="0076120F">
              <w:rPr>
                <w:rFonts w:ascii="Times New Roman" w:hAnsi="Times New Roman"/>
                <w:b/>
                <w:sz w:val="24"/>
                <w:szCs w:val="24"/>
              </w:rPr>
              <w:t>Базовые учебные действия.</w:t>
            </w:r>
          </w:p>
        </w:tc>
      </w:tr>
      <w:tr w:rsidR="00B342C7" w:rsidRPr="0076120F" w:rsidTr="00F20762">
        <w:trPr>
          <w:trHeight w:val="400"/>
        </w:trPr>
        <w:tc>
          <w:tcPr>
            <w:tcW w:w="851" w:type="dxa"/>
          </w:tcPr>
          <w:p w:rsidR="00B342C7" w:rsidRPr="0076120F" w:rsidRDefault="00B342C7" w:rsidP="0076120F">
            <w:pPr>
              <w:suppressAutoHyphens/>
              <w:ind w:firstLine="426"/>
              <w:jc w:val="both"/>
              <w:rPr>
                <w:rFonts w:ascii="Times New Roman" w:hAnsi="Times New Roman"/>
                <w:b/>
                <w:sz w:val="24"/>
                <w:szCs w:val="24"/>
              </w:rPr>
            </w:pPr>
          </w:p>
        </w:tc>
        <w:tc>
          <w:tcPr>
            <w:tcW w:w="4819"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eastAsia="Times New Roman" w:hAnsi="Times New Roman"/>
                <w:b/>
                <w:sz w:val="24"/>
                <w:szCs w:val="24"/>
              </w:rPr>
              <w:t>Представления о себе</w:t>
            </w:r>
          </w:p>
        </w:tc>
        <w:tc>
          <w:tcPr>
            <w:tcW w:w="993" w:type="dxa"/>
          </w:tcPr>
          <w:p w:rsidR="00B342C7" w:rsidRPr="0076120F" w:rsidRDefault="00B342C7" w:rsidP="0076120F">
            <w:pPr>
              <w:suppressAutoHyphens/>
              <w:ind w:firstLine="426"/>
              <w:jc w:val="both"/>
              <w:rPr>
                <w:rFonts w:ascii="Times New Roman" w:hAnsi="Times New Roman"/>
                <w:b/>
                <w:sz w:val="24"/>
                <w:szCs w:val="24"/>
              </w:rPr>
            </w:pPr>
          </w:p>
        </w:tc>
        <w:tc>
          <w:tcPr>
            <w:tcW w:w="992"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7</w:t>
            </w:r>
          </w:p>
        </w:tc>
        <w:tc>
          <w:tcPr>
            <w:tcW w:w="2126" w:type="dxa"/>
            <w:vMerge w:val="restart"/>
          </w:tcPr>
          <w:p w:rsidR="00B342C7" w:rsidRPr="0076120F" w:rsidRDefault="00B342C7" w:rsidP="0076120F">
            <w:pPr>
              <w:ind w:firstLine="426"/>
              <w:jc w:val="both"/>
              <w:rPr>
                <w:rFonts w:ascii="Times New Roman" w:hAnsi="Times New Roman"/>
                <w:sz w:val="24"/>
                <w:szCs w:val="24"/>
              </w:rPr>
            </w:pPr>
            <w:r w:rsidRPr="0076120F">
              <w:rPr>
                <w:rFonts w:ascii="Times New Roman" w:hAnsi="Times New Roman"/>
                <w:sz w:val="24"/>
                <w:szCs w:val="24"/>
              </w:rPr>
              <w:t>Умеет реагировать  на своё имя поворотом головы.</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Проявлять интерес к изучению себя.</w:t>
            </w:r>
          </w:p>
          <w:p w:rsidR="00B342C7" w:rsidRPr="0076120F" w:rsidRDefault="00B342C7" w:rsidP="0076120F">
            <w:pPr>
              <w:suppressAutoHyphens/>
              <w:ind w:firstLine="426"/>
              <w:jc w:val="both"/>
              <w:rPr>
                <w:rFonts w:ascii="Times New Roman" w:hAnsi="Times New Roman"/>
                <w:sz w:val="24"/>
                <w:szCs w:val="24"/>
              </w:rPr>
            </w:pPr>
          </w:p>
          <w:p w:rsidR="00B342C7" w:rsidRPr="0076120F" w:rsidRDefault="00B342C7" w:rsidP="00A056D6">
            <w:pPr>
              <w:suppressAutoHyphens/>
              <w:jc w:val="both"/>
              <w:rPr>
                <w:rFonts w:ascii="Times New Roman" w:hAnsi="Times New Roman"/>
                <w:b/>
                <w:sz w:val="24"/>
                <w:szCs w:val="24"/>
              </w:rPr>
            </w:pPr>
            <w:r w:rsidRPr="0076120F">
              <w:rPr>
                <w:rFonts w:ascii="Times New Roman" w:hAnsi="Times New Roman"/>
                <w:sz w:val="24"/>
                <w:szCs w:val="24"/>
              </w:rPr>
              <w:t>Открывает кран,смешивает воду.</w:t>
            </w:r>
          </w:p>
          <w:p w:rsidR="00B342C7" w:rsidRPr="0076120F" w:rsidRDefault="00B342C7" w:rsidP="0076120F">
            <w:pPr>
              <w:ind w:firstLine="426"/>
              <w:jc w:val="both"/>
              <w:rPr>
                <w:rFonts w:ascii="Times New Roman" w:hAnsi="Times New Roman"/>
                <w:sz w:val="24"/>
                <w:szCs w:val="24"/>
              </w:rPr>
            </w:pPr>
            <w:r w:rsidRPr="0076120F">
              <w:rPr>
                <w:rFonts w:ascii="Times New Roman" w:hAnsi="Times New Roman"/>
                <w:sz w:val="24"/>
                <w:szCs w:val="24"/>
              </w:rPr>
              <w:t>Пользуется полотенцем.</w:t>
            </w:r>
          </w:p>
          <w:p w:rsidR="00B342C7" w:rsidRPr="0076120F" w:rsidRDefault="00B342C7" w:rsidP="0076120F">
            <w:pPr>
              <w:ind w:firstLine="426"/>
              <w:jc w:val="both"/>
              <w:rPr>
                <w:rFonts w:ascii="Times New Roman" w:hAnsi="Times New Roman"/>
                <w:sz w:val="24"/>
                <w:szCs w:val="24"/>
              </w:rPr>
            </w:pPr>
            <w:r w:rsidRPr="0076120F">
              <w:rPr>
                <w:rFonts w:ascii="Times New Roman" w:hAnsi="Times New Roman"/>
                <w:sz w:val="24"/>
                <w:szCs w:val="24"/>
              </w:rPr>
              <w:t>Знает предметы личной гигиены: щетка, полотенце, мыло.</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lastRenderedPageBreak/>
              <w:t>Активизация импрессивного и экспрессивного словаря.</w:t>
            </w:r>
          </w:p>
          <w:p w:rsidR="00B342C7" w:rsidRPr="0076120F" w:rsidRDefault="00B342C7" w:rsidP="0076120F">
            <w:pPr>
              <w:ind w:firstLine="426"/>
              <w:jc w:val="both"/>
              <w:rPr>
                <w:rFonts w:ascii="Times New Roman" w:hAnsi="Times New Roman"/>
                <w:sz w:val="24"/>
                <w:szCs w:val="24"/>
              </w:rPr>
            </w:pPr>
          </w:p>
        </w:tc>
        <w:tc>
          <w:tcPr>
            <w:tcW w:w="2126" w:type="dxa"/>
            <w:vMerge w:val="restart"/>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sz w:val="24"/>
                <w:szCs w:val="24"/>
              </w:rPr>
              <w:lastRenderedPageBreak/>
              <w:t>Умеет показывать части тела (рука, нога, нос, рот, уши, глаза, зубы)</w:t>
            </w:r>
          </w:p>
          <w:p w:rsidR="00B342C7" w:rsidRPr="0076120F" w:rsidRDefault="00B342C7" w:rsidP="0076120F">
            <w:pPr>
              <w:ind w:firstLine="426"/>
              <w:jc w:val="both"/>
              <w:rPr>
                <w:rFonts w:ascii="Times New Roman" w:hAnsi="Times New Roman"/>
                <w:sz w:val="24"/>
                <w:szCs w:val="24"/>
              </w:rPr>
            </w:pPr>
            <w:r w:rsidRPr="0076120F">
              <w:rPr>
                <w:rFonts w:ascii="Times New Roman" w:hAnsi="Times New Roman"/>
                <w:sz w:val="24"/>
                <w:szCs w:val="24"/>
              </w:rPr>
              <w:t>Определяет половую принадлежность по одежде.</w:t>
            </w:r>
          </w:p>
        </w:tc>
        <w:tc>
          <w:tcPr>
            <w:tcW w:w="2835" w:type="dxa"/>
            <w:vMerge w:val="restart"/>
          </w:tcPr>
          <w:p w:rsidR="00B342C7" w:rsidRPr="0076120F" w:rsidRDefault="00B342C7" w:rsidP="0076120F">
            <w:pPr>
              <w:ind w:firstLine="426"/>
              <w:jc w:val="both"/>
              <w:rPr>
                <w:rFonts w:ascii="Times New Roman" w:hAnsi="Times New Roman"/>
                <w:b/>
                <w:sz w:val="24"/>
                <w:szCs w:val="24"/>
              </w:rPr>
            </w:pPr>
            <w:r w:rsidRPr="0076120F">
              <w:rPr>
                <w:rFonts w:ascii="Times New Roman" w:hAnsi="Times New Roman"/>
                <w:sz w:val="24"/>
                <w:szCs w:val="24"/>
              </w:rPr>
              <w:t>Пользуется речевыми и жестовыми формами взаимодействия для установления контакта.</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 xml:space="preserve">Формируется стремление к эмоциональному  контакту. </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Последовательно выполняет отдельные операции действия по образцу педагога</w:t>
            </w:r>
          </w:p>
        </w:tc>
      </w:tr>
      <w:tr w:rsidR="00B342C7" w:rsidRPr="0076120F" w:rsidTr="00F20762">
        <w:trPr>
          <w:trHeight w:val="415"/>
        </w:trPr>
        <w:tc>
          <w:tcPr>
            <w:tcW w:w="851" w:type="dxa"/>
          </w:tcPr>
          <w:p w:rsidR="00B342C7" w:rsidRPr="0076120F" w:rsidRDefault="00B342C7" w:rsidP="00702C4D">
            <w:pPr>
              <w:suppressAutoHyphens/>
              <w:jc w:val="both"/>
              <w:rPr>
                <w:rFonts w:ascii="Times New Roman" w:hAnsi="Times New Roman"/>
                <w:b/>
                <w:sz w:val="24"/>
                <w:szCs w:val="24"/>
              </w:rPr>
            </w:pPr>
            <w:r w:rsidRPr="0076120F">
              <w:rPr>
                <w:rFonts w:ascii="Times New Roman" w:hAnsi="Times New Roman"/>
                <w:b/>
                <w:sz w:val="24"/>
                <w:szCs w:val="24"/>
              </w:rPr>
              <w:t>1</w:t>
            </w:r>
          </w:p>
          <w:p w:rsidR="00B342C7" w:rsidRPr="0076120F" w:rsidRDefault="00B342C7" w:rsidP="00702C4D">
            <w:pPr>
              <w:suppressAutoHyphens/>
              <w:jc w:val="both"/>
              <w:rPr>
                <w:rFonts w:ascii="Times New Roman" w:hAnsi="Times New Roman"/>
                <w:b/>
                <w:sz w:val="24"/>
                <w:szCs w:val="24"/>
              </w:rPr>
            </w:pPr>
            <w:r w:rsidRPr="0076120F">
              <w:rPr>
                <w:rFonts w:ascii="Times New Roman" w:hAnsi="Times New Roman"/>
                <w:b/>
                <w:sz w:val="24"/>
                <w:szCs w:val="24"/>
              </w:rPr>
              <w:t>2</w:t>
            </w:r>
          </w:p>
          <w:p w:rsidR="00B342C7" w:rsidRPr="0076120F" w:rsidRDefault="00B342C7" w:rsidP="00702C4D">
            <w:pPr>
              <w:suppressAutoHyphens/>
              <w:jc w:val="both"/>
              <w:rPr>
                <w:rFonts w:ascii="Times New Roman" w:hAnsi="Times New Roman"/>
                <w:b/>
                <w:sz w:val="24"/>
                <w:szCs w:val="24"/>
              </w:rPr>
            </w:pPr>
            <w:r w:rsidRPr="0076120F">
              <w:rPr>
                <w:rFonts w:ascii="Times New Roman" w:hAnsi="Times New Roman"/>
                <w:b/>
                <w:sz w:val="24"/>
                <w:szCs w:val="24"/>
              </w:rPr>
              <w:t>3</w:t>
            </w:r>
          </w:p>
          <w:p w:rsidR="00B342C7" w:rsidRPr="0076120F" w:rsidRDefault="00B342C7" w:rsidP="00702C4D">
            <w:pPr>
              <w:suppressAutoHyphens/>
              <w:jc w:val="both"/>
              <w:rPr>
                <w:rFonts w:ascii="Times New Roman" w:hAnsi="Times New Roman"/>
                <w:b/>
                <w:sz w:val="24"/>
                <w:szCs w:val="24"/>
              </w:rPr>
            </w:pPr>
            <w:r w:rsidRPr="0076120F">
              <w:rPr>
                <w:rFonts w:ascii="Times New Roman" w:hAnsi="Times New Roman"/>
                <w:b/>
                <w:sz w:val="24"/>
                <w:szCs w:val="24"/>
              </w:rPr>
              <w:t>4</w:t>
            </w:r>
          </w:p>
          <w:p w:rsidR="00B342C7" w:rsidRPr="0076120F" w:rsidRDefault="00B342C7" w:rsidP="00702C4D">
            <w:pPr>
              <w:suppressAutoHyphens/>
              <w:jc w:val="both"/>
              <w:rPr>
                <w:rFonts w:ascii="Times New Roman" w:hAnsi="Times New Roman"/>
                <w:b/>
                <w:sz w:val="24"/>
                <w:szCs w:val="24"/>
              </w:rPr>
            </w:pPr>
            <w:r w:rsidRPr="0076120F">
              <w:rPr>
                <w:rFonts w:ascii="Times New Roman" w:hAnsi="Times New Roman"/>
                <w:b/>
                <w:sz w:val="24"/>
                <w:szCs w:val="24"/>
              </w:rPr>
              <w:t>5</w:t>
            </w:r>
          </w:p>
        </w:tc>
        <w:tc>
          <w:tcPr>
            <w:tcW w:w="4819" w:type="dxa"/>
          </w:tcPr>
          <w:p w:rsidR="00B342C7" w:rsidRPr="0076120F" w:rsidRDefault="00B342C7" w:rsidP="0076120F">
            <w:pPr>
              <w:ind w:firstLine="426"/>
              <w:jc w:val="both"/>
              <w:rPr>
                <w:rFonts w:ascii="Times New Roman" w:hAnsi="Times New Roman"/>
                <w:sz w:val="24"/>
                <w:szCs w:val="24"/>
              </w:rPr>
            </w:pPr>
            <w:r w:rsidRPr="0076120F">
              <w:rPr>
                <w:rFonts w:ascii="Times New Roman" w:hAnsi="Times New Roman"/>
                <w:sz w:val="24"/>
                <w:szCs w:val="24"/>
              </w:rPr>
              <w:t>Я человек</w:t>
            </w:r>
            <w:r w:rsidR="00A056D6">
              <w:rPr>
                <w:rFonts w:ascii="Times New Roman" w:hAnsi="Times New Roman"/>
                <w:sz w:val="24"/>
                <w:szCs w:val="24"/>
              </w:rPr>
              <w:t>(</w:t>
            </w:r>
            <w:r w:rsidRPr="0076120F">
              <w:rPr>
                <w:rFonts w:ascii="Times New Roman" w:hAnsi="Times New Roman"/>
                <w:sz w:val="24"/>
                <w:szCs w:val="24"/>
              </w:rPr>
              <w:t>.</w:t>
            </w:r>
            <w:r w:rsidR="00A056D6">
              <w:rPr>
                <w:rFonts w:ascii="Times New Roman" w:hAnsi="Times New Roman"/>
                <w:sz w:val="24"/>
                <w:szCs w:val="24"/>
              </w:rPr>
              <w:t>корр.)№1.2</w:t>
            </w:r>
          </w:p>
          <w:p w:rsidR="00B342C7" w:rsidRPr="0076120F" w:rsidRDefault="00B342C7" w:rsidP="0076120F">
            <w:pPr>
              <w:ind w:firstLine="426"/>
              <w:jc w:val="both"/>
              <w:rPr>
                <w:rFonts w:ascii="Times New Roman" w:hAnsi="Times New Roman"/>
                <w:sz w:val="24"/>
                <w:szCs w:val="24"/>
              </w:rPr>
            </w:pPr>
            <w:r w:rsidRPr="0076120F">
              <w:rPr>
                <w:rFonts w:ascii="Times New Roman" w:hAnsi="Times New Roman"/>
                <w:sz w:val="24"/>
                <w:szCs w:val="24"/>
              </w:rPr>
              <w:t>Представление о себе.</w:t>
            </w:r>
          </w:p>
          <w:p w:rsidR="00B342C7" w:rsidRPr="0076120F" w:rsidRDefault="00B342C7" w:rsidP="0076120F">
            <w:pPr>
              <w:ind w:firstLine="426"/>
              <w:jc w:val="both"/>
              <w:rPr>
                <w:rFonts w:ascii="Times New Roman" w:hAnsi="Times New Roman"/>
                <w:sz w:val="24"/>
                <w:szCs w:val="24"/>
              </w:rPr>
            </w:pPr>
            <w:r w:rsidRPr="0076120F">
              <w:rPr>
                <w:rFonts w:ascii="Times New Roman" w:hAnsi="Times New Roman"/>
                <w:sz w:val="24"/>
                <w:szCs w:val="24"/>
              </w:rPr>
              <w:t xml:space="preserve"> «Мое имя»</w:t>
            </w:r>
          </w:p>
          <w:p w:rsidR="00B342C7" w:rsidRPr="0076120F" w:rsidRDefault="00B342C7" w:rsidP="0076120F">
            <w:pPr>
              <w:ind w:firstLine="426"/>
              <w:jc w:val="both"/>
              <w:rPr>
                <w:rFonts w:ascii="Times New Roman" w:hAnsi="Times New Roman"/>
                <w:sz w:val="24"/>
                <w:szCs w:val="24"/>
              </w:rPr>
            </w:pPr>
            <w:r w:rsidRPr="0076120F">
              <w:rPr>
                <w:rFonts w:ascii="Times New Roman" w:hAnsi="Times New Roman"/>
                <w:sz w:val="24"/>
                <w:szCs w:val="24"/>
              </w:rPr>
              <w:t>Кто я ?</w:t>
            </w:r>
          </w:p>
          <w:p w:rsidR="00B342C7" w:rsidRPr="0076120F" w:rsidRDefault="00B342C7" w:rsidP="0076120F">
            <w:pPr>
              <w:ind w:firstLine="426"/>
              <w:jc w:val="both"/>
              <w:rPr>
                <w:rFonts w:ascii="Times New Roman" w:hAnsi="Times New Roman"/>
                <w:b/>
                <w:sz w:val="24"/>
                <w:szCs w:val="24"/>
              </w:rPr>
            </w:pPr>
            <w:r w:rsidRPr="0076120F">
              <w:rPr>
                <w:rFonts w:ascii="Times New Roman" w:hAnsi="Times New Roman"/>
                <w:sz w:val="24"/>
                <w:szCs w:val="24"/>
              </w:rPr>
              <w:t>Я-девочка</w:t>
            </w:r>
            <w:r w:rsidR="0080241E">
              <w:rPr>
                <w:rFonts w:ascii="Times New Roman" w:hAnsi="Times New Roman"/>
                <w:sz w:val="24"/>
                <w:szCs w:val="24"/>
              </w:rPr>
              <w:t>(</w:t>
            </w:r>
            <w:r w:rsidR="0080241E" w:rsidRPr="0080241E">
              <w:rPr>
                <w:rFonts w:ascii="Times New Roman" w:hAnsi="Times New Roman"/>
                <w:b/>
                <w:sz w:val="24"/>
                <w:szCs w:val="24"/>
              </w:rPr>
              <w:t>РПВ)Раскрашивание «Я-девочка»</w:t>
            </w:r>
          </w:p>
        </w:tc>
        <w:tc>
          <w:tcPr>
            <w:tcW w:w="993" w:type="dxa"/>
          </w:tcPr>
          <w:p w:rsidR="000255BC" w:rsidRDefault="000255BC" w:rsidP="00AA6728">
            <w:pPr>
              <w:rPr>
                <w:rFonts w:ascii="Times New Roman" w:hAnsi="Times New Roman"/>
                <w:sz w:val="24"/>
                <w:szCs w:val="24"/>
              </w:rPr>
            </w:pPr>
            <w:r>
              <w:rPr>
                <w:rFonts w:ascii="Times New Roman" w:hAnsi="Times New Roman"/>
                <w:sz w:val="24"/>
                <w:szCs w:val="24"/>
              </w:rPr>
              <w:t xml:space="preserve">11.11. </w:t>
            </w:r>
            <w:r w:rsidR="00397303">
              <w:rPr>
                <w:rFonts w:ascii="Times New Roman" w:hAnsi="Times New Roman"/>
                <w:sz w:val="24"/>
                <w:szCs w:val="24"/>
              </w:rPr>
              <w:t xml:space="preserve"> </w:t>
            </w:r>
            <w:r>
              <w:rPr>
                <w:rFonts w:ascii="Times New Roman" w:hAnsi="Times New Roman"/>
                <w:sz w:val="24"/>
                <w:szCs w:val="24"/>
              </w:rPr>
              <w:t>18.11.</w:t>
            </w:r>
            <w:r w:rsidR="00A056D6">
              <w:rPr>
                <w:rFonts w:ascii="Times New Roman" w:hAnsi="Times New Roman"/>
                <w:sz w:val="24"/>
                <w:szCs w:val="24"/>
              </w:rPr>
              <w:t xml:space="preserve"> </w:t>
            </w:r>
          </w:p>
          <w:p w:rsidR="000255BC" w:rsidRDefault="000255BC" w:rsidP="000255BC">
            <w:pPr>
              <w:rPr>
                <w:rFonts w:ascii="Times New Roman" w:hAnsi="Times New Roman"/>
                <w:sz w:val="24"/>
                <w:szCs w:val="24"/>
              </w:rPr>
            </w:pPr>
            <w:r>
              <w:rPr>
                <w:rFonts w:ascii="Times New Roman" w:hAnsi="Times New Roman"/>
                <w:sz w:val="24"/>
                <w:szCs w:val="24"/>
              </w:rPr>
              <w:t>25.11.</w:t>
            </w:r>
          </w:p>
          <w:p w:rsidR="00B342C7" w:rsidRPr="000255BC" w:rsidRDefault="0036749E" w:rsidP="000255BC">
            <w:pPr>
              <w:rPr>
                <w:rFonts w:ascii="Times New Roman" w:hAnsi="Times New Roman"/>
                <w:sz w:val="24"/>
                <w:szCs w:val="24"/>
              </w:rPr>
            </w:pPr>
            <w:r>
              <w:rPr>
                <w:rFonts w:ascii="Times New Roman" w:hAnsi="Times New Roman"/>
                <w:sz w:val="24"/>
                <w:szCs w:val="24"/>
              </w:rPr>
              <w:t>02.12. 09.12</w:t>
            </w:r>
            <w:r w:rsidR="000255BC">
              <w:rPr>
                <w:rFonts w:ascii="Times New Roman" w:hAnsi="Times New Roman"/>
                <w:sz w:val="24"/>
                <w:szCs w:val="24"/>
              </w:rPr>
              <w:t>.</w:t>
            </w:r>
          </w:p>
        </w:tc>
        <w:tc>
          <w:tcPr>
            <w:tcW w:w="992"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F20762">
        <w:trPr>
          <w:trHeight w:val="415"/>
        </w:trPr>
        <w:tc>
          <w:tcPr>
            <w:tcW w:w="851" w:type="dxa"/>
          </w:tcPr>
          <w:p w:rsidR="00B342C7" w:rsidRPr="0076120F" w:rsidRDefault="00B342C7" w:rsidP="00702C4D">
            <w:pPr>
              <w:suppressAutoHyphens/>
              <w:jc w:val="both"/>
              <w:rPr>
                <w:rFonts w:ascii="Times New Roman" w:hAnsi="Times New Roman"/>
                <w:b/>
                <w:sz w:val="24"/>
                <w:szCs w:val="24"/>
              </w:rPr>
            </w:pPr>
            <w:r w:rsidRPr="0076120F">
              <w:rPr>
                <w:rFonts w:ascii="Times New Roman" w:hAnsi="Times New Roman"/>
                <w:b/>
                <w:sz w:val="24"/>
                <w:szCs w:val="24"/>
              </w:rPr>
              <w:t>6</w:t>
            </w:r>
          </w:p>
          <w:p w:rsidR="00B342C7" w:rsidRPr="0076120F" w:rsidRDefault="00B342C7" w:rsidP="00702C4D">
            <w:pPr>
              <w:suppressAutoHyphens/>
              <w:jc w:val="both"/>
              <w:rPr>
                <w:rFonts w:ascii="Times New Roman" w:hAnsi="Times New Roman"/>
                <w:b/>
                <w:sz w:val="24"/>
                <w:szCs w:val="24"/>
              </w:rPr>
            </w:pPr>
            <w:r w:rsidRPr="0076120F">
              <w:rPr>
                <w:rFonts w:ascii="Times New Roman" w:hAnsi="Times New Roman"/>
                <w:b/>
                <w:sz w:val="24"/>
                <w:szCs w:val="24"/>
              </w:rPr>
              <w:t>7</w:t>
            </w:r>
          </w:p>
        </w:tc>
        <w:tc>
          <w:tcPr>
            <w:tcW w:w="4819"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«Все люди разные</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Мои руки.</w:t>
            </w:r>
          </w:p>
        </w:tc>
        <w:tc>
          <w:tcPr>
            <w:tcW w:w="993" w:type="dxa"/>
          </w:tcPr>
          <w:p w:rsidR="00B342C7" w:rsidRPr="0076120F" w:rsidRDefault="0036749E" w:rsidP="00AA6728">
            <w:pPr>
              <w:suppressAutoHyphens/>
              <w:jc w:val="both"/>
              <w:rPr>
                <w:rFonts w:ascii="Times New Roman" w:hAnsi="Times New Roman"/>
                <w:sz w:val="24"/>
                <w:szCs w:val="24"/>
              </w:rPr>
            </w:pPr>
            <w:r>
              <w:rPr>
                <w:rFonts w:ascii="Times New Roman" w:hAnsi="Times New Roman"/>
                <w:sz w:val="24"/>
                <w:szCs w:val="24"/>
              </w:rPr>
              <w:t>16.12. 23.12.</w:t>
            </w:r>
          </w:p>
        </w:tc>
        <w:tc>
          <w:tcPr>
            <w:tcW w:w="992"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F20762">
        <w:trPr>
          <w:trHeight w:val="258"/>
        </w:trPr>
        <w:tc>
          <w:tcPr>
            <w:tcW w:w="851" w:type="dxa"/>
          </w:tcPr>
          <w:p w:rsidR="00B342C7" w:rsidRPr="0076120F" w:rsidRDefault="00B342C7" w:rsidP="0076120F">
            <w:pPr>
              <w:suppressAutoHyphens/>
              <w:ind w:firstLine="426"/>
              <w:jc w:val="both"/>
              <w:rPr>
                <w:rFonts w:ascii="Times New Roman" w:hAnsi="Times New Roman"/>
                <w:b/>
                <w:sz w:val="24"/>
                <w:szCs w:val="24"/>
              </w:rPr>
            </w:pPr>
          </w:p>
        </w:tc>
        <w:tc>
          <w:tcPr>
            <w:tcW w:w="4819"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Гигиена</w:t>
            </w:r>
          </w:p>
        </w:tc>
        <w:tc>
          <w:tcPr>
            <w:tcW w:w="993" w:type="dxa"/>
          </w:tcPr>
          <w:p w:rsidR="00B342C7" w:rsidRPr="0076120F" w:rsidRDefault="00B342C7" w:rsidP="0076120F">
            <w:pPr>
              <w:suppressAutoHyphens/>
              <w:ind w:firstLine="426"/>
              <w:jc w:val="both"/>
              <w:rPr>
                <w:rFonts w:ascii="Times New Roman" w:hAnsi="Times New Roman"/>
                <w:sz w:val="24"/>
                <w:szCs w:val="24"/>
              </w:rPr>
            </w:pPr>
          </w:p>
        </w:tc>
        <w:tc>
          <w:tcPr>
            <w:tcW w:w="992"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6</w:t>
            </w: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F20762">
        <w:trPr>
          <w:trHeight w:val="258"/>
        </w:trPr>
        <w:tc>
          <w:tcPr>
            <w:tcW w:w="851" w:type="dxa"/>
          </w:tcPr>
          <w:p w:rsidR="00B342C7" w:rsidRPr="0076120F" w:rsidRDefault="00B342C7" w:rsidP="00702C4D">
            <w:pPr>
              <w:suppressAutoHyphens/>
              <w:jc w:val="both"/>
              <w:rPr>
                <w:rFonts w:ascii="Times New Roman" w:hAnsi="Times New Roman"/>
                <w:b/>
                <w:sz w:val="24"/>
                <w:szCs w:val="24"/>
              </w:rPr>
            </w:pPr>
            <w:r w:rsidRPr="0076120F">
              <w:rPr>
                <w:rFonts w:ascii="Times New Roman" w:hAnsi="Times New Roman"/>
                <w:b/>
                <w:sz w:val="24"/>
                <w:szCs w:val="24"/>
              </w:rPr>
              <w:t>8</w:t>
            </w:r>
          </w:p>
          <w:p w:rsidR="00B342C7" w:rsidRPr="0076120F" w:rsidRDefault="00B342C7" w:rsidP="00702C4D">
            <w:pPr>
              <w:suppressAutoHyphens/>
              <w:jc w:val="both"/>
              <w:rPr>
                <w:rFonts w:ascii="Times New Roman" w:hAnsi="Times New Roman"/>
                <w:b/>
                <w:sz w:val="24"/>
                <w:szCs w:val="24"/>
              </w:rPr>
            </w:pPr>
            <w:r w:rsidRPr="0076120F">
              <w:rPr>
                <w:rFonts w:ascii="Times New Roman" w:hAnsi="Times New Roman"/>
                <w:b/>
                <w:sz w:val="24"/>
                <w:szCs w:val="24"/>
              </w:rPr>
              <w:t>9</w:t>
            </w:r>
          </w:p>
          <w:p w:rsidR="00B342C7" w:rsidRPr="0076120F" w:rsidRDefault="00B342C7" w:rsidP="00702C4D">
            <w:pPr>
              <w:suppressAutoHyphens/>
              <w:jc w:val="both"/>
              <w:rPr>
                <w:rFonts w:ascii="Times New Roman" w:hAnsi="Times New Roman"/>
                <w:b/>
                <w:sz w:val="24"/>
                <w:szCs w:val="24"/>
              </w:rPr>
            </w:pPr>
            <w:r w:rsidRPr="0076120F">
              <w:rPr>
                <w:rFonts w:ascii="Times New Roman" w:hAnsi="Times New Roman"/>
                <w:b/>
                <w:sz w:val="24"/>
                <w:szCs w:val="24"/>
              </w:rPr>
              <w:t>10</w:t>
            </w:r>
          </w:p>
          <w:p w:rsidR="00B342C7" w:rsidRPr="0076120F" w:rsidRDefault="00B342C7" w:rsidP="00702C4D">
            <w:pPr>
              <w:suppressAutoHyphens/>
              <w:jc w:val="both"/>
              <w:rPr>
                <w:rFonts w:ascii="Times New Roman" w:hAnsi="Times New Roman"/>
                <w:b/>
                <w:sz w:val="24"/>
                <w:szCs w:val="24"/>
              </w:rPr>
            </w:pPr>
            <w:r w:rsidRPr="0076120F">
              <w:rPr>
                <w:rFonts w:ascii="Times New Roman" w:hAnsi="Times New Roman"/>
                <w:b/>
                <w:sz w:val="24"/>
                <w:szCs w:val="24"/>
              </w:rPr>
              <w:t>11</w:t>
            </w:r>
          </w:p>
          <w:p w:rsidR="00B342C7" w:rsidRPr="0076120F" w:rsidRDefault="00B342C7" w:rsidP="00702C4D">
            <w:pPr>
              <w:suppressAutoHyphens/>
              <w:jc w:val="both"/>
              <w:rPr>
                <w:rFonts w:ascii="Times New Roman" w:hAnsi="Times New Roman"/>
                <w:b/>
                <w:sz w:val="24"/>
                <w:szCs w:val="24"/>
              </w:rPr>
            </w:pPr>
            <w:r w:rsidRPr="0076120F">
              <w:rPr>
                <w:rFonts w:ascii="Times New Roman" w:hAnsi="Times New Roman"/>
                <w:b/>
                <w:sz w:val="24"/>
                <w:szCs w:val="24"/>
              </w:rPr>
              <w:t>12</w:t>
            </w:r>
          </w:p>
          <w:p w:rsidR="00B342C7" w:rsidRPr="0076120F" w:rsidRDefault="00B342C7" w:rsidP="00702C4D">
            <w:pPr>
              <w:suppressAutoHyphens/>
              <w:jc w:val="both"/>
              <w:rPr>
                <w:rFonts w:ascii="Times New Roman" w:hAnsi="Times New Roman"/>
                <w:b/>
                <w:sz w:val="24"/>
                <w:szCs w:val="24"/>
              </w:rPr>
            </w:pPr>
            <w:r w:rsidRPr="0076120F">
              <w:rPr>
                <w:rFonts w:ascii="Times New Roman" w:hAnsi="Times New Roman"/>
                <w:b/>
                <w:sz w:val="24"/>
                <w:szCs w:val="24"/>
              </w:rPr>
              <w:t>13</w:t>
            </w:r>
          </w:p>
        </w:tc>
        <w:tc>
          <w:tcPr>
            <w:tcW w:w="4819"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«Уход за руками».</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Мои уши, уход за ушами.</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Мытье рук.</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Вытирание рук.</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Туалет,( раковина, унитаз)</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Я хочу кушать</w:t>
            </w:r>
            <w:r w:rsidRPr="0080241E">
              <w:rPr>
                <w:rFonts w:ascii="Times New Roman" w:hAnsi="Times New Roman"/>
                <w:b/>
                <w:sz w:val="24"/>
                <w:szCs w:val="24"/>
              </w:rPr>
              <w:t>.</w:t>
            </w:r>
            <w:r w:rsidR="0080241E" w:rsidRPr="0080241E">
              <w:rPr>
                <w:rFonts w:ascii="Times New Roman" w:hAnsi="Times New Roman"/>
                <w:b/>
                <w:sz w:val="24"/>
                <w:szCs w:val="24"/>
              </w:rPr>
              <w:t>(РПВ)Игра «Столовая</w:t>
            </w:r>
            <w:r w:rsidR="0080241E">
              <w:rPr>
                <w:rFonts w:ascii="Times New Roman" w:hAnsi="Times New Roman"/>
                <w:sz w:val="24"/>
                <w:szCs w:val="24"/>
              </w:rPr>
              <w:t>»</w:t>
            </w:r>
          </w:p>
        </w:tc>
        <w:tc>
          <w:tcPr>
            <w:tcW w:w="993" w:type="dxa"/>
          </w:tcPr>
          <w:p w:rsidR="0036749E" w:rsidRDefault="0036749E" w:rsidP="00295F56">
            <w:pPr>
              <w:rPr>
                <w:rFonts w:ascii="Times New Roman" w:hAnsi="Times New Roman"/>
                <w:sz w:val="24"/>
                <w:szCs w:val="24"/>
              </w:rPr>
            </w:pPr>
            <w:r>
              <w:rPr>
                <w:rFonts w:ascii="Times New Roman" w:hAnsi="Times New Roman"/>
                <w:sz w:val="24"/>
                <w:szCs w:val="24"/>
              </w:rPr>
              <w:t>30.12</w:t>
            </w:r>
          </w:p>
          <w:p w:rsidR="0036749E" w:rsidRDefault="0036749E" w:rsidP="00295F56">
            <w:pPr>
              <w:rPr>
                <w:rFonts w:ascii="Times New Roman" w:hAnsi="Times New Roman"/>
                <w:sz w:val="24"/>
                <w:szCs w:val="24"/>
              </w:rPr>
            </w:pPr>
          </w:p>
          <w:p w:rsidR="0036749E" w:rsidRDefault="0036749E" w:rsidP="00295F56">
            <w:pPr>
              <w:rPr>
                <w:rFonts w:ascii="Times New Roman" w:hAnsi="Times New Roman"/>
                <w:sz w:val="24"/>
                <w:szCs w:val="24"/>
              </w:rPr>
            </w:pPr>
            <w:r>
              <w:rPr>
                <w:rFonts w:ascii="Times New Roman" w:hAnsi="Times New Roman"/>
                <w:sz w:val="24"/>
                <w:szCs w:val="24"/>
              </w:rPr>
              <w:t>24.03.</w:t>
            </w:r>
            <w:r w:rsidR="00397303">
              <w:rPr>
                <w:rFonts w:ascii="Times New Roman" w:hAnsi="Times New Roman"/>
                <w:sz w:val="24"/>
                <w:szCs w:val="24"/>
              </w:rPr>
              <w:t xml:space="preserve"> </w:t>
            </w:r>
            <w:r>
              <w:rPr>
                <w:rFonts w:ascii="Times New Roman" w:hAnsi="Times New Roman"/>
                <w:sz w:val="24"/>
                <w:szCs w:val="24"/>
              </w:rPr>
              <w:t>07.04. 14.04.</w:t>
            </w:r>
          </w:p>
          <w:p w:rsidR="00295F56" w:rsidRPr="0036749E" w:rsidRDefault="0036749E" w:rsidP="0036749E">
            <w:pPr>
              <w:rPr>
                <w:rFonts w:ascii="Times New Roman" w:hAnsi="Times New Roman"/>
                <w:sz w:val="24"/>
                <w:szCs w:val="24"/>
              </w:rPr>
            </w:pPr>
            <w:r>
              <w:rPr>
                <w:rFonts w:ascii="Times New Roman" w:hAnsi="Times New Roman"/>
                <w:sz w:val="24"/>
                <w:szCs w:val="24"/>
              </w:rPr>
              <w:t>21.04.</w:t>
            </w:r>
          </w:p>
        </w:tc>
        <w:tc>
          <w:tcPr>
            <w:tcW w:w="992" w:type="dxa"/>
          </w:tcPr>
          <w:p w:rsidR="00B342C7" w:rsidRPr="0076120F" w:rsidRDefault="003173A1" w:rsidP="003173A1">
            <w:pPr>
              <w:suppressAutoHyphens/>
              <w:jc w:val="both"/>
              <w:rPr>
                <w:rFonts w:ascii="Times New Roman" w:hAnsi="Times New Roman"/>
                <w:sz w:val="24"/>
                <w:szCs w:val="24"/>
              </w:rPr>
            </w:pPr>
            <w:r>
              <w:rPr>
                <w:rFonts w:ascii="Times New Roman" w:hAnsi="Times New Roman"/>
                <w:sz w:val="24"/>
                <w:szCs w:val="24"/>
              </w:rPr>
              <w:t>30.12.</w:t>
            </w:r>
            <w:r w:rsidR="00B342C7"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F20762">
        <w:trPr>
          <w:trHeight w:val="415"/>
        </w:trPr>
        <w:tc>
          <w:tcPr>
            <w:tcW w:w="851" w:type="dxa"/>
          </w:tcPr>
          <w:p w:rsidR="00B342C7" w:rsidRPr="0076120F" w:rsidRDefault="00B342C7" w:rsidP="0076120F">
            <w:pPr>
              <w:suppressAutoHyphens/>
              <w:ind w:firstLine="426"/>
              <w:jc w:val="both"/>
              <w:rPr>
                <w:rFonts w:ascii="Times New Roman" w:hAnsi="Times New Roman"/>
                <w:b/>
                <w:sz w:val="24"/>
                <w:szCs w:val="24"/>
              </w:rPr>
            </w:pPr>
          </w:p>
        </w:tc>
        <w:tc>
          <w:tcPr>
            <w:tcW w:w="4819"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eastAsia="Times New Roman" w:hAnsi="Times New Roman"/>
                <w:b/>
                <w:sz w:val="24"/>
                <w:szCs w:val="24"/>
              </w:rPr>
              <w:t>Семья (родня).</w:t>
            </w:r>
          </w:p>
        </w:tc>
        <w:tc>
          <w:tcPr>
            <w:tcW w:w="993" w:type="dxa"/>
          </w:tcPr>
          <w:p w:rsidR="00B342C7" w:rsidRPr="0076120F" w:rsidRDefault="00B342C7" w:rsidP="0076120F">
            <w:pPr>
              <w:suppressAutoHyphens/>
              <w:ind w:firstLine="426"/>
              <w:jc w:val="both"/>
              <w:rPr>
                <w:rFonts w:ascii="Times New Roman" w:hAnsi="Times New Roman"/>
                <w:b/>
                <w:sz w:val="24"/>
                <w:szCs w:val="24"/>
              </w:rPr>
            </w:pPr>
          </w:p>
        </w:tc>
        <w:tc>
          <w:tcPr>
            <w:tcW w:w="992"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4</w:t>
            </w:r>
          </w:p>
        </w:tc>
        <w:tc>
          <w:tcPr>
            <w:tcW w:w="2126" w:type="dxa"/>
            <w:vMerge w:val="restart"/>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Развитие эмоциональной привязанности к членам семьи, понимание эмоций человека</w:t>
            </w:r>
            <w:r w:rsidR="00F20762">
              <w:rPr>
                <w:rFonts w:ascii="Times New Roman" w:hAnsi="Times New Roman"/>
                <w:sz w:val="24"/>
                <w:szCs w:val="24"/>
              </w:rPr>
              <w:t xml:space="preserve"> </w:t>
            </w:r>
            <w:r w:rsidRPr="0076120F">
              <w:rPr>
                <w:rFonts w:ascii="Times New Roman" w:hAnsi="Times New Roman"/>
                <w:sz w:val="24"/>
                <w:szCs w:val="24"/>
              </w:rPr>
              <w:t>по лицу и тону голоса.</w:t>
            </w:r>
          </w:p>
        </w:tc>
        <w:tc>
          <w:tcPr>
            <w:tcW w:w="2126" w:type="dxa"/>
            <w:vMerge w:val="restart"/>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Узнает членов семьи, знает их по именам</w:t>
            </w: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F20762">
        <w:trPr>
          <w:trHeight w:val="415"/>
        </w:trPr>
        <w:tc>
          <w:tcPr>
            <w:tcW w:w="851" w:type="dxa"/>
          </w:tcPr>
          <w:p w:rsidR="00B342C7" w:rsidRPr="0076120F" w:rsidRDefault="00B342C7" w:rsidP="00702C4D">
            <w:pPr>
              <w:suppressAutoHyphens/>
              <w:jc w:val="both"/>
              <w:rPr>
                <w:rFonts w:ascii="Times New Roman" w:hAnsi="Times New Roman"/>
                <w:b/>
                <w:sz w:val="24"/>
                <w:szCs w:val="24"/>
              </w:rPr>
            </w:pPr>
            <w:r w:rsidRPr="0076120F">
              <w:rPr>
                <w:rFonts w:ascii="Times New Roman" w:hAnsi="Times New Roman"/>
                <w:b/>
                <w:sz w:val="24"/>
                <w:szCs w:val="24"/>
              </w:rPr>
              <w:t>14-15</w:t>
            </w:r>
          </w:p>
        </w:tc>
        <w:tc>
          <w:tcPr>
            <w:tcW w:w="4819" w:type="dxa"/>
          </w:tcPr>
          <w:p w:rsidR="00B342C7" w:rsidRPr="0076120F" w:rsidRDefault="00B342C7" w:rsidP="0076120F">
            <w:pPr>
              <w:ind w:firstLine="426"/>
              <w:jc w:val="both"/>
              <w:rPr>
                <w:rFonts w:ascii="Times New Roman" w:hAnsi="Times New Roman"/>
                <w:sz w:val="24"/>
                <w:szCs w:val="24"/>
              </w:rPr>
            </w:pPr>
            <w:r w:rsidRPr="0076120F">
              <w:rPr>
                <w:rFonts w:ascii="Times New Roman" w:hAnsi="Times New Roman"/>
                <w:sz w:val="24"/>
                <w:szCs w:val="24"/>
              </w:rPr>
              <w:t>Члены семьи</w:t>
            </w:r>
          </w:p>
          <w:p w:rsidR="00B342C7" w:rsidRPr="0076120F" w:rsidRDefault="00B342C7" w:rsidP="0076120F">
            <w:pPr>
              <w:ind w:firstLine="426"/>
              <w:jc w:val="both"/>
              <w:rPr>
                <w:rFonts w:ascii="Times New Roman" w:hAnsi="Times New Roman"/>
                <w:sz w:val="24"/>
                <w:szCs w:val="24"/>
              </w:rPr>
            </w:pPr>
          </w:p>
        </w:tc>
        <w:tc>
          <w:tcPr>
            <w:tcW w:w="993" w:type="dxa"/>
          </w:tcPr>
          <w:p w:rsidR="00B342C7" w:rsidRPr="0076120F" w:rsidRDefault="0036749E" w:rsidP="00295F56">
            <w:pPr>
              <w:suppressAutoHyphens/>
              <w:jc w:val="both"/>
              <w:rPr>
                <w:rFonts w:ascii="Times New Roman" w:hAnsi="Times New Roman"/>
                <w:sz w:val="24"/>
                <w:szCs w:val="24"/>
              </w:rPr>
            </w:pPr>
            <w:r>
              <w:rPr>
                <w:rFonts w:ascii="Times New Roman" w:hAnsi="Times New Roman"/>
                <w:sz w:val="24"/>
                <w:szCs w:val="24"/>
              </w:rPr>
              <w:t>28.04.  05.05</w:t>
            </w:r>
          </w:p>
        </w:tc>
        <w:tc>
          <w:tcPr>
            <w:tcW w:w="992"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2</w:t>
            </w: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F20762">
        <w:trPr>
          <w:trHeight w:val="415"/>
        </w:trPr>
        <w:tc>
          <w:tcPr>
            <w:tcW w:w="851" w:type="dxa"/>
          </w:tcPr>
          <w:p w:rsidR="00B342C7" w:rsidRPr="0076120F" w:rsidRDefault="00B342C7" w:rsidP="00702C4D">
            <w:pPr>
              <w:suppressAutoHyphens/>
              <w:jc w:val="both"/>
              <w:rPr>
                <w:rFonts w:ascii="Times New Roman" w:hAnsi="Times New Roman"/>
                <w:b/>
                <w:sz w:val="24"/>
                <w:szCs w:val="24"/>
              </w:rPr>
            </w:pPr>
            <w:r w:rsidRPr="0076120F">
              <w:rPr>
                <w:rFonts w:ascii="Times New Roman" w:hAnsi="Times New Roman"/>
                <w:b/>
                <w:sz w:val="24"/>
                <w:szCs w:val="24"/>
              </w:rPr>
              <w:t>16</w:t>
            </w:r>
          </w:p>
        </w:tc>
        <w:tc>
          <w:tcPr>
            <w:tcW w:w="4819"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Приехали  гости к нам.</w:t>
            </w:r>
          </w:p>
        </w:tc>
        <w:tc>
          <w:tcPr>
            <w:tcW w:w="993" w:type="dxa"/>
          </w:tcPr>
          <w:p w:rsidR="00B342C7" w:rsidRPr="0076120F" w:rsidRDefault="0036749E" w:rsidP="00295F56">
            <w:pPr>
              <w:suppressAutoHyphens/>
              <w:jc w:val="both"/>
              <w:rPr>
                <w:rFonts w:ascii="Times New Roman" w:hAnsi="Times New Roman"/>
                <w:sz w:val="24"/>
                <w:szCs w:val="24"/>
              </w:rPr>
            </w:pPr>
            <w:r>
              <w:rPr>
                <w:rFonts w:ascii="Times New Roman" w:hAnsi="Times New Roman"/>
                <w:sz w:val="24"/>
                <w:szCs w:val="24"/>
              </w:rPr>
              <w:t>12.05.</w:t>
            </w:r>
          </w:p>
        </w:tc>
        <w:tc>
          <w:tcPr>
            <w:tcW w:w="992"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835" w:type="dxa"/>
            <w:vMerge/>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F20762">
        <w:trPr>
          <w:trHeight w:val="415"/>
        </w:trPr>
        <w:tc>
          <w:tcPr>
            <w:tcW w:w="851" w:type="dxa"/>
          </w:tcPr>
          <w:p w:rsidR="00B342C7" w:rsidRPr="0076120F" w:rsidRDefault="00F20762" w:rsidP="00702C4D">
            <w:pPr>
              <w:suppressAutoHyphens/>
              <w:jc w:val="both"/>
              <w:rPr>
                <w:rFonts w:ascii="Times New Roman" w:hAnsi="Times New Roman"/>
                <w:b/>
                <w:sz w:val="24"/>
                <w:szCs w:val="24"/>
              </w:rPr>
            </w:pPr>
            <w:r>
              <w:rPr>
                <w:rFonts w:ascii="Times New Roman" w:hAnsi="Times New Roman"/>
                <w:b/>
                <w:sz w:val="24"/>
                <w:szCs w:val="24"/>
              </w:rPr>
              <w:t>17</w:t>
            </w:r>
          </w:p>
        </w:tc>
        <w:tc>
          <w:tcPr>
            <w:tcW w:w="4819" w:type="dxa"/>
          </w:tcPr>
          <w:p w:rsidR="00B342C7" w:rsidRPr="0076120F" w:rsidRDefault="0080241E" w:rsidP="0080241E">
            <w:pPr>
              <w:suppressAutoHyphens/>
              <w:jc w:val="both"/>
              <w:rPr>
                <w:rFonts w:ascii="Times New Roman" w:hAnsi="Times New Roman"/>
                <w:b/>
                <w:sz w:val="24"/>
                <w:szCs w:val="24"/>
              </w:rPr>
            </w:pPr>
            <w:r>
              <w:rPr>
                <w:rFonts w:ascii="Times New Roman" w:hAnsi="Times New Roman"/>
                <w:sz w:val="24"/>
                <w:szCs w:val="24"/>
              </w:rPr>
              <w:t xml:space="preserve">           Наши </w:t>
            </w:r>
            <w:r w:rsidR="00B342C7" w:rsidRPr="0076120F">
              <w:rPr>
                <w:rFonts w:ascii="Times New Roman" w:hAnsi="Times New Roman"/>
                <w:sz w:val="24"/>
                <w:szCs w:val="24"/>
              </w:rPr>
              <w:t>праздники</w:t>
            </w:r>
            <w:r>
              <w:rPr>
                <w:rFonts w:ascii="Times New Roman" w:hAnsi="Times New Roman"/>
                <w:sz w:val="24"/>
                <w:szCs w:val="24"/>
              </w:rPr>
              <w:t>.</w:t>
            </w:r>
            <w:r w:rsidRPr="0080241E">
              <w:rPr>
                <w:rFonts w:ascii="Times New Roman" w:hAnsi="Times New Roman"/>
                <w:b/>
                <w:sz w:val="24"/>
                <w:szCs w:val="24"/>
              </w:rPr>
              <w:t>(РПВ)</w:t>
            </w:r>
            <w:r>
              <w:rPr>
                <w:rFonts w:ascii="Times New Roman" w:hAnsi="Times New Roman"/>
                <w:b/>
                <w:sz w:val="24"/>
                <w:szCs w:val="24"/>
              </w:rPr>
              <w:t>Отгадывание ребуса «Праздники»</w:t>
            </w:r>
          </w:p>
        </w:tc>
        <w:tc>
          <w:tcPr>
            <w:tcW w:w="993" w:type="dxa"/>
          </w:tcPr>
          <w:p w:rsidR="00B342C7" w:rsidRPr="0076120F" w:rsidRDefault="0036749E" w:rsidP="00F20762">
            <w:pPr>
              <w:suppressAutoHyphens/>
              <w:jc w:val="both"/>
              <w:rPr>
                <w:rFonts w:ascii="Times New Roman" w:hAnsi="Times New Roman"/>
                <w:b/>
                <w:sz w:val="24"/>
                <w:szCs w:val="24"/>
              </w:rPr>
            </w:pPr>
            <w:r>
              <w:rPr>
                <w:rFonts w:ascii="Times New Roman" w:hAnsi="Times New Roman"/>
                <w:b/>
                <w:sz w:val="24"/>
                <w:szCs w:val="24"/>
              </w:rPr>
              <w:t>19.05.</w:t>
            </w:r>
          </w:p>
        </w:tc>
        <w:tc>
          <w:tcPr>
            <w:tcW w:w="992"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2126" w:type="dxa"/>
          </w:tcPr>
          <w:p w:rsidR="00B342C7" w:rsidRPr="0076120F" w:rsidRDefault="00B342C7" w:rsidP="0076120F">
            <w:pPr>
              <w:suppressAutoHyphens/>
              <w:ind w:firstLine="426"/>
              <w:jc w:val="both"/>
              <w:rPr>
                <w:rFonts w:ascii="Times New Roman" w:hAnsi="Times New Roman"/>
                <w:b/>
                <w:sz w:val="24"/>
                <w:szCs w:val="24"/>
              </w:rPr>
            </w:pPr>
          </w:p>
        </w:tc>
        <w:tc>
          <w:tcPr>
            <w:tcW w:w="2126" w:type="dxa"/>
            <w:vMerge w:val="restart"/>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sz w:val="24"/>
                <w:szCs w:val="24"/>
              </w:rPr>
              <w:t>Понимание смысла слов:мыло, мыльница, зубная паста, щетка</w:t>
            </w:r>
          </w:p>
        </w:tc>
        <w:tc>
          <w:tcPr>
            <w:tcW w:w="2835" w:type="dxa"/>
          </w:tcPr>
          <w:p w:rsidR="00B342C7" w:rsidRPr="0076120F" w:rsidRDefault="00B342C7" w:rsidP="0076120F">
            <w:pPr>
              <w:suppressAutoHyphens/>
              <w:ind w:firstLine="426"/>
              <w:jc w:val="both"/>
              <w:rPr>
                <w:rFonts w:ascii="Times New Roman" w:hAnsi="Times New Roman"/>
                <w:b/>
                <w:sz w:val="24"/>
                <w:szCs w:val="24"/>
              </w:rPr>
            </w:pPr>
          </w:p>
        </w:tc>
      </w:tr>
      <w:tr w:rsidR="00B342C7" w:rsidRPr="0076120F" w:rsidTr="00F20762">
        <w:trPr>
          <w:trHeight w:val="415"/>
        </w:trPr>
        <w:tc>
          <w:tcPr>
            <w:tcW w:w="851" w:type="dxa"/>
          </w:tcPr>
          <w:p w:rsidR="00B342C7" w:rsidRPr="0076120F" w:rsidRDefault="00B342C7" w:rsidP="0076120F">
            <w:pPr>
              <w:suppressAutoHyphens/>
              <w:ind w:firstLine="426"/>
              <w:jc w:val="both"/>
              <w:rPr>
                <w:rFonts w:ascii="Times New Roman" w:hAnsi="Times New Roman"/>
                <w:b/>
                <w:sz w:val="24"/>
                <w:szCs w:val="24"/>
              </w:rPr>
            </w:pPr>
          </w:p>
        </w:tc>
        <w:tc>
          <w:tcPr>
            <w:tcW w:w="4819" w:type="dxa"/>
          </w:tcPr>
          <w:p w:rsidR="00B342C7" w:rsidRPr="0076120F" w:rsidRDefault="00B342C7" w:rsidP="0076120F">
            <w:pPr>
              <w:suppressAutoHyphens/>
              <w:ind w:firstLine="426"/>
              <w:jc w:val="both"/>
              <w:rPr>
                <w:rFonts w:ascii="Times New Roman" w:hAnsi="Times New Roman"/>
                <w:sz w:val="24"/>
                <w:szCs w:val="24"/>
              </w:rPr>
            </w:pPr>
            <w:r w:rsidRPr="0076120F">
              <w:rPr>
                <w:rFonts w:ascii="Times New Roman" w:hAnsi="Times New Roman"/>
                <w:b/>
                <w:sz w:val="24"/>
                <w:szCs w:val="24"/>
              </w:rPr>
              <w:t>ИТОГО ЗА ГОД: 17ч.</w:t>
            </w:r>
          </w:p>
        </w:tc>
        <w:tc>
          <w:tcPr>
            <w:tcW w:w="993" w:type="dxa"/>
          </w:tcPr>
          <w:p w:rsidR="00B342C7" w:rsidRPr="0076120F" w:rsidRDefault="00B342C7" w:rsidP="0076120F">
            <w:pPr>
              <w:suppressAutoHyphens/>
              <w:ind w:firstLine="426"/>
              <w:jc w:val="both"/>
              <w:rPr>
                <w:rFonts w:ascii="Times New Roman" w:hAnsi="Times New Roman"/>
                <w:b/>
                <w:sz w:val="24"/>
                <w:szCs w:val="24"/>
              </w:rPr>
            </w:pPr>
          </w:p>
        </w:tc>
        <w:tc>
          <w:tcPr>
            <w:tcW w:w="992" w:type="dxa"/>
          </w:tcPr>
          <w:p w:rsidR="00B342C7" w:rsidRPr="0076120F" w:rsidRDefault="00B342C7" w:rsidP="0076120F">
            <w:pPr>
              <w:suppressAutoHyphens/>
              <w:ind w:firstLine="426"/>
              <w:jc w:val="both"/>
              <w:rPr>
                <w:rFonts w:ascii="Times New Roman" w:hAnsi="Times New Roman"/>
                <w:sz w:val="24"/>
                <w:szCs w:val="24"/>
              </w:rPr>
            </w:pPr>
          </w:p>
        </w:tc>
        <w:tc>
          <w:tcPr>
            <w:tcW w:w="2126" w:type="dxa"/>
          </w:tcPr>
          <w:p w:rsidR="00B342C7" w:rsidRPr="0076120F" w:rsidRDefault="00B342C7" w:rsidP="0076120F">
            <w:pPr>
              <w:suppressAutoHyphens/>
              <w:ind w:firstLine="426"/>
              <w:jc w:val="both"/>
              <w:rPr>
                <w:rFonts w:ascii="Times New Roman" w:hAnsi="Times New Roman"/>
                <w:b/>
                <w:sz w:val="24"/>
                <w:szCs w:val="24"/>
              </w:rPr>
            </w:pPr>
          </w:p>
        </w:tc>
        <w:tc>
          <w:tcPr>
            <w:tcW w:w="2126" w:type="dxa"/>
            <w:vMerge/>
          </w:tcPr>
          <w:p w:rsidR="00B342C7" w:rsidRPr="0076120F" w:rsidRDefault="00B342C7" w:rsidP="0076120F">
            <w:pPr>
              <w:suppressAutoHyphens/>
              <w:ind w:firstLine="426"/>
              <w:jc w:val="both"/>
              <w:rPr>
                <w:rFonts w:ascii="Times New Roman" w:hAnsi="Times New Roman"/>
                <w:b/>
                <w:sz w:val="24"/>
                <w:szCs w:val="24"/>
              </w:rPr>
            </w:pPr>
          </w:p>
        </w:tc>
        <w:tc>
          <w:tcPr>
            <w:tcW w:w="2835" w:type="dxa"/>
          </w:tcPr>
          <w:p w:rsidR="00B342C7" w:rsidRPr="0076120F" w:rsidRDefault="00B342C7" w:rsidP="0076120F">
            <w:pPr>
              <w:suppressAutoHyphens/>
              <w:ind w:firstLine="426"/>
              <w:jc w:val="both"/>
              <w:rPr>
                <w:rFonts w:ascii="Times New Roman" w:hAnsi="Times New Roman"/>
                <w:b/>
                <w:sz w:val="24"/>
                <w:szCs w:val="24"/>
              </w:rPr>
            </w:pPr>
          </w:p>
        </w:tc>
      </w:tr>
    </w:tbl>
    <w:p w:rsidR="00B342C7" w:rsidRPr="0076120F" w:rsidRDefault="00B342C7" w:rsidP="0076120F">
      <w:pPr>
        <w:pStyle w:val="3"/>
        <w:spacing w:before="0" w:line="240" w:lineRule="auto"/>
        <w:ind w:firstLine="426"/>
        <w:jc w:val="both"/>
        <w:rPr>
          <w:rFonts w:ascii="Times New Roman" w:eastAsia="Times New Roman" w:hAnsi="Times New Roman" w:cs="Times New Roman"/>
          <w:bCs w:val="0"/>
          <w:color w:val="auto"/>
          <w:kern w:val="2"/>
          <w:sz w:val="24"/>
          <w:szCs w:val="24"/>
          <w:lang w:eastAsia="ar-SA"/>
        </w:rPr>
      </w:pPr>
    </w:p>
    <w:p w:rsidR="00A4751E" w:rsidRDefault="00D135BC" w:rsidP="00A4751E">
      <w:pPr>
        <w:tabs>
          <w:tab w:val="left" w:pos="1353"/>
        </w:tabs>
        <w:spacing w:after="0"/>
        <w:ind w:firstLine="426"/>
        <w:jc w:val="both"/>
        <w:rPr>
          <w:rFonts w:ascii="Times New Roman" w:hAnsi="Times New Roman"/>
          <w:b/>
          <w:sz w:val="24"/>
          <w:szCs w:val="24"/>
        </w:rPr>
      </w:pPr>
      <w:r w:rsidRPr="0076120F">
        <w:rPr>
          <w:rFonts w:ascii="Times New Roman" w:hAnsi="Times New Roman"/>
          <w:b/>
          <w:sz w:val="24"/>
          <w:szCs w:val="24"/>
        </w:rPr>
        <w:t xml:space="preserve">                                                                               </w:t>
      </w:r>
    </w:p>
    <w:p w:rsidR="00A4751E" w:rsidRDefault="00A4751E" w:rsidP="00A4751E">
      <w:pPr>
        <w:tabs>
          <w:tab w:val="left" w:pos="1353"/>
        </w:tabs>
        <w:spacing w:after="0"/>
        <w:ind w:firstLine="426"/>
        <w:jc w:val="both"/>
        <w:rPr>
          <w:rFonts w:ascii="Times New Roman" w:hAnsi="Times New Roman"/>
          <w:b/>
          <w:sz w:val="24"/>
          <w:szCs w:val="24"/>
        </w:rPr>
      </w:pPr>
    </w:p>
    <w:p w:rsidR="00C829F7" w:rsidRPr="0076120F" w:rsidRDefault="00A4751E" w:rsidP="00A4751E">
      <w:pPr>
        <w:tabs>
          <w:tab w:val="left" w:pos="1353"/>
        </w:tabs>
        <w:spacing w:after="0"/>
        <w:ind w:firstLine="426"/>
        <w:jc w:val="both"/>
        <w:rPr>
          <w:rFonts w:ascii="Times New Roman" w:hAnsi="Times New Roman"/>
          <w:b/>
          <w:sz w:val="24"/>
          <w:szCs w:val="24"/>
        </w:rPr>
      </w:pPr>
      <w:r>
        <w:rPr>
          <w:rFonts w:ascii="Times New Roman" w:hAnsi="Times New Roman"/>
          <w:b/>
          <w:sz w:val="24"/>
          <w:szCs w:val="24"/>
        </w:rPr>
        <w:t xml:space="preserve">                                                                            </w:t>
      </w:r>
      <w:r w:rsidR="00702C4D">
        <w:rPr>
          <w:rFonts w:ascii="Times New Roman" w:hAnsi="Times New Roman"/>
          <w:b/>
          <w:sz w:val="24"/>
          <w:szCs w:val="24"/>
        </w:rPr>
        <w:t xml:space="preserve">             </w:t>
      </w:r>
      <w:r w:rsidR="00A7136D">
        <w:rPr>
          <w:rFonts w:ascii="Times New Roman" w:hAnsi="Times New Roman"/>
          <w:b/>
          <w:sz w:val="24"/>
          <w:szCs w:val="24"/>
        </w:rPr>
        <w:t>ДОМОВОДСТВО</w:t>
      </w:r>
    </w:p>
    <w:p w:rsidR="00C829F7" w:rsidRPr="0076120F" w:rsidRDefault="00C829F7" w:rsidP="0076120F">
      <w:pPr>
        <w:tabs>
          <w:tab w:val="left" w:pos="1353"/>
        </w:tabs>
        <w:spacing w:after="0"/>
        <w:ind w:firstLine="426"/>
        <w:jc w:val="both"/>
        <w:rPr>
          <w:rFonts w:ascii="Times New Roman" w:hAnsi="Times New Roman"/>
          <w:b/>
          <w:i/>
          <w:sz w:val="24"/>
          <w:szCs w:val="24"/>
        </w:rPr>
      </w:pPr>
      <w:r w:rsidRPr="0076120F">
        <w:rPr>
          <w:rFonts w:ascii="Times New Roman" w:hAnsi="Times New Roman"/>
          <w:b/>
          <w:i/>
          <w:sz w:val="24"/>
          <w:szCs w:val="24"/>
        </w:rPr>
        <w:t xml:space="preserve">                                                    </w:t>
      </w:r>
      <w:r w:rsidR="00D135BC" w:rsidRPr="0076120F">
        <w:rPr>
          <w:rFonts w:ascii="Times New Roman" w:hAnsi="Times New Roman"/>
          <w:b/>
          <w:i/>
          <w:sz w:val="24"/>
          <w:szCs w:val="24"/>
        </w:rPr>
        <w:t xml:space="preserve">                   </w:t>
      </w:r>
      <w:r w:rsidR="00702C4D">
        <w:rPr>
          <w:rFonts w:ascii="Times New Roman" w:hAnsi="Times New Roman"/>
          <w:b/>
          <w:i/>
          <w:sz w:val="24"/>
          <w:szCs w:val="24"/>
        </w:rPr>
        <w:t xml:space="preserve">              </w:t>
      </w:r>
      <w:r w:rsidRPr="0076120F">
        <w:rPr>
          <w:rFonts w:ascii="Times New Roman" w:hAnsi="Times New Roman"/>
          <w:b/>
          <w:i/>
          <w:sz w:val="24"/>
          <w:szCs w:val="24"/>
        </w:rPr>
        <w:t xml:space="preserve">Пояснительная записка. </w:t>
      </w:r>
    </w:p>
    <w:p w:rsidR="00C829F7" w:rsidRPr="0076120F" w:rsidRDefault="00C829F7" w:rsidP="0076120F">
      <w:pPr>
        <w:tabs>
          <w:tab w:val="left" w:pos="1353"/>
        </w:tabs>
        <w:spacing w:after="0"/>
        <w:ind w:firstLine="426"/>
        <w:jc w:val="both"/>
        <w:rPr>
          <w:rFonts w:ascii="Times New Roman" w:hAnsi="Times New Roman"/>
          <w:sz w:val="24"/>
          <w:szCs w:val="24"/>
        </w:rPr>
      </w:pPr>
      <w:r w:rsidRPr="0076120F">
        <w:rPr>
          <w:rFonts w:ascii="Times New Roman" w:hAnsi="Times New Roman"/>
          <w:b/>
          <w:sz w:val="24"/>
          <w:szCs w:val="24"/>
        </w:rPr>
        <w:t>Целью предмета</w:t>
      </w:r>
      <w:r w:rsidRPr="0076120F">
        <w:rPr>
          <w:rFonts w:ascii="Times New Roman" w:hAnsi="Times New Roman"/>
          <w:sz w:val="24"/>
          <w:szCs w:val="24"/>
        </w:rPr>
        <w:t xml:space="preserve"> «Домоводство» является формирование у обучающегося, знаний о самостоятельной жизни, их практическое обучение жизненно необходимым бытовым умениям навыкам.</w:t>
      </w:r>
    </w:p>
    <w:p w:rsidR="00C829F7" w:rsidRPr="0076120F" w:rsidRDefault="00C829F7" w:rsidP="0076120F">
      <w:pPr>
        <w:tabs>
          <w:tab w:val="left" w:pos="1353"/>
        </w:tabs>
        <w:spacing w:after="0"/>
        <w:ind w:firstLine="426"/>
        <w:jc w:val="both"/>
        <w:rPr>
          <w:rFonts w:ascii="Times New Roman" w:hAnsi="Times New Roman"/>
          <w:sz w:val="24"/>
          <w:szCs w:val="24"/>
        </w:rPr>
      </w:pPr>
      <w:r w:rsidRPr="0076120F">
        <w:rPr>
          <w:rFonts w:ascii="Times New Roman" w:hAnsi="Times New Roman"/>
          <w:sz w:val="24"/>
          <w:szCs w:val="24"/>
        </w:rPr>
        <w:t xml:space="preserve"> Уроки домоводства позволяют применять на практике интеллектуальные умения (счет, чтение, письмо и т д) а также получить практические навыки по стирке одежды, уборке дома.</w:t>
      </w:r>
    </w:p>
    <w:p w:rsidR="00C829F7" w:rsidRPr="0076120F" w:rsidRDefault="00C829F7" w:rsidP="0076120F">
      <w:pPr>
        <w:tabs>
          <w:tab w:val="left" w:pos="1353"/>
        </w:tabs>
        <w:spacing w:after="0"/>
        <w:ind w:firstLine="426"/>
        <w:jc w:val="both"/>
        <w:rPr>
          <w:rFonts w:ascii="Times New Roman" w:hAnsi="Times New Roman"/>
          <w:sz w:val="24"/>
          <w:szCs w:val="24"/>
        </w:rPr>
      </w:pPr>
      <w:r w:rsidRPr="0076120F">
        <w:rPr>
          <w:rFonts w:ascii="Times New Roman" w:hAnsi="Times New Roman"/>
          <w:sz w:val="24"/>
          <w:szCs w:val="24"/>
        </w:rPr>
        <w:t xml:space="preserve"> Уроки домоводства создают богатейшие возможности для развития познавательной деятельности и личностной сферы обучающейся.</w:t>
      </w:r>
    </w:p>
    <w:p w:rsidR="00C829F7" w:rsidRPr="0076120F" w:rsidRDefault="00C829F7" w:rsidP="0076120F">
      <w:pPr>
        <w:tabs>
          <w:tab w:val="left" w:pos="1353"/>
        </w:tabs>
        <w:spacing w:after="0"/>
        <w:ind w:firstLine="426"/>
        <w:jc w:val="both"/>
        <w:rPr>
          <w:rFonts w:ascii="Times New Roman" w:hAnsi="Times New Roman"/>
          <w:sz w:val="24"/>
          <w:szCs w:val="24"/>
        </w:rPr>
      </w:pPr>
      <w:r w:rsidRPr="0076120F">
        <w:rPr>
          <w:rFonts w:ascii="Times New Roman" w:hAnsi="Times New Roman"/>
          <w:sz w:val="24"/>
          <w:szCs w:val="24"/>
        </w:rPr>
        <w:lastRenderedPageBreak/>
        <w:t xml:space="preserve">   Задача предмета – научить обучающегося правилам ведения семейного хозяйства, практическим умениям, связанным с самообслуживанием и обслуживанием членов семьи, заложить основы нравственного поведения, норм этики в ближайшем окружении. Умение следить за своим внешним видом.</w:t>
      </w:r>
    </w:p>
    <w:p w:rsidR="00C829F7" w:rsidRPr="0076120F" w:rsidRDefault="00C829F7" w:rsidP="0076120F">
      <w:pPr>
        <w:tabs>
          <w:tab w:val="left" w:pos="1353"/>
        </w:tabs>
        <w:spacing w:after="0"/>
        <w:ind w:firstLine="426"/>
        <w:jc w:val="both"/>
        <w:rPr>
          <w:rFonts w:ascii="Times New Roman" w:hAnsi="Times New Roman"/>
          <w:sz w:val="24"/>
          <w:szCs w:val="24"/>
        </w:rPr>
      </w:pPr>
      <w:r w:rsidRPr="0076120F">
        <w:rPr>
          <w:rFonts w:ascii="Times New Roman" w:hAnsi="Times New Roman"/>
          <w:sz w:val="24"/>
          <w:szCs w:val="24"/>
        </w:rPr>
        <w:t xml:space="preserve">Предметная область: Окружающий мир </w:t>
      </w:r>
    </w:p>
    <w:p w:rsidR="00C829F7" w:rsidRPr="0076120F" w:rsidRDefault="00C829F7" w:rsidP="0076120F">
      <w:pPr>
        <w:tabs>
          <w:tab w:val="left" w:pos="1353"/>
        </w:tabs>
        <w:spacing w:after="0"/>
        <w:ind w:firstLine="426"/>
        <w:jc w:val="both"/>
        <w:rPr>
          <w:rFonts w:ascii="Times New Roman" w:hAnsi="Times New Roman"/>
          <w:sz w:val="24"/>
          <w:szCs w:val="24"/>
        </w:rPr>
      </w:pPr>
      <w:r w:rsidRPr="0076120F">
        <w:rPr>
          <w:rFonts w:ascii="Times New Roman" w:hAnsi="Times New Roman"/>
          <w:sz w:val="24"/>
          <w:szCs w:val="24"/>
        </w:rPr>
        <w:t xml:space="preserve">   Сроки изучения учебного предмета: с 01.09.2021 г. по 31.05.2022 г.  </w:t>
      </w:r>
    </w:p>
    <w:p w:rsidR="00C829F7" w:rsidRPr="0076120F" w:rsidRDefault="00C829F7" w:rsidP="0076120F">
      <w:pPr>
        <w:tabs>
          <w:tab w:val="left" w:pos="1353"/>
        </w:tabs>
        <w:spacing w:after="0"/>
        <w:ind w:firstLine="426"/>
        <w:jc w:val="both"/>
        <w:rPr>
          <w:rFonts w:ascii="Times New Roman" w:hAnsi="Times New Roman"/>
          <w:sz w:val="24"/>
          <w:szCs w:val="24"/>
        </w:rPr>
      </w:pPr>
      <w:r w:rsidRPr="0076120F">
        <w:rPr>
          <w:rFonts w:ascii="Times New Roman" w:hAnsi="Times New Roman"/>
          <w:sz w:val="24"/>
          <w:szCs w:val="24"/>
        </w:rPr>
        <w:t>Количество часов на изучение предмета – 34урока</w:t>
      </w:r>
    </w:p>
    <w:p w:rsidR="00C829F7" w:rsidRPr="0076120F" w:rsidRDefault="00C829F7" w:rsidP="0076120F">
      <w:pPr>
        <w:tabs>
          <w:tab w:val="left" w:pos="1353"/>
        </w:tabs>
        <w:spacing w:after="0"/>
        <w:ind w:firstLine="426"/>
        <w:jc w:val="both"/>
        <w:rPr>
          <w:rFonts w:ascii="Times New Roman" w:hAnsi="Times New Roman"/>
          <w:sz w:val="24"/>
          <w:szCs w:val="24"/>
        </w:rPr>
      </w:pPr>
      <w:r w:rsidRPr="0076120F">
        <w:rPr>
          <w:rFonts w:ascii="Times New Roman" w:hAnsi="Times New Roman"/>
          <w:sz w:val="24"/>
          <w:szCs w:val="24"/>
        </w:rPr>
        <w:t xml:space="preserve">уроков в год (по 0,5ч. в неделю) </w:t>
      </w:r>
    </w:p>
    <w:p w:rsidR="00C829F7" w:rsidRPr="0076120F" w:rsidRDefault="00C829F7" w:rsidP="0076120F">
      <w:pPr>
        <w:tabs>
          <w:tab w:val="left" w:pos="1353"/>
        </w:tabs>
        <w:spacing w:after="0"/>
        <w:ind w:firstLine="426"/>
        <w:jc w:val="both"/>
        <w:rPr>
          <w:rFonts w:ascii="Times New Roman" w:hAnsi="Times New Roman"/>
          <w:sz w:val="24"/>
          <w:szCs w:val="24"/>
        </w:rPr>
      </w:pPr>
      <w:r w:rsidRPr="0076120F">
        <w:rPr>
          <w:rFonts w:ascii="Times New Roman" w:hAnsi="Times New Roman"/>
          <w:sz w:val="24"/>
          <w:szCs w:val="24"/>
        </w:rPr>
        <w:t xml:space="preserve">Количество учебных недель: 34 недель. </w:t>
      </w:r>
    </w:p>
    <w:p w:rsidR="00C829F7" w:rsidRPr="0076120F" w:rsidRDefault="00C829F7" w:rsidP="0076120F">
      <w:pPr>
        <w:tabs>
          <w:tab w:val="left" w:pos="1353"/>
        </w:tabs>
        <w:spacing w:after="0"/>
        <w:ind w:firstLine="426"/>
        <w:jc w:val="both"/>
        <w:rPr>
          <w:rFonts w:ascii="Times New Roman" w:hAnsi="Times New Roman"/>
          <w:sz w:val="24"/>
          <w:szCs w:val="24"/>
        </w:rPr>
      </w:pPr>
      <w:r w:rsidRPr="0076120F">
        <w:rPr>
          <w:rFonts w:ascii="Times New Roman" w:hAnsi="Times New Roman"/>
          <w:sz w:val="24"/>
          <w:szCs w:val="24"/>
        </w:rPr>
        <w:t xml:space="preserve">Описание возможных результатов обучения: </w:t>
      </w:r>
    </w:p>
    <w:p w:rsidR="00C829F7" w:rsidRPr="0076120F" w:rsidRDefault="00C829F7" w:rsidP="0076120F">
      <w:pPr>
        <w:pStyle w:val="a9"/>
        <w:numPr>
          <w:ilvl w:val="0"/>
          <w:numId w:val="58"/>
        </w:numPr>
        <w:tabs>
          <w:tab w:val="left" w:pos="1353"/>
        </w:tabs>
        <w:spacing w:after="0"/>
        <w:ind w:left="0" w:firstLine="426"/>
        <w:jc w:val="both"/>
        <w:rPr>
          <w:rFonts w:ascii="Times New Roman" w:hAnsi="Times New Roman"/>
          <w:sz w:val="24"/>
          <w:szCs w:val="24"/>
        </w:rPr>
      </w:pPr>
      <w:r w:rsidRPr="0076120F">
        <w:rPr>
          <w:rFonts w:ascii="Times New Roman" w:hAnsi="Times New Roman"/>
          <w:sz w:val="24"/>
          <w:szCs w:val="24"/>
        </w:rPr>
        <w:t xml:space="preserve">Овладение умением выполнять доступные бытовые поручения (обязанности), связанные с выполнением повседневных дел дома.  </w:t>
      </w:r>
    </w:p>
    <w:p w:rsidR="00C829F7" w:rsidRPr="0076120F" w:rsidRDefault="00C829F7" w:rsidP="0076120F">
      <w:pPr>
        <w:pStyle w:val="a9"/>
        <w:numPr>
          <w:ilvl w:val="0"/>
          <w:numId w:val="58"/>
        </w:numPr>
        <w:tabs>
          <w:tab w:val="left" w:pos="1353"/>
        </w:tabs>
        <w:spacing w:after="0"/>
        <w:ind w:left="0" w:firstLine="426"/>
        <w:jc w:val="both"/>
        <w:rPr>
          <w:rFonts w:ascii="Times New Roman" w:hAnsi="Times New Roman"/>
          <w:sz w:val="24"/>
          <w:szCs w:val="24"/>
        </w:rPr>
      </w:pPr>
      <w:r w:rsidRPr="0076120F">
        <w:rPr>
          <w:rFonts w:ascii="Times New Roman" w:hAnsi="Times New Roman"/>
          <w:sz w:val="24"/>
          <w:szCs w:val="24"/>
        </w:rPr>
        <w:t>Умение выполнять доступные бытовые виды работ: помыть посуду, уборка игрушек,</w:t>
      </w:r>
      <w:r w:rsidRPr="0076120F">
        <w:rPr>
          <w:rFonts w:ascii="Times New Roman" w:hAnsi="Times New Roman"/>
          <w:sz w:val="24"/>
          <w:szCs w:val="24"/>
        </w:rPr>
        <w:sym w:font="Symbol" w:char="F0B7"/>
      </w:r>
      <w:r w:rsidRPr="0076120F">
        <w:rPr>
          <w:rFonts w:ascii="Times New Roman" w:hAnsi="Times New Roman"/>
          <w:sz w:val="24"/>
          <w:szCs w:val="24"/>
        </w:rPr>
        <w:t xml:space="preserve"> чистка одежды, обуви, сервировка стола, др.  </w:t>
      </w:r>
    </w:p>
    <w:p w:rsidR="00C829F7" w:rsidRPr="0076120F" w:rsidRDefault="00C829F7" w:rsidP="0076120F">
      <w:pPr>
        <w:pStyle w:val="a9"/>
        <w:numPr>
          <w:ilvl w:val="0"/>
          <w:numId w:val="58"/>
        </w:numPr>
        <w:tabs>
          <w:tab w:val="left" w:pos="1353"/>
        </w:tabs>
        <w:spacing w:after="0"/>
        <w:ind w:left="0" w:firstLine="426"/>
        <w:jc w:val="both"/>
        <w:rPr>
          <w:rFonts w:ascii="Times New Roman" w:hAnsi="Times New Roman"/>
          <w:sz w:val="24"/>
          <w:szCs w:val="24"/>
        </w:rPr>
      </w:pPr>
      <w:r w:rsidRPr="0076120F">
        <w:rPr>
          <w:rFonts w:ascii="Times New Roman" w:hAnsi="Times New Roman"/>
          <w:sz w:val="24"/>
          <w:szCs w:val="24"/>
        </w:rPr>
        <w:t>Умение соблюдать гигиенические и санитарные правила хранения домашних</w:t>
      </w:r>
      <w:r w:rsidRPr="0076120F">
        <w:rPr>
          <w:rFonts w:ascii="Times New Roman" w:hAnsi="Times New Roman"/>
          <w:sz w:val="24"/>
          <w:szCs w:val="24"/>
        </w:rPr>
        <w:sym w:font="Symbol" w:char="F0B7"/>
      </w:r>
      <w:r w:rsidRPr="0076120F">
        <w:rPr>
          <w:rFonts w:ascii="Times New Roman" w:hAnsi="Times New Roman"/>
          <w:sz w:val="24"/>
          <w:szCs w:val="24"/>
        </w:rPr>
        <w:t xml:space="preserve"> вещей, продуктов, </w:t>
      </w:r>
    </w:p>
    <w:p w:rsidR="00C829F7" w:rsidRPr="0076120F" w:rsidRDefault="00C829F7" w:rsidP="0076120F">
      <w:pPr>
        <w:pStyle w:val="a9"/>
        <w:numPr>
          <w:ilvl w:val="0"/>
          <w:numId w:val="58"/>
        </w:numPr>
        <w:tabs>
          <w:tab w:val="left" w:pos="1353"/>
        </w:tabs>
        <w:spacing w:after="0"/>
        <w:ind w:left="0" w:firstLine="426"/>
        <w:jc w:val="both"/>
        <w:rPr>
          <w:rFonts w:ascii="Times New Roman" w:hAnsi="Times New Roman"/>
          <w:sz w:val="24"/>
          <w:szCs w:val="24"/>
        </w:rPr>
      </w:pPr>
      <w:r w:rsidRPr="0076120F">
        <w:rPr>
          <w:rFonts w:ascii="Times New Roman" w:hAnsi="Times New Roman"/>
          <w:sz w:val="24"/>
          <w:szCs w:val="24"/>
        </w:rPr>
        <w:t xml:space="preserve"> Умение использовать в домашнем  хозяйстве бытовую технику</w:t>
      </w:r>
      <w:r w:rsidRPr="0076120F">
        <w:rPr>
          <w:rFonts w:ascii="Times New Roman" w:hAnsi="Times New Roman"/>
          <w:sz w:val="24"/>
          <w:szCs w:val="24"/>
        </w:rPr>
        <w:sym w:font="Symbol" w:char="F0B7"/>
      </w:r>
    </w:p>
    <w:p w:rsidR="00C829F7" w:rsidRPr="0076120F" w:rsidRDefault="00C829F7" w:rsidP="0076120F">
      <w:pPr>
        <w:spacing w:after="0"/>
        <w:ind w:firstLine="426"/>
        <w:jc w:val="both"/>
        <w:rPr>
          <w:rFonts w:ascii="Times New Roman" w:hAnsi="Times New Roman"/>
          <w:sz w:val="24"/>
          <w:szCs w:val="24"/>
        </w:rPr>
      </w:pPr>
    </w:p>
    <w:p w:rsidR="00A7136D" w:rsidRPr="0076120F" w:rsidRDefault="00C829F7" w:rsidP="00A7136D">
      <w:pPr>
        <w:pStyle w:val="a5"/>
        <w:tabs>
          <w:tab w:val="clear" w:pos="4677"/>
          <w:tab w:val="clear" w:pos="9355"/>
          <w:tab w:val="left" w:pos="1303"/>
        </w:tabs>
        <w:ind w:firstLine="426"/>
        <w:jc w:val="both"/>
        <w:rPr>
          <w:rFonts w:ascii="Times New Roman" w:hAnsi="Times New Roman"/>
          <w:b/>
          <w:sz w:val="24"/>
          <w:szCs w:val="24"/>
        </w:rPr>
      </w:pPr>
      <w:r w:rsidRPr="0076120F">
        <w:rPr>
          <w:rFonts w:ascii="Times New Roman" w:hAnsi="Times New Roman"/>
          <w:sz w:val="24"/>
          <w:szCs w:val="24"/>
        </w:rPr>
        <w:tab/>
      </w:r>
      <w:r w:rsidR="00A7136D" w:rsidRPr="0076120F">
        <w:rPr>
          <w:rFonts w:ascii="Times New Roman" w:hAnsi="Times New Roman"/>
          <w:b/>
          <w:sz w:val="24"/>
          <w:szCs w:val="24"/>
        </w:rPr>
        <w:t xml:space="preserve">                                            </w:t>
      </w:r>
      <w:r w:rsidR="00A7136D">
        <w:rPr>
          <w:rFonts w:ascii="Times New Roman" w:hAnsi="Times New Roman"/>
          <w:b/>
          <w:sz w:val="24"/>
          <w:szCs w:val="24"/>
        </w:rPr>
        <w:t>СОДЕРЖАНИЕ УЧЕБНОГО ПРЕДМЕТА «ДОМОВОДСТВО»</w:t>
      </w:r>
    </w:p>
    <w:p w:rsidR="00A7136D" w:rsidRPr="0076120F" w:rsidRDefault="00A7136D" w:rsidP="00A7136D">
      <w:pPr>
        <w:spacing w:after="0"/>
        <w:ind w:firstLine="426"/>
        <w:jc w:val="both"/>
        <w:rPr>
          <w:rFonts w:ascii="Times New Roman" w:hAnsi="Times New Roman"/>
          <w:sz w:val="24"/>
          <w:szCs w:val="24"/>
        </w:rPr>
      </w:pPr>
    </w:p>
    <w:p w:rsidR="00C829F7" w:rsidRPr="0076120F" w:rsidRDefault="00C829F7" w:rsidP="0076120F">
      <w:pPr>
        <w:pStyle w:val="a5"/>
        <w:tabs>
          <w:tab w:val="clear" w:pos="4677"/>
          <w:tab w:val="clear" w:pos="9355"/>
          <w:tab w:val="left" w:pos="1303"/>
        </w:tabs>
        <w:ind w:firstLine="426"/>
        <w:jc w:val="both"/>
        <w:rPr>
          <w:rFonts w:ascii="Times New Roman" w:hAnsi="Times New Roman"/>
          <w:sz w:val="24"/>
          <w:szCs w:val="24"/>
        </w:rPr>
      </w:pPr>
    </w:p>
    <w:p w:rsidR="00C829F7" w:rsidRPr="0076120F" w:rsidRDefault="00C829F7" w:rsidP="0076120F">
      <w:pPr>
        <w:pStyle w:val="a5"/>
        <w:tabs>
          <w:tab w:val="clear" w:pos="4677"/>
          <w:tab w:val="clear" w:pos="9355"/>
          <w:tab w:val="left" w:pos="1303"/>
        </w:tabs>
        <w:ind w:firstLine="426"/>
        <w:jc w:val="both"/>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27"/>
      </w:tblGrid>
      <w:tr w:rsidR="00C829F7" w:rsidRPr="0076120F" w:rsidTr="007910B4">
        <w:trPr>
          <w:trHeight w:val="435"/>
        </w:trPr>
        <w:tc>
          <w:tcPr>
            <w:tcW w:w="15027" w:type="dxa"/>
          </w:tcPr>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b/>
                <w:sz w:val="24"/>
                <w:szCs w:val="24"/>
              </w:rPr>
              <w:t>Содержание</w:t>
            </w:r>
          </w:p>
        </w:tc>
      </w:tr>
      <w:tr w:rsidR="00C829F7" w:rsidRPr="0076120F" w:rsidTr="007910B4">
        <w:trPr>
          <w:trHeight w:val="571"/>
        </w:trPr>
        <w:tc>
          <w:tcPr>
            <w:tcW w:w="15027" w:type="dxa"/>
          </w:tcPr>
          <w:p w:rsidR="00C829F7" w:rsidRPr="0076120F" w:rsidRDefault="009F1222" w:rsidP="009F1222">
            <w:pPr>
              <w:spacing w:after="0"/>
              <w:jc w:val="both"/>
              <w:rPr>
                <w:rFonts w:ascii="Times New Roman" w:hAnsi="Times New Roman"/>
                <w:sz w:val="24"/>
                <w:szCs w:val="24"/>
              </w:rPr>
            </w:pPr>
            <w:r>
              <w:rPr>
                <w:rFonts w:ascii="Times New Roman" w:hAnsi="Times New Roman"/>
                <w:sz w:val="24"/>
                <w:szCs w:val="24"/>
              </w:rPr>
              <w:t xml:space="preserve">          </w:t>
            </w:r>
            <w:r w:rsidR="00C829F7" w:rsidRPr="0076120F">
              <w:rPr>
                <w:rFonts w:ascii="Times New Roman" w:hAnsi="Times New Roman"/>
                <w:sz w:val="24"/>
                <w:szCs w:val="24"/>
              </w:rPr>
              <w:t>5. Домоводство.</w:t>
            </w:r>
          </w:p>
        </w:tc>
      </w:tr>
      <w:tr w:rsidR="00C829F7" w:rsidRPr="0076120F" w:rsidTr="007910B4">
        <w:trPr>
          <w:trHeight w:val="547"/>
        </w:trPr>
        <w:tc>
          <w:tcPr>
            <w:tcW w:w="15027" w:type="dxa"/>
          </w:tcPr>
          <w:p w:rsidR="00C829F7" w:rsidRPr="0076120F" w:rsidRDefault="00C829F7" w:rsidP="0076120F">
            <w:pPr>
              <w:spacing w:after="0"/>
              <w:ind w:firstLine="426"/>
              <w:jc w:val="both"/>
              <w:rPr>
                <w:rFonts w:ascii="Times New Roman" w:hAnsi="Times New Roman"/>
                <w:b/>
                <w:sz w:val="24"/>
                <w:szCs w:val="24"/>
              </w:rPr>
            </w:pPr>
            <w:r w:rsidRPr="0076120F">
              <w:rPr>
                <w:rFonts w:ascii="Times New Roman" w:hAnsi="Times New Roman"/>
                <w:b/>
                <w:sz w:val="24"/>
                <w:szCs w:val="24"/>
              </w:rPr>
              <w:t>5.3. Приготовление пищи.</w:t>
            </w:r>
          </w:p>
        </w:tc>
      </w:tr>
      <w:tr w:rsidR="00C829F7" w:rsidRPr="0076120F" w:rsidTr="007910B4">
        <w:trPr>
          <w:trHeight w:val="286"/>
        </w:trPr>
        <w:tc>
          <w:tcPr>
            <w:tcW w:w="15027" w:type="dxa"/>
          </w:tcPr>
          <w:p w:rsidR="00C829F7" w:rsidRPr="0076120F" w:rsidRDefault="00C829F7" w:rsidP="0076120F">
            <w:pPr>
              <w:spacing w:after="0"/>
              <w:ind w:firstLine="426"/>
              <w:jc w:val="both"/>
              <w:rPr>
                <w:rFonts w:ascii="Times New Roman" w:hAnsi="Times New Roman"/>
                <w:b/>
                <w:sz w:val="24"/>
                <w:szCs w:val="24"/>
              </w:rPr>
            </w:pPr>
            <w:r w:rsidRPr="0076120F">
              <w:rPr>
                <w:rFonts w:ascii="Times New Roman" w:hAnsi="Times New Roman"/>
                <w:sz w:val="24"/>
                <w:szCs w:val="24"/>
              </w:rPr>
              <w:t xml:space="preserve"> </w:t>
            </w:r>
            <w:r w:rsidRPr="0076120F">
              <w:rPr>
                <w:rFonts w:ascii="Times New Roman" w:hAnsi="Times New Roman"/>
                <w:b/>
                <w:sz w:val="24"/>
                <w:szCs w:val="24"/>
              </w:rPr>
              <w:t>5.3.1. Продукты питания</w:t>
            </w:r>
          </w:p>
        </w:tc>
      </w:tr>
      <w:tr w:rsidR="00C829F7" w:rsidRPr="0076120F" w:rsidTr="007910B4">
        <w:trPr>
          <w:trHeight w:val="4829"/>
        </w:trPr>
        <w:tc>
          <w:tcPr>
            <w:tcW w:w="15027" w:type="dxa"/>
          </w:tcPr>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lastRenderedPageBreak/>
              <w:t>5.3.1.1. Узнавание (различение) напитков (вода, чай, сок, какао,</w:t>
            </w:r>
            <w:r w:rsidRPr="0076120F">
              <w:rPr>
                <w:rFonts w:ascii="Times New Roman" w:hAnsi="Times New Roman"/>
                <w:sz w:val="24"/>
                <w:szCs w:val="24"/>
              </w:rPr>
              <w:sym w:font="Symbol" w:char="F0B7"/>
            </w:r>
            <w:r w:rsidRPr="0076120F">
              <w:rPr>
                <w:rFonts w:ascii="Times New Roman" w:hAnsi="Times New Roman"/>
                <w:sz w:val="24"/>
                <w:szCs w:val="24"/>
              </w:rPr>
              <w:t xml:space="preserve"> лимонад, компот, квас, кофе)  5.3.1.2. Узнавание (различение) молочных продуктов (молоко,</w:t>
            </w:r>
            <w:r w:rsidRPr="0076120F">
              <w:rPr>
                <w:rFonts w:ascii="Times New Roman" w:hAnsi="Times New Roman"/>
                <w:sz w:val="24"/>
                <w:szCs w:val="24"/>
              </w:rPr>
              <w:sym w:font="Symbol" w:char="F0B7"/>
            </w:r>
            <w:r w:rsidRPr="0076120F">
              <w:rPr>
                <w:rFonts w:ascii="Times New Roman" w:hAnsi="Times New Roman"/>
                <w:sz w:val="24"/>
                <w:szCs w:val="24"/>
              </w:rPr>
              <w:t xml:space="preserve"> йогурт, творог, сметана, кефир, масло, мороженое)  5.3.1.3. Узнавание (различение) мясных продуктов, готовых к</w:t>
            </w:r>
            <w:r w:rsidRPr="0076120F">
              <w:rPr>
                <w:rFonts w:ascii="Times New Roman" w:hAnsi="Times New Roman"/>
                <w:sz w:val="24"/>
                <w:szCs w:val="24"/>
              </w:rPr>
              <w:sym w:font="Symbol" w:char="F0B7"/>
            </w:r>
            <w:r w:rsidRPr="0076120F">
              <w:rPr>
                <w:rFonts w:ascii="Times New Roman" w:hAnsi="Times New Roman"/>
                <w:sz w:val="24"/>
                <w:szCs w:val="24"/>
              </w:rPr>
              <w:t xml:space="preserve"> употреблению (колбаса, ветчина) и требующих обработки (приготовления) (мясо (свинина, говядина, баранина, птица), сосиска, сарделька, котлета, фарш)  5.3.1.4. Узнавание (различение) рыбных продуктов, готовых к</w:t>
            </w:r>
            <w:r w:rsidRPr="0076120F">
              <w:rPr>
                <w:rFonts w:ascii="Times New Roman" w:hAnsi="Times New Roman"/>
                <w:sz w:val="24"/>
                <w:szCs w:val="24"/>
              </w:rPr>
              <w:sym w:font="Symbol" w:char="F0B7"/>
            </w:r>
            <w:r w:rsidRPr="0076120F">
              <w:rPr>
                <w:rFonts w:ascii="Times New Roman" w:hAnsi="Times New Roman"/>
                <w:sz w:val="24"/>
                <w:szCs w:val="24"/>
              </w:rPr>
              <w:t xml:space="preserve"> употреблению (крабовые палочки, консервы, рыба (копченая, соленая, вяленая) и требующих обработки (приготовления) (мясо (филе рыбы, краб, креветка), рыбная котлета, рыбный фарш)  5.3.1.5. Узнавание (различение) муки и мучных изделий, готовых</w:t>
            </w:r>
            <w:r w:rsidRPr="0076120F">
              <w:rPr>
                <w:rFonts w:ascii="Times New Roman" w:hAnsi="Times New Roman"/>
                <w:sz w:val="24"/>
                <w:szCs w:val="24"/>
              </w:rPr>
              <w:sym w:font="Symbol" w:char="F0B7"/>
            </w:r>
            <w:r w:rsidRPr="0076120F">
              <w:rPr>
                <w:rFonts w:ascii="Times New Roman" w:hAnsi="Times New Roman"/>
                <w:sz w:val="24"/>
                <w:szCs w:val="24"/>
              </w:rPr>
              <w:t xml:space="preserve"> к употреблению (хлеб, батон, пирожок, булочка, сушки, баранки, сухари) и требующих обработки (приготовления) (макаронные изделия (макароны, вермишель, рожки)  5.3.1.6. Узнавание (различение) круп и бобовых, готовых к</w:t>
            </w:r>
            <w:r w:rsidRPr="0076120F">
              <w:rPr>
                <w:rFonts w:ascii="Times New Roman" w:hAnsi="Times New Roman"/>
                <w:sz w:val="24"/>
                <w:szCs w:val="24"/>
              </w:rPr>
              <w:sym w:font="Symbol" w:char="F0B7"/>
            </w:r>
            <w:r w:rsidRPr="0076120F">
              <w:rPr>
                <w:rFonts w:ascii="Times New Roman" w:hAnsi="Times New Roman"/>
                <w:sz w:val="24"/>
                <w:szCs w:val="24"/>
              </w:rPr>
              <w:t xml:space="preserve"> употреблению (консервированная фасоль, кукуруза, горошек, свежий горох) и требующих обработки (приготовления) (греча, рис, пшено и др. крупы, бобовые)  5.3.1.7. Узнавание (различение) кондитерских изделий (торт,</w:t>
            </w:r>
            <w:r w:rsidRPr="0076120F">
              <w:rPr>
                <w:rFonts w:ascii="Times New Roman" w:hAnsi="Times New Roman"/>
                <w:sz w:val="24"/>
                <w:szCs w:val="24"/>
              </w:rPr>
              <w:sym w:font="Symbol" w:char="F0B7"/>
            </w:r>
            <w:r w:rsidRPr="0076120F">
              <w:rPr>
                <w:rFonts w:ascii="Times New Roman" w:hAnsi="Times New Roman"/>
                <w:sz w:val="24"/>
                <w:szCs w:val="24"/>
              </w:rPr>
              <w:t xml:space="preserve"> печенье, пирожное, конфета, шоколад)  5.3.1.8. Различение растений огорода (овощи, пряная зелень),</w:t>
            </w:r>
            <w:r w:rsidRPr="0076120F">
              <w:rPr>
                <w:rFonts w:ascii="Times New Roman" w:hAnsi="Times New Roman"/>
                <w:sz w:val="24"/>
                <w:szCs w:val="24"/>
              </w:rPr>
              <w:sym w:font="Symbol" w:char="F0B7"/>
            </w:r>
            <w:r w:rsidRPr="0076120F">
              <w:rPr>
                <w:rFonts w:ascii="Times New Roman" w:hAnsi="Times New Roman"/>
                <w:sz w:val="24"/>
                <w:szCs w:val="24"/>
              </w:rPr>
              <w:t xml:space="preserve"> сада (фрукты, ягоды)</w:t>
            </w:r>
          </w:p>
        </w:tc>
      </w:tr>
      <w:tr w:rsidR="00C829F7" w:rsidRPr="0076120F" w:rsidTr="007910B4">
        <w:trPr>
          <w:trHeight w:val="441"/>
        </w:trPr>
        <w:tc>
          <w:tcPr>
            <w:tcW w:w="15027" w:type="dxa"/>
          </w:tcPr>
          <w:p w:rsidR="00C829F7" w:rsidRPr="0076120F" w:rsidRDefault="00C829F7" w:rsidP="0076120F">
            <w:pPr>
              <w:spacing w:after="0"/>
              <w:ind w:firstLine="426"/>
              <w:jc w:val="both"/>
              <w:rPr>
                <w:rFonts w:ascii="Times New Roman" w:hAnsi="Times New Roman"/>
                <w:b/>
                <w:sz w:val="24"/>
                <w:szCs w:val="24"/>
              </w:rPr>
            </w:pPr>
            <w:r w:rsidRPr="0076120F">
              <w:rPr>
                <w:rFonts w:ascii="Times New Roman" w:hAnsi="Times New Roman"/>
                <w:b/>
                <w:sz w:val="24"/>
                <w:szCs w:val="24"/>
              </w:rPr>
              <w:t>5.1. Обращение с кухонным инвентарем.</w:t>
            </w:r>
          </w:p>
        </w:tc>
      </w:tr>
      <w:tr w:rsidR="00C829F7" w:rsidRPr="0076120F" w:rsidTr="00982FEE">
        <w:trPr>
          <w:trHeight w:val="1374"/>
        </w:trPr>
        <w:tc>
          <w:tcPr>
            <w:tcW w:w="15027" w:type="dxa"/>
          </w:tcPr>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t>5.1.1. Различение предметов посуды для сервировки стола</w:t>
            </w:r>
            <w:r w:rsidRPr="0076120F">
              <w:rPr>
                <w:rFonts w:ascii="Times New Roman" w:hAnsi="Times New Roman"/>
                <w:sz w:val="24"/>
                <w:szCs w:val="24"/>
              </w:rPr>
              <w:sym w:font="Symbol" w:char="F0B7"/>
            </w:r>
            <w:r w:rsidRPr="0076120F">
              <w:rPr>
                <w:rFonts w:ascii="Times New Roman" w:hAnsi="Times New Roman"/>
                <w:sz w:val="24"/>
                <w:szCs w:val="24"/>
              </w:rPr>
              <w:t xml:space="preserve"> (тарелка, стакан, кружка, ложка, вилка, нож), для приготовления пищи (кастрюля, сковорода, чайник, половник, нож)  5.1.2. Различение чистой и грязной посуды</w:t>
            </w:r>
            <w:r w:rsidRPr="0076120F">
              <w:rPr>
                <w:rFonts w:ascii="Times New Roman" w:hAnsi="Times New Roman"/>
                <w:sz w:val="24"/>
                <w:szCs w:val="24"/>
              </w:rPr>
              <w:sym w:font="Symbol" w:char="F0B7"/>
            </w:r>
            <w:r w:rsidRPr="0076120F">
              <w:rPr>
                <w:rFonts w:ascii="Times New Roman" w:hAnsi="Times New Roman"/>
                <w:sz w:val="24"/>
                <w:szCs w:val="24"/>
              </w:rPr>
              <w:t xml:space="preserve">  5.1.3. Выбор посуды и столовых приборов</w:t>
            </w:r>
            <w:r w:rsidRPr="0076120F">
              <w:rPr>
                <w:rFonts w:ascii="Times New Roman" w:hAnsi="Times New Roman"/>
                <w:sz w:val="24"/>
                <w:szCs w:val="24"/>
              </w:rPr>
              <w:sym w:font="Symbol" w:char="F0B7"/>
            </w:r>
          </w:p>
        </w:tc>
      </w:tr>
    </w:tbl>
    <w:p w:rsidR="00C829F7" w:rsidRPr="0076120F" w:rsidRDefault="00C829F7" w:rsidP="0076120F">
      <w:pPr>
        <w:tabs>
          <w:tab w:val="left" w:pos="1241"/>
        </w:tabs>
        <w:spacing w:after="0"/>
        <w:ind w:firstLine="426"/>
        <w:jc w:val="both"/>
        <w:rPr>
          <w:rFonts w:ascii="Times New Roman" w:hAnsi="Times New Roman"/>
          <w:sz w:val="24"/>
          <w:szCs w:val="24"/>
        </w:rPr>
      </w:pPr>
    </w:p>
    <w:p w:rsidR="00C829F7" w:rsidRPr="0076120F" w:rsidRDefault="00C829F7" w:rsidP="0076120F">
      <w:pPr>
        <w:spacing w:after="0"/>
        <w:ind w:firstLine="426"/>
        <w:jc w:val="both"/>
        <w:rPr>
          <w:rFonts w:ascii="Times New Roman" w:hAnsi="Times New Roman"/>
          <w:sz w:val="24"/>
          <w:szCs w:val="24"/>
        </w:rPr>
      </w:pPr>
    </w:p>
    <w:p w:rsidR="00C829F7" w:rsidRPr="00A4751E" w:rsidRDefault="00A4751E" w:rsidP="00AF1A64">
      <w:pPr>
        <w:tabs>
          <w:tab w:val="left" w:pos="3203"/>
        </w:tabs>
        <w:spacing w:after="0"/>
        <w:ind w:firstLine="426"/>
        <w:jc w:val="both"/>
        <w:rPr>
          <w:rFonts w:ascii="Times New Roman" w:hAnsi="Times New Roman"/>
          <w:sz w:val="24"/>
          <w:szCs w:val="24"/>
        </w:rPr>
      </w:pPr>
      <w:r>
        <w:rPr>
          <w:rFonts w:ascii="Times New Roman" w:hAnsi="Times New Roman"/>
          <w:sz w:val="24"/>
          <w:szCs w:val="24"/>
        </w:rPr>
        <w:t xml:space="preserve">                           </w:t>
      </w:r>
      <w:r w:rsidR="00AF1A64">
        <w:rPr>
          <w:rFonts w:ascii="Times New Roman" w:hAnsi="Times New Roman"/>
          <w:sz w:val="24"/>
          <w:szCs w:val="24"/>
        </w:rPr>
        <w:t xml:space="preserve">            </w:t>
      </w:r>
      <w:r w:rsidR="009F1222">
        <w:rPr>
          <w:rFonts w:ascii="Times New Roman" w:hAnsi="Times New Roman"/>
          <w:sz w:val="24"/>
          <w:szCs w:val="24"/>
        </w:rPr>
        <w:t xml:space="preserve"> </w:t>
      </w:r>
      <w:r w:rsidR="00C829F7" w:rsidRPr="0076120F">
        <w:rPr>
          <w:rFonts w:ascii="Times New Roman" w:hAnsi="Times New Roman"/>
          <w:b/>
          <w:sz w:val="24"/>
          <w:szCs w:val="24"/>
        </w:rPr>
        <w:t>КАЛЕНДАРНО-ТЕМАТИЧЕСКОЕ ПЛАНИРОВАНИЕ «</w:t>
      </w:r>
      <w:r w:rsidR="000717BD">
        <w:rPr>
          <w:rFonts w:ascii="Times New Roman" w:hAnsi="Times New Roman"/>
          <w:b/>
          <w:sz w:val="24"/>
          <w:szCs w:val="24"/>
        </w:rPr>
        <w:t>ДОМОВОДСТВО</w:t>
      </w:r>
      <w:r w:rsidR="00454E2E">
        <w:rPr>
          <w:rFonts w:ascii="Times New Roman" w:hAnsi="Times New Roman"/>
          <w:b/>
          <w:sz w:val="24"/>
          <w:szCs w:val="24"/>
        </w:rPr>
        <w:t>»</w:t>
      </w:r>
    </w:p>
    <w:tbl>
      <w:tblPr>
        <w:tblStyle w:val="a3"/>
        <w:tblW w:w="15024" w:type="dxa"/>
        <w:tblInd w:w="-318" w:type="dxa"/>
        <w:tblLayout w:type="fixed"/>
        <w:tblLook w:val="04A0"/>
      </w:tblPr>
      <w:tblGrid>
        <w:gridCol w:w="1194"/>
        <w:gridCol w:w="11278"/>
        <w:gridCol w:w="1418"/>
        <w:gridCol w:w="1134"/>
      </w:tblGrid>
      <w:tr w:rsidR="000717BD" w:rsidRPr="0076120F" w:rsidTr="000717BD">
        <w:trPr>
          <w:trHeight w:val="485"/>
        </w:trPr>
        <w:tc>
          <w:tcPr>
            <w:tcW w:w="1194" w:type="dxa"/>
            <w:vMerge w:val="restart"/>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№п/п</w:t>
            </w:r>
          </w:p>
        </w:tc>
        <w:tc>
          <w:tcPr>
            <w:tcW w:w="11278" w:type="dxa"/>
            <w:vMerge w:val="restart"/>
          </w:tcPr>
          <w:p w:rsidR="000717BD" w:rsidRPr="0076120F" w:rsidRDefault="000717BD" w:rsidP="0076120F">
            <w:pPr>
              <w:ind w:firstLine="426"/>
              <w:jc w:val="both"/>
              <w:rPr>
                <w:rFonts w:ascii="Times New Roman" w:hAnsi="Times New Roman"/>
                <w:sz w:val="24"/>
                <w:szCs w:val="24"/>
              </w:rPr>
            </w:pPr>
          </w:p>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Тема</w:t>
            </w:r>
          </w:p>
        </w:tc>
        <w:tc>
          <w:tcPr>
            <w:tcW w:w="2552" w:type="dxa"/>
            <w:gridSpan w:val="2"/>
            <w:tcBorders>
              <w:bottom w:val="single" w:sz="4" w:space="0" w:color="auto"/>
            </w:tcBorders>
          </w:tcPr>
          <w:p w:rsidR="000717BD" w:rsidRPr="0076120F" w:rsidRDefault="000717BD" w:rsidP="0076120F">
            <w:pPr>
              <w:tabs>
                <w:tab w:val="left" w:pos="1353"/>
              </w:tabs>
              <w:ind w:firstLine="426"/>
              <w:jc w:val="both"/>
              <w:rPr>
                <w:rFonts w:ascii="Times New Roman" w:hAnsi="Times New Roman"/>
                <w:sz w:val="24"/>
                <w:szCs w:val="24"/>
              </w:rPr>
            </w:pPr>
            <w:r w:rsidRPr="0076120F">
              <w:rPr>
                <w:rFonts w:ascii="Times New Roman" w:hAnsi="Times New Roman"/>
                <w:sz w:val="24"/>
                <w:szCs w:val="24"/>
              </w:rPr>
              <w:tab/>
              <w:t>Дата</w:t>
            </w:r>
          </w:p>
        </w:tc>
      </w:tr>
      <w:tr w:rsidR="000717BD" w:rsidRPr="0076120F" w:rsidTr="000717BD">
        <w:trPr>
          <w:trHeight w:val="310"/>
        </w:trPr>
        <w:tc>
          <w:tcPr>
            <w:tcW w:w="1194" w:type="dxa"/>
            <w:vMerge/>
          </w:tcPr>
          <w:p w:rsidR="000717BD" w:rsidRPr="0076120F" w:rsidRDefault="000717BD" w:rsidP="0076120F">
            <w:pPr>
              <w:ind w:firstLine="426"/>
              <w:jc w:val="both"/>
              <w:rPr>
                <w:rFonts w:ascii="Times New Roman" w:hAnsi="Times New Roman"/>
                <w:sz w:val="24"/>
                <w:szCs w:val="24"/>
              </w:rPr>
            </w:pPr>
          </w:p>
        </w:tc>
        <w:tc>
          <w:tcPr>
            <w:tcW w:w="11278" w:type="dxa"/>
            <w:vMerge/>
          </w:tcPr>
          <w:p w:rsidR="000717BD" w:rsidRPr="0076120F" w:rsidRDefault="000717BD" w:rsidP="0076120F">
            <w:pPr>
              <w:ind w:firstLine="426"/>
              <w:jc w:val="both"/>
              <w:rPr>
                <w:rFonts w:ascii="Times New Roman" w:hAnsi="Times New Roman"/>
                <w:sz w:val="24"/>
                <w:szCs w:val="24"/>
              </w:rPr>
            </w:pPr>
          </w:p>
        </w:tc>
        <w:tc>
          <w:tcPr>
            <w:tcW w:w="1418" w:type="dxa"/>
            <w:tcBorders>
              <w:top w:val="single" w:sz="4" w:space="0" w:color="auto"/>
              <w:right w:val="single" w:sz="4" w:space="0" w:color="auto"/>
            </w:tcBorders>
          </w:tcPr>
          <w:p w:rsidR="000717BD" w:rsidRPr="0076120F" w:rsidRDefault="000717BD" w:rsidP="00A4751E">
            <w:pPr>
              <w:jc w:val="both"/>
              <w:rPr>
                <w:rFonts w:ascii="Times New Roman" w:hAnsi="Times New Roman"/>
                <w:sz w:val="24"/>
                <w:szCs w:val="24"/>
              </w:rPr>
            </w:pPr>
            <w:r w:rsidRPr="0076120F">
              <w:rPr>
                <w:rFonts w:ascii="Times New Roman" w:hAnsi="Times New Roman"/>
                <w:sz w:val="24"/>
                <w:szCs w:val="24"/>
              </w:rPr>
              <w:t xml:space="preserve">По плану </w:t>
            </w:r>
          </w:p>
        </w:tc>
        <w:tc>
          <w:tcPr>
            <w:tcW w:w="1134" w:type="dxa"/>
            <w:tcBorders>
              <w:top w:val="single" w:sz="4" w:space="0" w:color="auto"/>
              <w:left w:val="single" w:sz="4" w:space="0" w:color="auto"/>
            </w:tcBorders>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факт</w:t>
            </w:r>
          </w:p>
        </w:tc>
      </w:tr>
      <w:tr w:rsidR="000717BD" w:rsidRPr="0076120F" w:rsidTr="000717BD">
        <w:trPr>
          <w:trHeight w:val="477"/>
        </w:trPr>
        <w:tc>
          <w:tcPr>
            <w:tcW w:w="1194" w:type="dxa"/>
          </w:tcPr>
          <w:p w:rsidR="000717BD" w:rsidRPr="0076120F" w:rsidRDefault="000717BD" w:rsidP="0076120F">
            <w:pPr>
              <w:ind w:firstLine="426"/>
              <w:jc w:val="both"/>
              <w:rPr>
                <w:rFonts w:ascii="Times New Roman" w:hAnsi="Times New Roman"/>
                <w:sz w:val="24"/>
                <w:szCs w:val="24"/>
              </w:rPr>
            </w:pPr>
          </w:p>
          <w:p w:rsidR="000717BD" w:rsidRPr="0076120F" w:rsidRDefault="000717BD" w:rsidP="0076120F">
            <w:pPr>
              <w:ind w:firstLine="426"/>
              <w:jc w:val="both"/>
              <w:rPr>
                <w:rFonts w:ascii="Times New Roman" w:hAnsi="Times New Roman"/>
                <w:sz w:val="24"/>
                <w:szCs w:val="24"/>
              </w:rPr>
            </w:pPr>
          </w:p>
          <w:p w:rsidR="000717BD" w:rsidRPr="0076120F" w:rsidRDefault="000717BD" w:rsidP="0076120F">
            <w:pPr>
              <w:ind w:firstLine="426"/>
              <w:jc w:val="both"/>
              <w:rPr>
                <w:rFonts w:ascii="Times New Roman" w:hAnsi="Times New Roman"/>
                <w:sz w:val="24"/>
                <w:szCs w:val="24"/>
              </w:rPr>
            </w:pP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1 четверть</w:t>
            </w:r>
          </w:p>
        </w:tc>
        <w:tc>
          <w:tcPr>
            <w:tcW w:w="1418" w:type="dxa"/>
            <w:tcBorders>
              <w:right w:val="single" w:sz="4" w:space="0" w:color="auto"/>
            </w:tcBorders>
          </w:tcPr>
          <w:p w:rsidR="000717BD" w:rsidRPr="0076120F" w:rsidRDefault="000717BD" w:rsidP="0076120F">
            <w:pPr>
              <w:ind w:firstLine="426"/>
              <w:jc w:val="both"/>
              <w:rPr>
                <w:rFonts w:ascii="Times New Roman" w:hAnsi="Times New Roman"/>
                <w:sz w:val="24"/>
                <w:szCs w:val="24"/>
              </w:rPr>
            </w:pP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c>
          <w:tcPr>
            <w:tcW w:w="1194" w:type="dxa"/>
          </w:tcPr>
          <w:p w:rsidR="000717BD" w:rsidRPr="0076120F" w:rsidRDefault="00702C4D" w:rsidP="0076120F">
            <w:pPr>
              <w:ind w:firstLine="426"/>
              <w:jc w:val="both"/>
              <w:rPr>
                <w:rFonts w:ascii="Times New Roman" w:hAnsi="Times New Roman"/>
                <w:sz w:val="24"/>
                <w:szCs w:val="24"/>
              </w:rPr>
            </w:pPr>
            <w:r>
              <w:rPr>
                <w:rFonts w:ascii="Times New Roman" w:hAnsi="Times New Roman"/>
                <w:sz w:val="24"/>
                <w:szCs w:val="24"/>
              </w:rPr>
              <w:t>1</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Различаем части головы.</w:t>
            </w:r>
          </w:p>
        </w:tc>
        <w:tc>
          <w:tcPr>
            <w:tcW w:w="1418" w:type="dxa"/>
            <w:tcBorders>
              <w:right w:val="single" w:sz="4" w:space="0" w:color="auto"/>
            </w:tcBorders>
          </w:tcPr>
          <w:p w:rsidR="000717BD" w:rsidRPr="0076120F" w:rsidRDefault="009A3F97" w:rsidP="0076120F">
            <w:pPr>
              <w:ind w:firstLine="426"/>
              <w:jc w:val="both"/>
              <w:rPr>
                <w:rFonts w:ascii="Times New Roman" w:hAnsi="Times New Roman"/>
                <w:sz w:val="24"/>
                <w:szCs w:val="24"/>
              </w:rPr>
            </w:pPr>
            <w:r>
              <w:rPr>
                <w:rFonts w:ascii="Times New Roman" w:hAnsi="Times New Roman"/>
                <w:sz w:val="24"/>
                <w:szCs w:val="24"/>
              </w:rPr>
              <w:t>06.09.</w:t>
            </w: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c>
          <w:tcPr>
            <w:tcW w:w="1194" w:type="dxa"/>
          </w:tcPr>
          <w:p w:rsidR="000717BD" w:rsidRPr="0076120F" w:rsidRDefault="00702C4D" w:rsidP="0076120F">
            <w:pPr>
              <w:ind w:firstLine="426"/>
              <w:jc w:val="both"/>
              <w:rPr>
                <w:rFonts w:ascii="Times New Roman" w:hAnsi="Times New Roman"/>
                <w:sz w:val="24"/>
                <w:szCs w:val="24"/>
              </w:rPr>
            </w:pPr>
            <w:r>
              <w:rPr>
                <w:rFonts w:ascii="Times New Roman" w:hAnsi="Times New Roman"/>
                <w:sz w:val="24"/>
                <w:szCs w:val="24"/>
              </w:rPr>
              <w:t>1</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Части тела: грудь, живот, спина, плечи</w:t>
            </w:r>
          </w:p>
        </w:tc>
        <w:tc>
          <w:tcPr>
            <w:tcW w:w="1418" w:type="dxa"/>
            <w:tcBorders>
              <w:right w:val="single" w:sz="4" w:space="0" w:color="auto"/>
            </w:tcBorders>
          </w:tcPr>
          <w:p w:rsidR="000717BD" w:rsidRPr="0076120F" w:rsidRDefault="009A3F97" w:rsidP="0076120F">
            <w:pPr>
              <w:ind w:firstLine="426"/>
              <w:jc w:val="both"/>
              <w:rPr>
                <w:rFonts w:ascii="Times New Roman" w:hAnsi="Times New Roman"/>
                <w:sz w:val="24"/>
                <w:szCs w:val="24"/>
              </w:rPr>
            </w:pPr>
            <w:r>
              <w:rPr>
                <w:rFonts w:ascii="Times New Roman" w:hAnsi="Times New Roman"/>
                <w:sz w:val="24"/>
                <w:szCs w:val="24"/>
              </w:rPr>
              <w:t>13.09.</w:t>
            </w: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c>
          <w:tcPr>
            <w:tcW w:w="1194" w:type="dxa"/>
          </w:tcPr>
          <w:p w:rsidR="000717BD" w:rsidRPr="0076120F" w:rsidRDefault="00702C4D" w:rsidP="0076120F">
            <w:pPr>
              <w:ind w:firstLine="426"/>
              <w:jc w:val="both"/>
              <w:rPr>
                <w:rFonts w:ascii="Times New Roman" w:hAnsi="Times New Roman"/>
                <w:sz w:val="24"/>
                <w:szCs w:val="24"/>
              </w:rPr>
            </w:pPr>
            <w:r>
              <w:rPr>
                <w:rFonts w:ascii="Times New Roman" w:hAnsi="Times New Roman"/>
                <w:sz w:val="24"/>
                <w:szCs w:val="24"/>
              </w:rPr>
              <w:lastRenderedPageBreak/>
              <w:t>3</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Предметы санитарии и гигиены (мыло, полотенце).</w:t>
            </w:r>
          </w:p>
        </w:tc>
        <w:tc>
          <w:tcPr>
            <w:tcW w:w="1418" w:type="dxa"/>
            <w:tcBorders>
              <w:right w:val="single" w:sz="4" w:space="0" w:color="auto"/>
            </w:tcBorders>
          </w:tcPr>
          <w:p w:rsidR="000717BD" w:rsidRPr="0076120F" w:rsidRDefault="00251AE4" w:rsidP="0076120F">
            <w:pPr>
              <w:ind w:firstLine="426"/>
              <w:jc w:val="both"/>
              <w:rPr>
                <w:rFonts w:ascii="Times New Roman" w:hAnsi="Times New Roman"/>
                <w:sz w:val="24"/>
                <w:szCs w:val="24"/>
              </w:rPr>
            </w:pPr>
            <w:r>
              <w:rPr>
                <w:rFonts w:ascii="Times New Roman" w:hAnsi="Times New Roman"/>
                <w:sz w:val="24"/>
                <w:szCs w:val="24"/>
              </w:rPr>
              <w:t>20.09.</w:t>
            </w: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5585D">
        <w:trPr>
          <w:trHeight w:val="96"/>
        </w:trPr>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4</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Зубная щетка, паста, порошок.</w:t>
            </w:r>
          </w:p>
        </w:tc>
        <w:tc>
          <w:tcPr>
            <w:tcW w:w="1418" w:type="dxa"/>
            <w:tcBorders>
              <w:right w:val="single" w:sz="4" w:space="0" w:color="auto"/>
            </w:tcBorders>
          </w:tcPr>
          <w:p w:rsidR="000717BD" w:rsidRPr="0076120F" w:rsidRDefault="00251AE4" w:rsidP="0076120F">
            <w:pPr>
              <w:ind w:firstLine="426"/>
              <w:jc w:val="both"/>
              <w:rPr>
                <w:rFonts w:ascii="Times New Roman" w:hAnsi="Times New Roman"/>
                <w:sz w:val="24"/>
                <w:szCs w:val="24"/>
              </w:rPr>
            </w:pPr>
            <w:r>
              <w:rPr>
                <w:rFonts w:ascii="Times New Roman" w:hAnsi="Times New Roman"/>
                <w:sz w:val="24"/>
                <w:szCs w:val="24"/>
              </w:rPr>
              <w:t>27.09.</w:t>
            </w: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c>
          <w:tcPr>
            <w:tcW w:w="1194" w:type="dxa"/>
          </w:tcPr>
          <w:p w:rsidR="000717BD" w:rsidRPr="0076120F" w:rsidRDefault="00702C4D" w:rsidP="0076120F">
            <w:pPr>
              <w:ind w:firstLine="426"/>
              <w:jc w:val="both"/>
              <w:rPr>
                <w:rFonts w:ascii="Times New Roman" w:hAnsi="Times New Roman"/>
                <w:sz w:val="24"/>
                <w:szCs w:val="24"/>
              </w:rPr>
            </w:pPr>
            <w:r>
              <w:rPr>
                <w:rFonts w:ascii="Times New Roman" w:hAnsi="Times New Roman"/>
                <w:sz w:val="24"/>
                <w:szCs w:val="24"/>
              </w:rPr>
              <w:t>5</w:t>
            </w:r>
          </w:p>
        </w:tc>
        <w:tc>
          <w:tcPr>
            <w:tcW w:w="11278" w:type="dxa"/>
          </w:tcPr>
          <w:p w:rsidR="000717BD" w:rsidRPr="0076120F" w:rsidRDefault="000717BD" w:rsidP="0076120F">
            <w:pPr>
              <w:ind w:firstLine="426"/>
              <w:jc w:val="both"/>
              <w:rPr>
                <w:rFonts w:ascii="Times New Roman" w:hAnsi="Times New Roman"/>
                <w:b/>
                <w:sz w:val="24"/>
                <w:szCs w:val="24"/>
              </w:rPr>
            </w:pPr>
            <w:r w:rsidRPr="0076120F">
              <w:rPr>
                <w:rFonts w:ascii="Times New Roman" w:hAnsi="Times New Roman"/>
                <w:sz w:val="24"/>
                <w:szCs w:val="24"/>
              </w:rPr>
              <w:t>Действия, связанные с гигиеной тела: мыть, вытирать.</w:t>
            </w:r>
          </w:p>
        </w:tc>
        <w:tc>
          <w:tcPr>
            <w:tcW w:w="1418" w:type="dxa"/>
            <w:tcBorders>
              <w:right w:val="single" w:sz="4" w:space="0" w:color="auto"/>
            </w:tcBorders>
          </w:tcPr>
          <w:p w:rsidR="000717BD" w:rsidRPr="0076120F" w:rsidRDefault="002E2471" w:rsidP="0076120F">
            <w:pPr>
              <w:ind w:firstLine="426"/>
              <w:jc w:val="both"/>
              <w:rPr>
                <w:rFonts w:ascii="Times New Roman" w:hAnsi="Times New Roman"/>
                <w:sz w:val="24"/>
                <w:szCs w:val="24"/>
              </w:rPr>
            </w:pPr>
            <w:r>
              <w:rPr>
                <w:rFonts w:ascii="Times New Roman" w:hAnsi="Times New Roman"/>
                <w:sz w:val="24"/>
                <w:szCs w:val="24"/>
              </w:rPr>
              <w:t>4.10.</w:t>
            </w: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c>
          <w:tcPr>
            <w:tcW w:w="1194" w:type="dxa"/>
          </w:tcPr>
          <w:p w:rsidR="000717BD" w:rsidRPr="0076120F" w:rsidRDefault="00702C4D" w:rsidP="0076120F">
            <w:pPr>
              <w:ind w:firstLine="426"/>
              <w:jc w:val="both"/>
              <w:rPr>
                <w:rFonts w:ascii="Times New Roman" w:hAnsi="Times New Roman"/>
                <w:sz w:val="24"/>
                <w:szCs w:val="24"/>
              </w:rPr>
            </w:pPr>
            <w:r>
              <w:rPr>
                <w:rFonts w:ascii="Times New Roman" w:hAnsi="Times New Roman"/>
                <w:sz w:val="24"/>
                <w:szCs w:val="24"/>
              </w:rPr>
              <w:t>6</w:t>
            </w:r>
          </w:p>
        </w:tc>
        <w:tc>
          <w:tcPr>
            <w:tcW w:w="11278" w:type="dxa"/>
          </w:tcPr>
          <w:p w:rsidR="000717BD" w:rsidRPr="0076120F" w:rsidRDefault="000717BD" w:rsidP="0076120F">
            <w:pPr>
              <w:ind w:firstLine="426"/>
              <w:jc w:val="both"/>
              <w:rPr>
                <w:rFonts w:ascii="Times New Roman" w:hAnsi="Times New Roman"/>
                <w:b/>
                <w:sz w:val="24"/>
                <w:szCs w:val="24"/>
              </w:rPr>
            </w:pPr>
            <w:r w:rsidRPr="0076120F">
              <w:rPr>
                <w:rFonts w:ascii="Times New Roman" w:hAnsi="Times New Roman"/>
                <w:sz w:val="24"/>
                <w:szCs w:val="24"/>
              </w:rPr>
              <w:t>Хранение предметов гигиены (мыльница, футляр)</w:t>
            </w:r>
          </w:p>
        </w:tc>
        <w:tc>
          <w:tcPr>
            <w:tcW w:w="1418" w:type="dxa"/>
            <w:tcBorders>
              <w:right w:val="single" w:sz="4" w:space="0" w:color="auto"/>
            </w:tcBorders>
          </w:tcPr>
          <w:p w:rsidR="000717BD" w:rsidRPr="0076120F" w:rsidRDefault="00E15687" w:rsidP="0076120F">
            <w:pPr>
              <w:ind w:firstLine="426"/>
              <w:jc w:val="both"/>
              <w:rPr>
                <w:rFonts w:ascii="Times New Roman" w:hAnsi="Times New Roman"/>
                <w:sz w:val="24"/>
                <w:szCs w:val="24"/>
              </w:rPr>
            </w:pPr>
            <w:r>
              <w:rPr>
                <w:rFonts w:ascii="Times New Roman" w:hAnsi="Times New Roman"/>
                <w:sz w:val="24"/>
                <w:szCs w:val="24"/>
              </w:rPr>
              <w:t>11</w:t>
            </w:r>
            <w:r w:rsidR="00365265">
              <w:rPr>
                <w:rFonts w:ascii="Times New Roman" w:hAnsi="Times New Roman"/>
                <w:sz w:val="24"/>
                <w:szCs w:val="24"/>
              </w:rPr>
              <w:t>.10</w:t>
            </w: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c>
          <w:tcPr>
            <w:tcW w:w="1194" w:type="dxa"/>
          </w:tcPr>
          <w:p w:rsidR="000717BD" w:rsidRPr="0076120F" w:rsidRDefault="00702C4D" w:rsidP="0076120F">
            <w:pPr>
              <w:ind w:firstLine="426"/>
              <w:jc w:val="both"/>
              <w:rPr>
                <w:rFonts w:ascii="Times New Roman" w:hAnsi="Times New Roman"/>
                <w:sz w:val="24"/>
                <w:szCs w:val="24"/>
              </w:rPr>
            </w:pPr>
            <w:r>
              <w:rPr>
                <w:rFonts w:ascii="Times New Roman" w:hAnsi="Times New Roman"/>
                <w:sz w:val="24"/>
                <w:szCs w:val="24"/>
              </w:rPr>
              <w:t>7</w:t>
            </w:r>
          </w:p>
        </w:tc>
        <w:tc>
          <w:tcPr>
            <w:tcW w:w="11278" w:type="dxa"/>
          </w:tcPr>
          <w:p w:rsidR="000717BD" w:rsidRPr="0076120F" w:rsidRDefault="000717BD" w:rsidP="0076120F">
            <w:pPr>
              <w:ind w:firstLine="426"/>
              <w:jc w:val="both"/>
              <w:rPr>
                <w:rFonts w:ascii="Times New Roman" w:hAnsi="Times New Roman"/>
                <w:b/>
                <w:sz w:val="24"/>
                <w:szCs w:val="24"/>
              </w:rPr>
            </w:pPr>
            <w:r w:rsidRPr="0076120F">
              <w:rPr>
                <w:rFonts w:ascii="Times New Roman" w:hAnsi="Times New Roman"/>
                <w:sz w:val="24"/>
                <w:szCs w:val="24"/>
              </w:rPr>
              <w:t>Гребешок, расческа. Причесывание.</w:t>
            </w:r>
          </w:p>
        </w:tc>
        <w:tc>
          <w:tcPr>
            <w:tcW w:w="1418" w:type="dxa"/>
            <w:tcBorders>
              <w:right w:val="single" w:sz="4" w:space="0" w:color="auto"/>
            </w:tcBorders>
          </w:tcPr>
          <w:p w:rsidR="000717BD" w:rsidRPr="0076120F" w:rsidRDefault="00365265" w:rsidP="0076120F">
            <w:pPr>
              <w:ind w:firstLine="426"/>
              <w:jc w:val="both"/>
              <w:rPr>
                <w:rFonts w:ascii="Times New Roman" w:hAnsi="Times New Roman"/>
                <w:sz w:val="24"/>
                <w:szCs w:val="24"/>
              </w:rPr>
            </w:pPr>
            <w:r>
              <w:rPr>
                <w:rFonts w:ascii="Times New Roman" w:hAnsi="Times New Roman"/>
                <w:sz w:val="24"/>
                <w:szCs w:val="24"/>
              </w:rPr>
              <w:t>18.10</w:t>
            </w: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8</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Предметы гигиены: мочалка, губка.</w:t>
            </w:r>
          </w:p>
        </w:tc>
        <w:tc>
          <w:tcPr>
            <w:tcW w:w="1418" w:type="dxa"/>
            <w:tcBorders>
              <w:right w:val="single" w:sz="4" w:space="0" w:color="auto"/>
            </w:tcBorders>
          </w:tcPr>
          <w:p w:rsidR="000717BD" w:rsidRPr="0076120F" w:rsidRDefault="00564B5C" w:rsidP="0076120F">
            <w:pPr>
              <w:ind w:firstLine="426"/>
              <w:jc w:val="both"/>
              <w:rPr>
                <w:rFonts w:ascii="Times New Roman" w:hAnsi="Times New Roman"/>
                <w:sz w:val="24"/>
                <w:szCs w:val="24"/>
              </w:rPr>
            </w:pPr>
            <w:r>
              <w:rPr>
                <w:rFonts w:ascii="Times New Roman" w:hAnsi="Times New Roman"/>
                <w:sz w:val="24"/>
                <w:szCs w:val="24"/>
              </w:rPr>
              <w:t>25.</w:t>
            </w:r>
            <w:r w:rsidR="006F47FB">
              <w:rPr>
                <w:rFonts w:ascii="Times New Roman" w:hAnsi="Times New Roman"/>
                <w:sz w:val="24"/>
                <w:szCs w:val="24"/>
              </w:rPr>
              <w:t>1</w:t>
            </w:r>
            <w:r w:rsidR="0036749E">
              <w:rPr>
                <w:rFonts w:ascii="Times New Roman" w:hAnsi="Times New Roman"/>
                <w:sz w:val="24"/>
                <w:szCs w:val="24"/>
              </w:rPr>
              <w:t>10.</w:t>
            </w: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9</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Использование таза, ванны</w:t>
            </w:r>
            <w:r w:rsidR="00880C20">
              <w:rPr>
                <w:rFonts w:ascii="Times New Roman" w:hAnsi="Times New Roman"/>
                <w:sz w:val="24"/>
                <w:szCs w:val="24"/>
              </w:rPr>
              <w:t>.</w:t>
            </w:r>
          </w:p>
        </w:tc>
        <w:tc>
          <w:tcPr>
            <w:tcW w:w="1418" w:type="dxa"/>
            <w:tcBorders>
              <w:right w:val="single" w:sz="4" w:space="0" w:color="auto"/>
            </w:tcBorders>
          </w:tcPr>
          <w:p w:rsidR="000717BD" w:rsidRPr="0076120F" w:rsidRDefault="0036749E" w:rsidP="0076120F">
            <w:pPr>
              <w:ind w:firstLine="426"/>
              <w:jc w:val="both"/>
              <w:rPr>
                <w:rFonts w:ascii="Times New Roman" w:hAnsi="Times New Roman"/>
                <w:sz w:val="24"/>
                <w:szCs w:val="24"/>
              </w:rPr>
            </w:pPr>
            <w:r>
              <w:rPr>
                <w:rFonts w:ascii="Times New Roman" w:hAnsi="Times New Roman"/>
                <w:sz w:val="24"/>
                <w:szCs w:val="24"/>
              </w:rPr>
              <w:t>08.11.</w:t>
            </w:r>
          </w:p>
        </w:tc>
        <w:tc>
          <w:tcPr>
            <w:tcW w:w="1134" w:type="dxa"/>
            <w:tcBorders>
              <w:left w:val="single" w:sz="4" w:space="0" w:color="auto"/>
            </w:tcBorders>
          </w:tcPr>
          <w:p w:rsidR="000717BD" w:rsidRPr="0076120F" w:rsidRDefault="00410AB1" w:rsidP="00880C20">
            <w:pPr>
              <w:jc w:val="both"/>
              <w:rPr>
                <w:rFonts w:ascii="Times New Roman" w:hAnsi="Times New Roman"/>
                <w:sz w:val="24"/>
                <w:szCs w:val="24"/>
              </w:rPr>
            </w:pPr>
            <w:r>
              <w:rPr>
                <w:rFonts w:ascii="Times New Roman" w:hAnsi="Times New Roman"/>
                <w:sz w:val="24"/>
                <w:szCs w:val="24"/>
              </w:rPr>
              <w:t>15.11</w:t>
            </w:r>
            <w:r w:rsidR="00880C20">
              <w:rPr>
                <w:rFonts w:ascii="Times New Roman" w:hAnsi="Times New Roman"/>
                <w:sz w:val="24"/>
                <w:szCs w:val="24"/>
              </w:rPr>
              <w:t>кор</w:t>
            </w: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10</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Предметы одежды: рубашка, брюки, кофта, свитер</w:t>
            </w:r>
            <w:r w:rsidR="00880C20" w:rsidRPr="009E41A3">
              <w:rPr>
                <w:rFonts w:ascii="Times New Roman" w:hAnsi="Times New Roman"/>
                <w:b/>
                <w:sz w:val="24"/>
                <w:szCs w:val="24"/>
              </w:rPr>
              <w:t>.</w:t>
            </w:r>
            <w:r w:rsidR="009E41A3" w:rsidRPr="009E41A3">
              <w:rPr>
                <w:rFonts w:ascii="Times New Roman" w:hAnsi="Times New Roman"/>
                <w:b/>
                <w:sz w:val="24"/>
                <w:szCs w:val="24"/>
              </w:rPr>
              <w:t>(</w:t>
            </w:r>
            <w:r w:rsidRPr="009E41A3">
              <w:rPr>
                <w:rFonts w:ascii="Times New Roman" w:hAnsi="Times New Roman"/>
                <w:b/>
                <w:sz w:val="24"/>
                <w:szCs w:val="24"/>
              </w:rPr>
              <w:t xml:space="preserve"> </w:t>
            </w:r>
            <w:r w:rsidR="009E41A3" w:rsidRPr="009E41A3">
              <w:rPr>
                <w:rFonts w:ascii="Times New Roman" w:hAnsi="Times New Roman"/>
                <w:b/>
                <w:sz w:val="24"/>
                <w:szCs w:val="24"/>
              </w:rPr>
              <w:t>РПВ)Рассматривание рисунков «Одежда»</w:t>
            </w:r>
          </w:p>
        </w:tc>
        <w:tc>
          <w:tcPr>
            <w:tcW w:w="1418" w:type="dxa"/>
            <w:tcBorders>
              <w:right w:val="single" w:sz="4" w:space="0" w:color="auto"/>
            </w:tcBorders>
          </w:tcPr>
          <w:p w:rsidR="000717BD" w:rsidRPr="0076120F" w:rsidRDefault="0036749E" w:rsidP="0076120F">
            <w:pPr>
              <w:ind w:firstLine="426"/>
              <w:jc w:val="both"/>
              <w:rPr>
                <w:rFonts w:ascii="Times New Roman" w:hAnsi="Times New Roman"/>
                <w:sz w:val="24"/>
                <w:szCs w:val="24"/>
              </w:rPr>
            </w:pPr>
            <w:r>
              <w:rPr>
                <w:rFonts w:ascii="Times New Roman" w:hAnsi="Times New Roman"/>
                <w:sz w:val="24"/>
                <w:szCs w:val="24"/>
              </w:rPr>
              <w:t>15.11.</w:t>
            </w:r>
          </w:p>
        </w:tc>
        <w:tc>
          <w:tcPr>
            <w:tcW w:w="1134" w:type="dxa"/>
            <w:tcBorders>
              <w:left w:val="single" w:sz="4" w:space="0" w:color="auto"/>
            </w:tcBorders>
          </w:tcPr>
          <w:p w:rsidR="000717BD" w:rsidRPr="0076120F" w:rsidRDefault="00880C20" w:rsidP="00880C20">
            <w:pPr>
              <w:jc w:val="both"/>
              <w:rPr>
                <w:rFonts w:ascii="Times New Roman" w:hAnsi="Times New Roman"/>
                <w:sz w:val="24"/>
                <w:szCs w:val="24"/>
              </w:rPr>
            </w:pPr>
            <w:r>
              <w:rPr>
                <w:rFonts w:ascii="Times New Roman" w:hAnsi="Times New Roman"/>
                <w:sz w:val="24"/>
                <w:szCs w:val="24"/>
              </w:rPr>
              <w:t>15.11</w:t>
            </w: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11</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Предметы обуви: тапочки, ботинки, сапоги, валенки</w:t>
            </w:r>
          </w:p>
        </w:tc>
        <w:tc>
          <w:tcPr>
            <w:tcW w:w="1418" w:type="dxa"/>
            <w:tcBorders>
              <w:right w:val="single" w:sz="4" w:space="0" w:color="auto"/>
            </w:tcBorders>
          </w:tcPr>
          <w:p w:rsidR="000717BD" w:rsidRPr="0076120F" w:rsidRDefault="0036749E" w:rsidP="0076120F">
            <w:pPr>
              <w:ind w:firstLine="426"/>
              <w:jc w:val="both"/>
              <w:rPr>
                <w:rFonts w:ascii="Times New Roman" w:hAnsi="Times New Roman"/>
                <w:sz w:val="24"/>
                <w:szCs w:val="24"/>
              </w:rPr>
            </w:pPr>
            <w:r>
              <w:rPr>
                <w:rFonts w:ascii="Times New Roman" w:hAnsi="Times New Roman"/>
                <w:sz w:val="24"/>
                <w:szCs w:val="24"/>
              </w:rPr>
              <w:t>22.11.</w:t>
            </w:r>
          </w:p>
        </w:tc>
        <w:tc>
          <w:tcPr>
            <w:tcW w:w="1134" w:type="dxa"/>
            <w:tcBorders>
              <w:left w:val="single" w:sz="4" w:space="0" w:color="auto"/>
            </w:tcBorders>
          </w:tcPr>
          <w:p w:rsidR="000717BD" w:rsidRPr="0076120F" w:rsidRDefault="00AB3415" w:rsidP="00AB3415">
            <w:pPr>
              <w:jc w:val="both"/>
              <w:rPr>
                <w:rFonts w:ascii="Times New Roman" w:hAnsi="Times New Roman"/>
                <w:sz w:val="24"/>
                <w:szCs w:val="24"/>
              </w:rPr>
            </w:pPr>
            <w:r>
              <w:rPr>
                <w:rFonts w:ascii="Times New Roman" w:hAnsi="Times New Roman"/>
                <w:sz w:val="24"/>
                <w:szCs w:val="24"/>
              </w:rPr>
              <w:t>22.11.</w:t>
            </w: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12</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Носки, гольфы</w:t>
            </w:r>
          </w:p>
        </w:tc>
        <w:tc>
          <w:tcPr>
            <w:tcW w:w="1418" w:type="dxa"/>
            <w:tcBorders>
              <w:right w:val="single" w:sz="4" w:space="0" w:color="auto"/>
            </w:tcBorders>
          </w:tcPr>
          <w:p w:rsidR="000717BD" w:rsidRPr="0076120F" w:rsidRDefault="0036749E" w:rsidP="0076120F">
            <w:pPr>
              <w:ind w:firstLine="426"/>
              <w:jc w:val="both"/>
              <w:rPr>
                <w:rFonts w:ascii="Times New Roman" w:hAnsi="Times New Roman"/>
                <w:sz w:val="24"/>
                <w:szCs w:val="24"/>
              </w:rPr>
            </w:pPr>
            <w:r>
              <w:rPr>
                <w:rFonts w:ascii="Times New Roman" w:hAnsi="Times New Roman"/>
                <w:sz w:val="24"/>
                <w:szCs w:val="24"/>
              </w:rPr>
              <w:t>29.11.</w:t>
            </w:r>
          </w:p>
        </w:tc>
        <w:tc>
          <w:tcPr>
            <w:tcW w:w="1134" w:type="dxa"/>
            <w:tcBorders>
              <w:left w:val="single" w:sz="4" w:space="0" w:color="auto"/>
            </w:tcBorders>
          </w:tcPr>
          <w:p w:rsidR="000717BD" w:rsidRPr="0076120F" w:rsidRDefault="00906E3E" w:rsidP="00906E3E">
            <w:pPr>
              <w:jc w:val="both"/>
              <w:rPr>
                <w:rFonts w:ascii="Times New Roman" w:hAnsi="Times New Roman"/>
                <w:sz w:val="24"/>
                <w:szCs w:val="24"/>
              </w:rPr>
            </w:pPr>
            <w:r>
              <w:rPr>
                <w:rFonts w:ascii="Times New Roman" w:hAnsi="Times New Roman"/>
                <w:sz w:val="24"/>
                <w:szCs w:val="24"/>
              </w:rPr>
              <w:t>29.11.</w:t>
            </w: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13</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Куртка, пальто</w:t>
            </w:r>
          </w:p>
        </w:tc>
        <w:tc>
          <w:tcPr>
            <w:tcW w:w="1418" w:type="dxa"/>
            <w:tcBorders>
              <w:right w:val="single" w:sz="4" w:space="0" w:color="auto"/>
            </w:tcBorders>
          </w:tcPr>
          <w:p w:rsidR="000717BD" w:rsidRPr="0076120F" w:rsidRDefault="008B0FE1" w:rsidP="0076120F">
            <w:pPr>
              <w:ind w:firstLine="426"/>
              <w:jc w:val="both"/>
              <w:rPr>
                <w:rFonts w:ascii="Times New Roman" w:hAnsi="Times New Roman"/>
                <w:sz w:val="24"/>
                <w:szCs w:val="24"/>
              </w:rPr>
            </w:pPr>
            <w:r>
              <w:rPr>
                <w:rFonts w:ascii="Times New Roman" w:hAnsi="Times New Roman"/>
                <w:sz w:val="24"/>
                <w:szCs w:val="24"/>
              </w:rPr>
              <w:t>06.12.</w:t>
            </w:r>
          </w:p>
        </w:tc>
        <w:tc>
          <w:tcPr>
            <w:tcW w:w="1134" w:type="dxa"/>
            <w:tcBorders>
              <w:left w:val="single" w:sz="4" w:space="0" w:color="auto"/>
            </w:tcBorders>
          </w:tcPr>
          <w:p w:rsidR="000717BD" w:rsidRPr="0076120F" w:rsidRDefault="00C378DF" w:rsidP="00C378DF">
            <w:pPr>
              <w:jc w:val="both"/>
              <w:rPr>
                <w:rFonts w:ascii="Times New Roman" w:hAnsi="Times New Roman"/>
                <w:sz w:val="24"/>
                <w:szCs w:val="24"/>
              </w:rPr>
            </w:pPr>
            <w:r>
              <w:rPr>
                <w:rFonts w:ascii="Times New Roman" w:hAnsi="Times New Roman"/>
                <w:sz w:val="24"/>
                <w:szCs w:val="24"/>
              </w:rPr>
              <w:t>06.12.</w:t>
            </w: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14</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Хранение одежды и обуви</w:t>
            </w:r>
          </w:p>
        </w:tc>
        <w:tc>
          <w:tcPr>
            <w:tcW w:w="1418" w:type="dxa"/>
            <w:tcBorders>
              <w:right w:val="single" w:sz="4" w:space="0" w:color="auto"/>
            </w:tcBorders>
          </w:tcPr>
          <w:p w:rsidR="000717BD" w:rsidRPr="0076120F" w:rsidRDefault="008B0FE1" w:rsidP="0076120F">
            <w:pPr>
              <w:ind w:firstLine="426"/>
              <w:jc w:val="both"/>
              <w:rPr>
                <w:rFonts w:ascii="Times New Roman" w:hAnsi="Times New Roman"/>
                <w:sz w:val="24"/>
                <w:szCs w:val="24"/>
              </w:rPr>
            </w:pPr>
            <w:r>
              <w:rPr>
                <w:rFonts w:ascii="Times New Roman" w:hAnsi="Times New Roman"/>
                <w:sz w:val="24"/>
                <w:szCs w:val="24"/>
              </w:rPr>
              <w:t>13.12.</w:t>
            </w:r>
          </w:p>
        </w:tc>
        <w:tc>
          <w:tcPr>
            <w:tcW w:w="1134" w:type="dxa"/>
            <w:tcBorders>
              <w:left w:val="single" w:sz="4" w:space="0" w:color="auto"/>
            </w:tcBorders>
          </w:tcPr>
          <w:p w:rsidR="000717BD" w:rsidRPr="0076120F" w:rsidRDefault="00E01149" w:rsidP="00E01149">
            <w:pPr>
              <w:jc w:val="both"/>
              <w:rPr>
                <w:rFonts w:ascii="Times New Roman" w:hAnsi="Times New Roman"/>
                <w:sz w:val="24"/>
                <w:szCs w:val="24"/>
              </w:rPr>
            </w:pPr>
            <w:r>
              <w:rPr>
                <w:rFonts w:ascii="Times New Roman" w:hAnsi="Times New Roman"/>
                <w:sz w:val="24"/>
                <w:szCs w:val="24"/>
              </w:rPr>
              <w:t>13.12.</w:t>
            </w: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15</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Части лица: щеки, губы.</w:t>
            </w:r>
          </w:p>
        </w:tc>
        <w:tc>
          <w:tcPr>
            <w:tcW w:w="1418" w:type="dxa"/>
            <w:tcBorders>
              <w:right w:val="single" w:sz="4" w:space="0" w:color="auto"/>
            </w:tcBorders>
          </w:tcPr>
          <w:p w:rsidR="000717BD" w:rsidRPr="0076120F" w:rsidRDefault="008B0FE1" w:rsidP="0076120F">
            <w:pPr>
              <w:ind w:firstLine="426"/>
              <w:jc w:val="both"/>
              <w:rPr>
                <w:rFonts w:ascii="Times New Roman" w:hAnsi="Times New Roman"/>
                <w:sz w:val="24"/>
                <w:szCs w:val="24"/>
              </w:rPr>
            </w:pPr>
            <w:r>
              <w:rPr>
                <w:rFonts w:ascii="Times New Roman" w:hAnsi="Times New Roman"/>
                <w:sz w:val="24"/>
                <w:szCs w:val="24"/>
              </w:rPr>
              <w:t>20.12.</w:t>
            </w:r>
          </w:p>
        </w:tc>
        <w:tc>
          <w:tcPr>
            <w:tcW w:w="1134" w:type="dxa"/>
            <w:tcBorders>
              <w:left w:val="single" w:sz="4" w:space="0" w:color="auto"/>
            </w:tcBorders>
          </w:tcPr>
          <w:p w:rsidR="000717BD" w:rsidRPr="0076120F" w:rsidRDefault="006F47FB" w:rsidP="006F47FB">
            <w:pPr>
              <w:jc w:val="both"/>
              <w:rPr>
                <w:rFonts w:ascii="Times New Roman" w:hAnsi="Times New Roman"/>
                <w:sz w:val="24"/>
                <w:szCs w:val="24"/>
              </w:rPr>
            </w:pPr>
            <w:r>
              <w:rPr>
                <w:rFonts w:ascii="Times New Roman" w:hAnsi="Times New Roman"/>
                <w:sz w:val="24"/>
                <w:szCs w:val="24"/>
              </w:rPr>
              <w:t>20.12.</w:t>
            </w: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16</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Части лица: подбородок.</w:t>
            </w:r>
          </w:p>
        </w:tc>
        <w:tc>
          <w:tcPr>
            <w:tcW w:w="1418" w:type="dxa"/>
            <w:tcBorders>
              <w:right w:val="single" w:sz="4" w:space="0" w:color="auto"/>
            </w:tcBorders>
          </w:tcPr>
          <w:p w:rsidR="000717BD" w:rsidRPr="0076120F" w:rsidRDefault="008B0FE1" w:rsidP="0076120F">
            <w:pPr>
              <w:ind w:firstLine="426"/>
              <w:jc w:val="both"/>
              <w:rPr>
                <w:rFonts w:ascii="Times New Roman" w:hAnsi="Times New Roman"/>
                <w:sz w:val="24"/>
                <w:szCs w:val="24"/>
              </w:rPr>
            </w:pPr>
            <w:r>
              <w:rPr>
                <w:rFonts w:ascii="Times New Roman" w:hAnsi="Times New Roman"/>
                <w:sz w:val="24"/>
                <w:szCs w:val="24"/>
              </w:rPr>
              <w:t>27.12.</w:t>
            </w:r>
          </w:p>
        </w:tc>
        <w:tc>
          <w:tcPr>
            <w:tcW w:w="1134" w:type="dxa"/>
            <w:tcBorders>
              <w:left w:val="single" w:sz="4" w:space="0" w:color="auto"/>
            </w:tcBorders>
          </w:tcPr>
          <w:p w:rsidR="000717BD" w:rsidRPr="0076120F" w:rsidRDefault="008649DC" w:rsidP="008649DC">
            <w:pPr>
              <w:jc w:val="both"/>
              <w:rPr>
                <w:rFonts w:ascii="Times New Roman" w:hAnsi="Times New Roman"/>
                <w:sz w:val="24"/>
                <w:szCs w:val="24"/>
              </w:rPr>
            </w:pPr>
            <w:r>
              <w:rPr>
                <w:rFonts w:ascii="Times New Roman" w:hAnsi="Times New Roman"/>
                <w:sz w:val="24"/>
                <w:szCs w:val="24"/>
              </w:rPr>
              <w:t>27.12.</w:t>
            </w: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17</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Правая, левая рука.</w:t>
            </w:r>
          </w:p>
        </w:tc>
        <w:tc>
          <w:tcPr>
            <w:tcW w:w="1418" w:type="dxa"/>
            <w:tcBorders>
              <w:right w:val="single" w:sz="4" w:space="0" w:color="auto"/>
            </w:tcBorders>
          </w:tcPr>
          <w:p w:rsidR="000717BD" w:rsidRPr="0076120F" w:rsidRDefault="008B0FE1" w:rsidP="0076120F">
            <w:pPr>
              <w:ind w:firstLine="426"/>
              <w:jc w:val="both"/>
              <w:rPr>
                <w:rFonts w:ascii="Times New Roman" w:hAnsi="Times New Roman"/>
                <w:sz w:val="24"/>
                <w:szCs w:val="24"/>
              </w:rPr>
            </w:pPr>
            <w:r>
              <w:rPr>
                <w:rFonts w:ascii="Times New Roman" w:hAnsi="Times New Roman"/>
                <w:sz w:val="24"/>
                <w:szCs w:val="24"/>
              </w:rPr>
              <w:t>17.01.</w:t>
            </w:r>
          </w:p>
        </w:tc>
        <w:tc>
          <w:tcPr>
            <w:tcW w:w="1134" w:type="dxa"/>
            <w:tcBorders>
              <w:left w:val="single" w:sz="4" w:space="0" w:color="auto"/>
            </w:tcBorders>
          </w:tcPr>
          <w:p w:rsidR="000717BD" w:rsidRPr="0076120F" w:rsidRDefault="00C91CB5" w:rsidP="00C91CB5">
            <w:pPr>
              <w:jc w:val="both"/>
              <w:rPr>
                <w:rFonts w:ascii="Times New Roman" w:hAnsi="Times New Roman"/>
                <w:sz w:val="24"/>
                <w:szCs w:val="24"/>
              </w:rPr>
            </w:pPr>
            <w:r>
              <w:rPr>
                <w:rFonts w:ascii="Times New Roman" w:hAnsi="Times New Roman"/>
                <w:sz w:val="24"/>
                <w:szCs w:val="24"/>
              </w:rPr>
              <w:t>17.01.</w:t>
            </w: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18</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Правая, левая нога.</w:t>
            </w:r>
          </w:p>
        </w:tc>
        <w:tc>
          <w:tcPr>
            <w:tcW w:w="1418" w:type="dxa"/>
            <w:tcBorders>
              <w:right w:val="single" w:sz="4" w:space="0" w:color="auto"/>
            </w:tcBorders>
          </w:tcPr>
          <w:p w:rsidR="000717BD" w:rsidRPr="0076120F" w:rsidRDefault="008B0FE1" w:rsidP="0076120F">
            <w:pPr>
              <w:ind w:firstLine="426"/>
              <w:jc w:val="both"/>
              <w:rPr>
                <w:rFonts w:ascii="Times New Roman" w:hAnsi="Times New Roman"/>
                <w:sz w:val="24"/>
                <w:szCs w:val="24"/>
              </w:rPr>
            </w:pPr>
            <w:r>
              <w:rPr>
                <w:rFonts w:ascii="Times New Roman" w:hAnsi="Times New Roman"/>
                <w:sz w:val="24"/>
                <w:szCs w:val="24"/>
              </w:rPr>
              <w:t>24.01.</w:t>
            </w: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19</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Части головы: лоб, затылок</w:t>
            </w:r>
          </w:p>
        </w:tc>
        <w:tc>
          <w:tcPr>
            <w:tcW w:w="1418" w:type="dxa"/>
            <w:tcBorders>
              <w:right w:val="single" w:sz="4" w:space="0" w:color="auto"/>
            </w:tcBorders>
          </w:tcPr>
          <w:p w:rsidR="000717BD" w:rsidRPr="0076120F" w:rsidRDefault="008B0FE1" w:rsidP="0076120F">
            <w:pPr>
              <w:ind w:firstLine="426"/>
              <w:jc w:val="both"/>
              <w:rPr>
                <w:rFonts w:ascii="Times New Roman" w:hAnsi="Times New Roman"/>
                <w:sz w:val="24"/>
                <w:szCs w:val="24"/>
              </w:rPr>
            </w:pPr>
            <w:r>
              <w:rPr>
                <w:rFonts w:ascii="Times New Roman" w:hAnsi="Times New Roman"/>
                <w:sz w:val="24"/>
                <w:szCs w:val="24"/>
              </w:rPr>
              <w:t>31.01.</w:t>
            </w: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20</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Назначение носового платка.</w:t>
            </w:r>
          </w:p>
        </w:tc>
        <w:tc>
          <w:tcPr>
            <w:tcW w:w="1418" w:type="dxa"/>
            <w:tcBorders>
              <w:right w:val="single" w:sz="4" w:space="0" w:color="auto"/>
            </w:tcBorders>
          </w:tcPr>
          <w:p w:rsidR="000717BD" w:rsidRPr="0076120F" w:rsidRDefault="008B0FE1" w:rsidP="0076120F">
            <w:pPr>
              <w:ind w:firstLine="426"/>
              <w:jc w:val="both"/>
              <w:rPr>
                <w:rFonts w:ascii="Times New Roman" w:hAnsi="Times New Roman"/>
                <w:sz w:val="24"/>
                <w:szCs w:val="24"/>
              </w:rPr>
            </w:pPr>
            <w:r>
              <w:rPr>
                <w:rFonts w:ascii="Times New Roman" w:hAnsi="Times New Roman"/>
                <w:sz w:val="24"/>
                <w:szCs w:val="24"/>
              </w:rPr>
              <w:t>07.02.</w:t>
            </w: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21</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Назначение расчески.</w:t>
            </w:r>
          </w:p>
        </w:tc>
        <w:tc>
          <w:tcPr>
            <w:tcW w:w="1418" w:type="dxa"/>
            <w:tcBorders>
              <w:right w:val="single" w:sz="4" w:space="0" w:color="auto"/>
            </w:tcBorders>
          </w:tcPr>
          <w:p w:rsidR="000717BD" w:rsidRPr="0076120F" w:rsidRDefault="008B0FE1" w:rsidP="0076120F">
            <w:pPr>
              <w:ind w:firstLine="426"/>
              <w:jc w:val="both"/>
              <w:rPr>
                <w:rFonts w:ascii="Times New Roman" w:hAnsi="Times New Roman"/>
                <w:sz w:val="24"/>
                <w:szCs w:val="24"/>
              </w:rPr>
            </w:pPr>
            <w:r>
              <w:rPr>
                <w:rFonts w:ascii="Times New Roman" w:hAnsi="Times New Roman"/>
                <w:sz w:val="24"/>
                <w:szCs w:val="24"/>
              </w:rPr>
              <w:t>14.02.</w:t>
            </w: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22</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Предметы для приема пищи (салфетка, клеенка).</w:t>
            </w:r>
          </w:p>
        </w:tc>
        <w:tc>
          <w:tcPr>
            <w:tcW w:w="1418" w:type="dxa"/>
            <w:tcBorders>
              <w:right w:val="single" w:sz="4" w:space="0" w:color="auto"/>
            </w:tcBorders>
          </w:tcPr>
          <w:p w:rsidR="000717BD" w:rsidRPr="0076120F" w:rsidRDefault="008B0FE1" w:rsidP="0076120F">
            <w:pPr>
              <w:ind w:firstLine="426"/>
              <w:jc w:val="both"/>
              <w:rPr>
                <w:rFonts w:ascii="Times New Roman" w:hAnsi="Times New Roman"/>
                <w:sz w:val="24"/>
                <w:szCs w:val="24"/>
              </w:rPr>
            </w:pPr>
            <w:r>
              <w:rPr>
                <w:rFonts w:ascii="Times New Roman" w:hAnsi="Times New Roman"/>
                <w:sz w:val="24"/>
                <w:szCs w:val="24"/>
              </w:rPr>
              <w:t>21.02.</w:t>
            </w: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23</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Ложка, тарелка, кружка, стакан. Сервировка стола.</w:t>
            </w:r>
          </w:p>
        </w:tc>
        <w:tc>
          <w:tcPr>
            <w:tcW w:w="1418" w:type="dxa"/>
            <w:tcBorders>
              <w:right w:val="single" w:sz="4" w:space="0" w:color="auto"/>
            </w:tcBorders>
          </w:tcPr>
          <w:p w:rsidR="000717BD" w:rsidRPr="0076120F" w:rsidRDefault="008B0FE1" w:rsidP="0076120F">
            <w:pPr>
              <w:ind w:firstLine="426"/>
              <w:jc w:val="both"/>
              <w:rPr>
                <w:rFonts w:ascii="Times New Roman" w:hAnsi="Times New Roman"/>
                <w:sz w:val="24"/>
                <w:szCs w:val="24"/>
              </w:rPr>
            </w:pPr>
            <w:r>
              <w:rPr>
                <w:rFonts w:ascii="Times New Roman" w:hAnsi="Times New Roman"/>
                <w:sz w:val="24"/>
                <w:szCs w:val="24"/>
              </w:rPr>
              <w:t>28.02.</w:t>
            </w: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24</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Мытье фруктов, ягод и овощей</w:t>
            </w:r>
            <w:r w:rsidRPr="009E41A3">
              <w:rPr>
                <w:rFonts w:ascii="Times New Roman" w:hAnsi="Times New Roman"/>
                <w:b/>
                <w:sz w:val="24"/>
                <w:szCs w:val="24"/>
              </w:rPr>
              <w:t>.</w:t>
            </w:r>
            <w:r w:rsidR="009E41A3" w:rsidRPr="009E41A3">
              <w:rPr>
                <w:rFonts w:ascii="Times New Roman" w:hAnsi="Times New Roman"/>
                <w:b/>
                <w:sz w:val="24"/>
                <w:szCs w:val="24"/>
              </w:rPr>
              <w:t>(РПВ)Беседа «О пользе овощей и фруктов»</w:t>
            </w:r>
          </w:p>
        </w:tc>
        <w:tc>
          <w:tcPr>
            <w:tcW w:w="1418" w:type="dxa"/>
            <w:tcBorders>
              <w:right w:val="single" w:sz="4" w:space="0" w:color="auto"/>
            </w:tcBorders>
          </w:tcPr>
          <w:p w:rsidR="000717BD" w:rsidRPr="0076120F" w:rsidRDefault="008B0FE1" w:rsidP="0076120F">
            <w:pPr>
              <w:ind w:firstLine="426"/>
              <w:jc w:val="both"/>
              <w:rPr>
                <w:rFonts w:ascii="Times New Roman" w:hAnsi="Times New Roman"/>
                <w:sz w:val="24"/>
                <w:szCs w:val="24"/>
              </w:rPr>
            </w:pPr>
            <w:r>
              <w:rPr>
                <w:rFonts w:ascii="Times New Roman" w:hAnsi="Times New Roman"/>
                <w:sz w:val="24"/>
                <w:szCs w:val="24"/>
              </w:rPr>
              <w:t>14.03.</w:t>
            </w: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25</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Продукты питания: мясо, рыба.</w:t>
            </w:r>
          </w:p>
        </w:tc>
        <w:tc>
          <w:tcPr>
            <w:tcW w:w="1418" w:type="dxa"/>
            <w:tcBorders>
              <w:right w:val="single" w:sz="4" w:space="0" w:color="auto"/>
            </w:tcBorders>
          </w:tcPr>
          <w:p w:rsidR="000717BD" w:rsidRPr="0076120F" w:rsidRDefault="008B0FE1" w:rsidP="0076120F">
            <w:pPr>
              <w:ind w:firstLine="426"/>
              <w:jc w:val="both"/>
              <w:rPr>
                <w:rFonts w:ascii="Times New Roman" w:hAnsi="Times New Roman"/>
                <w:sz w:val="24"/>
                <w:szCs w:val="24"/>
              </w:rPr>
            </w:pPr>
            <w:r>
              <w:rPr>
                <w:rFonts w:ascii="Times New Roman" w:hAnsi="Times New Roman"/>
                <w:sz w:val="24"/>
                <w:szCs w:val="24"/>
              </w:rPr>
              <w:t>21.03.</w:t>
            </w: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26</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Продукты питания: яйцо, масло, сахар.</w:t>
            </w:r>
          </w:p>
        </w:tc>
        <w:tc>
          <w:tcPr>
            <w:tcW w:w="1418" w:type="dxa"/>
            <w:tcBorders>
              <w:right w:val="single" w:sz="4" w:space="0" w:color="auto"/>
            </w:tcBorders>
          </w:tcPr>
          <w:p w:rsidR="000717BD" w:rsidRPr="0076120F" w:rsidRDefault="008B0FE1" w:rsidP="0076120F">
            <w:pPr>
              <w:ind w:firstLine="426"/>
              <w:jc w:val="both"/>
              <w:rPr>
                <w:rFonts w:ascii="Times New Roman" w:hAnsi="Times New Roman"/>
                <w:sz w:val="24"/>
                <w:szCs w:val="24"/>
              </w:rPr>
            </w:pPr>
            <w:r>
              <w:rPr>
                <w:rFonts w:ascii="Times New Roman" w:hAnsi="Times New Roman"/>
                <w:sz w:val="24"/>
                <w:szCs w:val="24"/>
              </w:rPr>
              <w:t>04.04.</w:t>
            </w: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27</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Продукты питания: Суп.</w:t>
            </w:r>
          </w:p>
        </w:tc>
        <w:tc>
          <w:tcPr>
            <w:tcW w:w="1418" w:type="dxa"/>
            <w:tcBorders>
              <w:right w:val="single" w:sz="4" w:space="0" w:color="auto"/>
            </w:tcBorders>
          </w:tcPr>
          <w:p w:rsidR="000717BD" w:rsidRPr="0076120F" w:rsidRDefault="008B0FE1" w:rsidP="0076120F">
            <w:pPr>
              <w:ind w:firstLine="426"/>
              <w:jc w:val="both"/>
              <w:rPr>
                <w:rFonts w:ascii="Times New Roman" w:hAnsi="Times New Roman"/>
                <w:sz w:val="24"/>
                <w:szCs w:val="24"/>
              </w:rPr>
            </w:pPr>
            <w:r>
              <w:rPr>
                <w:rFonts w:ascii="Times New Roman" w:hAnsi="Times New Roman"/>
                <w:sz w:val="24"/>
                <w:szCs w:val="24"/>
              </w:rPr>
              <w:t>11.04.</w:t>
            </w: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28</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Продукты питания: Каша.</w:t>
            </w:r>
          </w:p>
        </w:tc>
        <w:tc>
          <w:tcPr>
            <w:tcW w:w="1418" w:type="dxa"/>
            <w:tcBorders>
              <w:right w:val="single" w:sz="4" w:space="0" w:color="auto"/>
            </w:tcBorders>
          </w:tcPr>
          <w:p w:rsidR="000717BD" w:rsidRPr="0076120F" w:rsidRDefault="008B0FE1" w:rsidP="0076120F">
            <w:pPr>
              <w:ind w:firstLine="426"/>
              <w:jc w:val="both"/>
              <w:rPr>
                <w:rFonts w:ascii="Times New Roman" w:hAnsi="Times New Roman"/>
                <w:sz w:val="24"/>
                <w:szCs w:val="24"/>
              </w:rPr>
            </w:pPr>
            <w:r>
              <w:rPr>
                <w:rFonts w:ascii="Times New Roman" w:hAnsi="Times New Roman"/>
                <w:sz w:val="24"/>
                <w:szCs w:val="24"/>
              </w:rPr>
              <w:t>18.04.</w:t>
            </w: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29</w:t>
            </w:r>
          </w:p>
        </w:tc>
        <w:tc>
          <w:tcPr>
            <w:tcW w:w="11278" w:type="dxa"/>
          </w:tcPr>
          <w:p w:rsidR="000717BD" w:rsidRPr="0076120F" w:rsidRDefault="000717BD" w:rsidP="0076120F">
            <w:pPr>
              <w:tabs>
                <w:tab w:val="left" w:pos="943"/>
              </w:tabs>
              <w:ind w:firstLine="426"/>
              <w:jc w:val="both"/>
              <w:rPr>
                <w:rFonts w:ascii="Times New Roman" w:hAnsi="Times New Roman"/>
                <w:sz w:val="24"/>
                <w:szCs w:val="24"/>
              </w:rPr>
            </w:pPr>
            <w:r w:rsidRPr="0076120F">
              <w:rPr>
                <w:rFonts w:ascii="Times New Roman" w:hAnsi="Times New Roman"/>
                <w:sz w:val="24"/>
                <w:szCs w:val="24"/>
              </w:rPr>
              <w:t>Продукты питания: Картофель</w:t>
            </w:r>
            <w:r w:rsidRPr="009E41A3">
              <w:rPr>
                <w:rFonts w:ascii="Times New Roman" w:hAnsi="Times New Roman"/>
                <w:b/>
                <w:sz w:val="24"/>
                <w:szCs w:val="24"/>
              </w:rPr>
              <w:t>.</w:t>
            </w:r>
            <w:r w:rsidR="009E41A3" w:rsidRPr="009E41A3">
              <w:rPr>
                <w:rFonts w:ascii="Times New Roman" w:hAnsi="Times New Roman"/>
                <w:b/>
                <w:sz w:val="24"/>
                <w:szCs w:val="24"/>
              </w:rPr>
              <w:t>(РПВ)Загадки о продуктах питания и рисование любимого продукта</w:t>
            </w:r>
            <w:r w:rsidR="009E41A3">
              <w:rPr>
                <w:rFonts w:ascii="Times New Roman" w:hAnsi="Times New Roman"/>
                <w:sz w:val="24"/>
                <w:szCs w:val="24"/>
              </w:rPr>
              <w:t>.</w:t>
            </w:r>
          </w:p>
        </w:tc>
        <w:tc>
          <w:tcPr>
            <w:tcW w:w="1418" w:type="dxa"/>
            <w:tcBorders>
              <w:right w:val="single" w:sz="4" w:space="0" w:color="auto"/>
            </w:tcBorders>
          </w:tcPr>
          <w:p w:rsidR="000717BD" w:rsidRPr="0076120F" w:rsidRDefault="008B0FE1" w:rsidP="0076120F">
            <w:pPr>
              <w:ind w:firstLine="426"/>
              <w:jc w:val="both"/>
              <w:rPr>
                <w:rFonts w:ascii="Times New Roman" w:hAnsi="Times New Roman"/>
                <w:sz w:val="24"/>
                <w:szCs w:val="24"/>
              </w:rPr>
            </w:pPr>
            <w:r>
              <w:rPr>
                <w:rFonts w:ascii="Times New Roman" w:hAnsi="Times New Roman"/>
                <w:sz w:val="24"/>
                <w:szCs w:val="24"/>
              </w:rPr>
              <w:t>25.04.</w:t>
            </w: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30</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Продукты питания: Котлеты.</w:t>
            </w:r>
          </w:p>
        </w:tc>
        <w:tc>
          <w:tcPr>
            <w:tcW w:w="1418" w:type="dxa"/>
            <w:tcBorders>
              <w:right w:val="single" w:sz="4" w:space="0" w:color="auto"/>
            </w:tcBorders>
          </w:tcPr>
          <w:p w:rsidR="000717BD" w:rsidRPr="0076120F" w:rsidRDefault="008B0FE1" w:rsidP="0076120F">
            <w:pPr>
              <w:ind w:firstLine="426"/>
              <w:jc w:val="both"/>
              <w:rPr>
                <w:rFonts w:ascii="Times New Roman" w:hAnsi="Times New Roman"/>
                <w:sz w:val="24"/>
                <w:szCs w:val="24"/>
              </w:rPr>
            </w:pPr>
            <w:r>
              <w:rPr>
                <w:rFonts w:ascii="Times New Roman" w:hAnsi="Times New Roman"/>
                <w:sz w:val="24"/>
                <w:szCs w:val="24"/>
              </w:rPr>
              <w:t>16.05</w:t>
            </w: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c>
          <w:tcPr>
            <w:tcW w:w="1194"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31</w:t>
            </w:r>
          </w:p>
        </w:tc>
        <w:tc>
          <w:tcPr>
            <w:tcW w:w="11278" w:type="dxa"/>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Уход за одеждой. Уход за обувью</w:t>
            </w:r>
          </w:p>
        </w:tc>
        <w:tc>
          <w:tcPr>
            <w:tcW w:w="1418" w:type="dxa"/>
            <w:tcBorders>
              <w:right w:val="single" w:sz="4" w:space="0" w:color="auto"/>
            </w:tcBorders>
          </w:tcPr>
          <w:p w:rsidR="000717BD" w:rsidRPr="0076120F" w:rsidRDefault="008B0FE1" w:rsidP="0076120F">
            <w:pPr>
              <w:ind w:firstLine="426"/>
              <w:jc w:val="both"/>
              <w:rPr>
                <w:rFonts w:ascii="Times New Roman" w:hAnsi="Times New Roman"/>
                <w:sz w:val="24"/>
                <w:szCs w:val="24"/>
              </w:rPr>
            </w:pPr>
            <w:r>
              <w:rPr>
                <w:rFonts w:ascii="Times New Roman" w:hAnsi="Times New Roman"/>
                <w:sz w:val="24"/>
                <w:szCs w:val="24"/>
              </w:rPr>
              <w:t>23.05.</w:t>
            </w:r>
          </w:p>
        </w:tc>
        <w:tc>
          <w:tcPr>
            <w:tcW w:w="1134" w:type="dxa"/>
            <w:tcBorders>
              <w:left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rPr>
          <w:trHeight w:val="265"/>
        </w:trPr>
        <w:tc>
          <w:tcPr>
            <w:tcW w:w="1194" w:type="dxa"/>
            <w:tcBorders>
              <w:bottom w:val="single" w:sz="4" w:space="0" w:color="auto"/>
            </w:tcBorders>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32</w:t>
            </w:r>
          </w:p>
        </w:tc>
        <w:tc>
          <w:tcPr>
            <w:tcW w:w="11278" w:type="dxa"/>
            <w:tcBorders>
              <w:bottom w:val="single" w:sz="4" w:space="0" w:color="auto"/>
            </w:tcBorders>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Уход за постелью.</w:t>
            </w:r>
          </w:p>
        </w:tc>
        <w:tc>
          <w:tcPr>
            <w:tcW w:w="1418" w:type="dxa"/>
            <w:tcBorders>
              <w:bottom w:val="single" w:sz="4" w:space="0" w:color="auto"/>
              <w:right w:val="single" w:sz="4" w:space="0" w:color="auto"/>
            </w:tcBorders>
          </w:tcPr>
          <w:p w:rsidR="000717BD" w:rsidRPr="0076120F" w:rsidRDefault="008B0FE1" w:rsidP="0076120F">
            <w:pPr>
              <w:ind w:firstLine="426"/>
              <w:jc w:val="both"/>
              <w:rPr>
                <w:rFonts w:ascii="Times New Roman" w:hAnsi="Times New Roman"/>
                <w:sz w:val="24"/>
                <w:szCs w:val="24"/>
              </w:rPr>
            </w:pPr>
            <w:r>
              <w:rPr>
                <w:rFonts w:ascii="Times New Roman" w:hAnsi="Times New Roman"/>
                <w:sz w:val="24"/>
                <w:szCs w:val="24"/>
              </w:rPr>
              <w:t>30.05.</w:t>
            </w:r>
          </w:p>
        </w:tc>
        <w:tc>
          <w:tcPr>
            <w:tcW w:w="1134" w:type="dxa"/>
            <w:tcBorders>
              <w:left w:val="single" w:sz="4" w:space="0" w:color="auto"/>
              <w:bottom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rPr>
          <w:trHeight w:val="236"/>
        </w:trPr>
        <w:tc>
          <w:tcPr>
            <w:tcW w:w="1194" w:type="dxa"/>
            <w:tcBorders>
              <w:top w:val="single" w:sz="4" w:space="0" w:color="auto"/>
              <w:bottom w:val="single" w:sz="4" w:space="0" w:color="auto"/>
            </w:tcBorders>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33</w:t>
            </w:r>
          </w:p>
        </w:tc>
        <w:tc>
          <w:tcPr>
            <w:tcW w:w="11278" w:type="dxa"/>
            <w:tcBorders>
              <w:top w:val="single" w:sz="4" w:space="0" w:color="auto"/>
              <w:bottom w:val="single" w:sz="4" w:space="0" w:color="auto"/>
            </w:tcBorders>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Сервировка стола</w:t>
            </w:r>
            <w:r w:rsidR="009E41A3" w:rsidRPr="009E41A3">
              <w:rPr>
                <w:rFonts w:ascii="Times New Roman" w:hAnsi="Times New Roman"/>
                <w:b/>
                <w:sz w:val="24"/>
                <w:szCs w:val="24"/>
              </w:rPr>
              <w:t>.(РПВ)Практическая часть   «Сервировка стола»(совместно с мамой)</w:t>
            </w:r>
            <w:r w:rsidR="009E41A3">
              <w:rPr>
                <w:rFonts w:ascii="Times New Roman" w:hAnsi="Times New Roman"/>
                <w:b/>
                <w:sz w:val="24"/>
                <w:szCs w:val="24"/>
              </w:rPr>
              <w:t>.</w:t>
            </w:r>
          </w:p>
        </w:tc>
        <w:tc>
          <w:tcPr>
            <w:tcW w:w="1418" w:type="dxa"/>
            <w:tcBorders>
              <w:top w:val="single" w:sz="4" w:space="0" w:color="auto"/>
              <w:bottom w:val="single" w:sz="4" w:space="0" w:color="auto"/>
              <w:right w:val="single" w:sz="4" w:space="0" w:color="auto"/>
            </w:tcBorders>
          </w:tcPr>
          <w:p w:rsidR="000717BD" w:rsidRPr="0076120F" w:rsidRDefault="000717BD" w:rsidP="0076120F">
            <w:pPr>
              <w:ind w:firstLine="426"/>
              <w:jc w:val="both"/>
              <w:rPr>
                <w:rFonts w:ascii="Times New Roman" w:hAnsi="Times New Roman"/>
                <w:sz w:val="24"/>
                <w:szCs w:val="24"/>
              </w:rPr>
            </w:pPr>
          </w:p>
        </w:tc>
        <w:tc>
          <w:tcPr>
            <w:tcW w:w="1134" w:type="dxa"/>
            <w:tcBorders>
              <w:top w:val="single" w:sz="4" w:space="0" w:color="auto"/>
              <w:left w:val="single" w:sz="4" w:space="0" w:color="auto"/>
              <w:bottom w:val="single" w:sz="4" w:space="0" w:color="auto"/>
            </w:tcBorders>
          </w:tcPr>
          <w:p w:rsidR="000717BD" w:rsidRPr="0076120F" w:rsidRDefault="000717BD" w:rsidP="0076120F">
            <w:pPr>
              <w:ind w:firstLine="426"/>
              <w:jc w:val="both"/>
              <w:rPr>
                <w:rFonts w:ascii="Times New Roman" w:hAnsi="Times New Roman"/>
                <w:sz w:val="24"/>
                <w:szCs w:val="24"/>
              </w:rPr>
            </w:pPr>
          </w:p>
        </w:tc>
      </w:tr>
      <w:tr w:rsidR="000717BD" w:rsidRPr="0076120F" w:rsidTr="000717BD">
        <w:trPr>
          <w:trHeight w:val="261"/>
        </w:trPr>
        <w:tc>
          <w:tcPr>
            <w:tcW w:w="1194" w:type="dxa"/>
            <w:tcBorders>
              <w:top w:val="single" w:sz="4" w:space="0" w:color="auto"/>
            </w:tcBorders>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34</w:t>
            </w:r>
          </w:p>
        </w:tc>
        <w:tc>
          <w:tcPr>
            <w:tcW w:w="11278" w:type="dxa"/>
            <w:tcBorders>
              <w:top w:val="single" w:sz="4" w:space="0" w:color="auto"/>
            </w:tcBorders>
          </w:tcPr>
          <w:p w:rsidR="000717BD" w:rsidRPr="0076120F" w:rsidRDefault="000717BD" w:rsidP="0076120F">
            <w:pPr>
              <w:ind w:firstLine="426"/>
              <w:jc w:val="both"/>
              <w:rPr>
                <w:rFonts w:ascii="Times New Roman" w:hAnsi="Times New Roman"/>
                <w:sz w:val="24"/>
                <w:szCs w:val="24"/>
              </w:rPr>
            </w:pPr>
            <w:r w:rsidRPr="0076120F">
              <w:rPr>
                <w:rFonts w:ascii="Times New Roman" w:hAnsi="Times New Roman"/>
                <w:sz w:val="24"/>
                <w:szCs w:val="24"/>
              </w:rPr>
              <w:t>Итоговое повторение за курс 4 класса</w:t>
            </w:r>
          </w:p>
        </w:tc>
        <w:tc>
          <w:tcPr>
            <w:tcW w:w="1418" w:type="dxa"/>
            <w:tcBorders>
              <w:top w:val="single" w:sz="4" w:space="0" w:color="auto"/>
              <w:right w:val="single" w:sz="4" w:space="0" w:color="auto"/>
            </w:tcBorders>
          </w:tcPr>
          <w:p w:rsidR="000717BD" w:rsidRPr="0076120F" w:rsidRDefault="000717BD" w:rsidP="0076120F">
            <w:pPr>
              <w:ind w:firstLine="426"/>
              <w:jc w:val="both"/>
              <w:rPr>
                <w:rFonts w:ascii="Times New Roman" w:hAnsi="Times New Roman"/>
                <w:sz w:val="24"/>
                <w:szCs w:val="24"/>
              </w:rPr>
            </w:pPr>
          </w:p>
        </w:tc>
        <w:tc>
          <w:tcPr>
            <w:tcW w:w="1134" w:type="dxa"/>
            <w:tcBorders>
              <w:top w:val="single" w:sz="4" w:space="0" w:color="auto"/>
              <w:left w:val="single" w:sz="4" w:space="0" w:color="auto"/>
            </w:tcBorders>
          </w:tcPr>
          <w:p w:rsidR="000717BD" w:rsidRPr="0076120F" w:rsidRDefault="000717BD" w:rsidP="0076120F">
            <w:pPr>
              <w:ind w:firstLine="426"/>
              <w:jc w:val="both"/>
              <w:rPr>
                <w:rFonts w:ascii="Times New Roman" w:hAnsi="Times New Roman"/>
                <w:sz w:val="24"/>
                <w:szCs w:val="24"/>
              </w:rPr>
            </w:pPr>
          </w:p>
        </w:tc>
      </w:tr>
    </w:tbl>
    <w:p w:rsidR="00C829F7" w:rsidRPr="0076120F" w:rsidRDefault="00C829F7" w:rsidP="0076120F">
      <w:pPr>
        <w:spacing w:after="0"/>
        <w:ind w:firstLine="426"/>
        <w:jc w:val="both"/>
        <w:rPr>
          <w:rFonts w:ascii="Times New Roman" w:hAnsi="Times New Roman"/>
          <w:sz w:val="24"/>
          <w:szCs w:val="24"/>
        </w:rPr>
      </w:pPr>
    </w:p>
    <w:p w:rsidR="008E3B52" w:rsidRDefault="00D135BC" w:rsidP="0076120F">
      <w:pPr>
        <w:spacing w:after="0" w:line="240" w:lineRule="auto"/>
        <w:ind w:firstLine="426"/>
        <w:jc w:val="both"/>
        <w:rPr>
          <w:rFonts w:ascii="Times New Roman" w:eastAsia="Times New Roman" w:hAnsi="Times New Roman"/>
          <w:b/>
          <w:sz w:val="24"/>
          <w:szCs w:val="24"/>
          <w:lang w:eastAsia="ru-RU"/>
        </w:rPr>
      </w:pPr>
      <w:r w:rsidRPr="0076120F">
        <w:rPr>
          <w:rFonts w:ascii="Times New Roman" w:eastAsia="Times New Roman" w:hAnsi="Times New Roman"/>
          <w:b/>
          <w:sz w:val="24"/>
          <w:szCs w:val="24"/>
          <w:lang w:eastAsia="ru-RU"/>
        </w:rPr>
        <w:lastRenderedPageBreak/>
        <w:t xml:space="preserve">                                                                        </w:t>
      </w:r>
    </w:p>
    <w:p w:rsidR="008E3B52" w:rsidRDefault="008E3B52" w:rsidP="0076120F">
      <w:pPr>
        <w:spacing w:after="0" w:line="240" w:lineRule="auto"/>
        <w:ind w:firstLine="426"/>
        <w:jc w:val="both"/>
        <w:rPr>
          <w:rFonts w:ascii="Times New Roman" w:eastAsia="Times New Roman" w:hAnsi="Times New Roman"/>
          <w:b/>
          <w:sz w:val="24"/>
          <w:szCs w:val="24"/>
          <w:lang w:eastAsia="ru-RU"/>
        </w:rPr>
      </w:pPr>
    </w:p>
    <w:p w:rsidR="00B342C7" w:rsidRPr="0076120F" w:rsidRDefault="008E3B52" w:rsidP="0076120F">
      <w:pPr>
        <w:spacing w:after="0" w:line="240" w:lineRule="auto"/>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B342C7" w:rsidRPr="0076120F">
        <w:rPr>
          <w:rFonts w:ascii="Times New Roman" w:eastAsia="Times New Roman" w:hAnsi="Times New Roman"/>
          <w:b/>
          <w:sz w:val="24"/>
          <w:szCs w:val="24"/>
          <w:lang w:eastAsia="ru-RU"/>
        </w:rPr>
        <w:t>ПОЯСНИТЕЛЬНАЯ ЗАПИСКА</w:t>
      </w:r>
    </w:p>
    <w:p w:rsidR="00B342C7" w:rsidRPr="0076120F" w:rsidRDefault="00B342C7" w:rsidP="0076120F">
      <w:pPr>
        <w:spacing w:after="0" w:line="240" w:lineRule="auto"/>
        <w:ind w:firstLine="426"/>
        <w:jc w:val="both"/>
        <w:rPr>
          <w:rFonts w:ascii="Times New Roman" w:eastAsia="Times New Roman" w:hAnsi="Times New Roman"/>
          <w:b/>
          <w:sz w:val="24"/>
          <w:szCs w:val="24"/>
          <w:lang w:eastAsia="ru-RU"/>
        </w:rPr>
      </w:pPr>
    </w:p>
    <w:p w:rsidR="00B342C7" w:rsidRPr="0076120F" w:rsidRDefault="00D135BC" w:rsidP="0076120F">
      <w:pPr>
        <w:spacing w:after="0" w:line="240" w:lineRule="auto"/>
        <w:ind w:firstLine="426"/>
        <w:jc w:val="both"/>
        <w:rPr>
          <w:rFonts w:ascii="Times New Roman" w:eastAsia="Times New Roman" w:hAnsi="Times New Roman"/>
          <w:b/>
          <w:sz w:val="24"/>
          <w:szCs w:val="24"/>
          <w:u w:val="single"/>
          <w:lang w:eastAsia="ru-RU"/>
        </w:rPr>
      </w:pPr>
      <w:r w:rsidRPr="0076120F">
        <w:rPr>
          <w:rFonts w:ascii="Times New Roman" w:eastAsia="Times New Roman" w:hAnsi="Times New Roman"/>
          <w:b/>
          <w:sz w:val="24"/>
          <w:szCs w:val="24"/>
          <w:lang w:eastAsia="ru-RU"/>
        </w:rPr>
        <w:t xml:space="preserve">                                                       </w:t>
      </w:r>
      <w:r w:rsidR="00B342C7" w:rsidRPr="0076120F">
        <w:rPr>
          <w:rFonts w:ascii="Times New Roman" w:eastAsia="Times New Roman" w:hAnsi="Times New Roman"/>
          <w:b/>
          <w:sz w:val="24"/>
          <w:szCs w:val="24"/>
          <w:lang w:eastAsia="ru-RU"/>
        </w:rPr>
        <w:t xml:space="preserve">ПО ПРЕДМЕТУ «ИЗОБРАЗИТЕЛЬНАЯ ДЕЯТЕЛЬНОСТЬ» </w:t>
      </w:r>
      <w:r w:rsidR="00B342C7" w:rsidRPr="0076120F">
        <w:rPr>
          <w:rFonts w:ascii="Times New Roman" w:eastAsia="Times New Roman" w:hAnsi="Times New Roman"/>
          <w:sz w:val="24"/>
          <w:szCs w:val="24"/>
          <w:u w:val="single"/>
          <w:lang w:eastAsia="ru-RU"/>
        </w:rPr>
        <w:t xml:space="preserve"> (0,5 в неделю).</w:t>
      </w:r>
    </w:p>
    <w:p w:rsidR="00B342C7" w:rsidRPr="0076120F" w:rsidRDefault="00B342C7" w:rsidP="0076120F">
      <w:pPr>
        <w:tabs>
          <w:tab w:val="left" w:pos="1254"/>
        </w:tabs>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Рабочая программа  по предмету </w:t>
      </w:r>
      <w:r w:rsidRPr="0076120F">
        <w:rPr>
          <w:rFonts w:ascii="Times New Roman" w:eastAsia="Times New Roman" w:hAnsi="Times New Roman"/>
          <w:b/>
          <w:sz w:val="24"/>
          <w:szCs w:val="24"/>
          <w:lang w:eastAsia="ru-RU"/>
        </w:rPr>
        <w:t>«Изобразительная деятельность »</w:t>
      </w:r>
      <w:r w:rsidRPr="0076120F">
        <w:rPr>
          <w:rFonts w:ascii="Times New Roman" w:eastAsia="Times New Roman" w:hAnsi="Times New Roman"/>
          <w:sz w:val="24"/>
          <w:szCs w:val="24"/>
          <w:lang w:eastAsia="ru-RU"/>
        </w:rPr>
        <w:t xml:space="preserve">  для  надомного обучения в 4  классе по индивидуальному учебному плану  составлена  на основании нормативных документов:</w:t>
      </w:r>
    </w:p>
    <w:p w:rsidR="00B342C7" w:rsidRPr="0076120F" w:rsidRDefault="00B342C7" w:rsidP="0076120F">
      <w:pPr>
        <w:pStyle w:val="a9"/>
        <w:numPr>
          <w:ilvl w:val="0"/>
          <w:numId w:val="19"/>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 xml:space="preserve">на  основании требований к содержанию ФГОС для детей с РАС (вариант 8.4.). Семаго Н.Я., ИПИО МГППУ, М.,2016г, </w:t>
      </w:r>
    </w:p>
    <w:p w:rsidR="00B342C7" w:rsidRPr="0076120F" w:rsidRDefault="00B342C7" w:rsidP="0076120F">
      <w:pPr>
        <w:pStyle w:val="a9"/>
        <w:numPr>
          <w:ilvl w:val="0"/>
          <w:numId w:val="19"/>
        </w:numPr>
        <w:spacing w:after="0" w:line="240" w:lineRule="auto"/>
        <w:ind w:left="0" w:firstLine="426"/>
        <w:jc w:val="both"/>
        <w:rPr>
          <w:rFonts w:ascii="Times New Roman" w:hAnsi="Times New Roman"/>
          <w:sz w:val="24"/>
          <w:szCs w:val="24"/>
        </w:rPr>
      </w:pPr>
      <w:r w:rsidRPr="0076120F">
        <w:rPr>
          <w:rFonts w:ascii="Times New Roman" w:hAnsi="Times New Roman"/>
          <w:sz w:val="24"/>
          <w:szCs w:val="24"/>
        </w:rPr>
        <w:t>На основании ФГОС для обучающихся с умственной отсталостью (вариант 2 АООП) . М., 2014г.</w:t>
      </w:r>
    </w:p>
    <w:p w:rsidR="00B342C7" w:rsidRPr="0076120F" w:rsidRDefault="00B342C7" w:rsidP="0076120F">
      <w:pPr>
        <w:pStyle w:val="a9"/>
        <w:numPr>
          <w:ilvl w:val="0"/>
          <w:numId w:val="19"/>
        </w:numPr>
        <w:spacing w:after="0" w:line="240" w:lineRule="auto"/>
        <w:ind w:left="0" w:firstLine="426"/>
        <w:jc w:val="both"/>
        <w:rPr>
          <w:rFonts w:ascii="Times New Roman" w:eastAsia="Times New Roman" w:hAnsi="Times New Roman"/>
          <w:sz w:val="24"/>
          <w:szCs w:val="24"/>
          <w:lang w:eastAsia="ru-RU"/>
        </w:rPr>
      </w:pPr>
      <w:r w:rsidRPr="0076120F">
        <w:rPr>
          <w:rFonts w:ascii="Times New Roman" w:hAnsi="Times New Roman"/>
          <w:sz w:val="24"/>
          <w:szCs w:val="24"/>
        </w:rPr>
        <w:t xml:space="preserve">На основании программы:  </w:t>
      </w:r>
      <w:r w:rsidRPr="0076120F">
        <w:rPr>
          <w:rFonts w:ascii="Times New Roman" w:eastAsia="Times New Roman" w:hAnsi="Times New Roman"/>
          <w:sz w:val="24"/>
          <w:szCs w:val="24"/>
          <w:lang w:eastAsia="ru-RU"/>
        </w:rPr>
        <w:t>«Программа образования учащихся с умеренной и тяжёлой умственной отсталостью» под редакцией Л.Б. Баряевой, СПб ЦДК проф. Л.Б. Баряевой, 2011г.</w:t>
      </w:r>
    </w:p>
    <w:p w:rsidR="00B342C7" w:rsidRPr="0076120F" w:rsidRDefault="00B342C7" w:rsidP="0076120F">
      <w:pPr>
        <w:pStyle w:val="a9"/>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Учебно-методический комплекс по разработке СИПР</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b/>
          <w:sz w:val="24"/>
          <w:szCs w:val="24"/>
          <w:u w:val="single"/>
          <w:lang w:eastAsia="ru-RU"/>
        </w:rPr>
        <w:t>Краткая  характеристика  учебного  предмета:</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Обучение по ИЗО организуется с учетом традиций народного быта и художественных промыслов, а также традиционных арт-терапевтических технологий. На уроках формируются  элементарные трудовые навыки, позволяющие ученику выполнять поделки вместе с учителем, по подражанию его действиям, по образцу, а затем и самостоятельно. Содержание предмета  направлено на  формирование элементарных специфических манипуляций, которые со временем преобразуются в целенаправленные действия с инструментами и материалами в изобразительной деятельности.  Основная цель – сенсорное развитие учащегося, обогащение сенсорного опыта. Материал структурирован в виде тематических групп: «Аппликация», «Лепка», «Рисование».Все разделы программы взаимосвязаны и соответствуют различным этапам формирования предметно-практической деятельности у детей.</w:t>
      </w:r>
    </w:p>
    <w:p w:rsidR="00B342C7" w:rsidRPr="0076120F" w:rsidRDefault="00B342C7" w:rsidP="0076120F">
      <w:pPr>
        <w:tabs>
          <w:tab w:val="left" w:pos="1254"/>
        </w:tabs>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b/>
          <w:sz w:val="24"/>
          <w:szCs w:val="24"/>
          <w:u w:val="single"/>
          <w:lang w:eastAsia="ru-RU"/>
        </w:rPr>
        <w:t>Цели коррекционно-развивающей  работы с учетом специфики учебного предмета:</w:t>
      </w:r>
    </w:p>
    <w:p w:rsidR="00B342C7" w:rsidRPr="0076120F" w:rsidRDefault="00B342C7" w:rsidP="0076120F">
      <w:pPr>
        <w:tabs>
          <w:tab w:val="left" w:pos="1254"/>
        </w:tabs>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используя различные многообразные виды деятельности (изобразительная деятельность, игровая, действия с разборными игрушками и т. д.) корригировать недостатки восприятия, внимания, зрительно-двигательной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деятельностью.Основная цель – сенсорное развитие учащегося, обогащение сенсорного опыта.Учитель должен стимулировать и организовывать двигательную активность каждого ребенка.</w:t>
      </w:r>
    </w:p>
    <w:p w:rsidR="00B342C7" w:rsidRPr="0076120F" w:rsidRDefault="00B342C7" w:rsidP="0076120F">
      <w:pPr>
        <w:tabs>
          <w:tab w:val="left" w:pos="1254"/>
        </w:tabs>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Учебную работу на уроках изобразительной деятельности необходимо строить так, чтобы ранее пройденный материал постоянно включался в новые виды работ, закреплялся и вводился в самостоятельную деятельность детей на различных уроках.</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b/>
          <w:sz w:val="24"/>
          <w:szCs w:val="24"/>
          <w:u w:val="single"/>
          <w:lang w:eastAsia="ru-RU"/>
        </w:rPr>
        <w:t>Содержание курса</w:t>
      </w:r>
      <w:r w:rsidRPr="0076120F">
        <w:rPr>
          <w:rFonts w:ascii="Times New Roman" w:eastAsia="Times New Roman" w:hAnsi="Times New Roman"/>
          <w:b/>
          <w:sz w:val="24"/>
          <w:szCs w:val="24"/>
          <w:lang w:eastAsia="ru-RU"/>
        </w:rPr>
        <w:t xml:space="preserve">: </w:t>
      </w:r>
    </w:p>
    <w:p w:rsidR="00B342C7" w:rsidRPr="0076120F" w:rsidRDefault="00B342C7" w:rsidP="0076120F">
      <w:pPr>
        <w:pStyle w:val="a9"/>
        <w:numPr>
          <w:ilvl w:val="0"/>
          <w:numId w:val="34"/>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Курс « Изобразительная деятельность»  относится к образовательной области «Искусство»</w:t>
      </w:r>
    </w:p>
    <w:p w:rsidR="00B342C7" w:rsidRPr="0076120F" w:rsidRDefault="00B342C7" w:rsidP="0076120F">
      <w:pPr>
        <w:pStyle w:val="a9"/>
        <w:numPr>
          <w:ilvl w:val="0"/>
          <w:numId w:val="34"/>
        </w:numPr>
        <w:spacing w:after="0" w:line="240" w:lineRule="auto"/>
        <w:ind w:left="0" w:firstLine="426"/>
        <w:jc w:val="both"/>
        <w:rPr>
          <w:rFonts w:ascii="Times New Roman" w:eastAsia="Times New Roman" w:hAnsi="Times New Roman"/>
          <w:sz w:val="24"/>
          <w:szCs w:val="24"/>
          <w:u w:val="single"/>
          <w:lang w:eastAsia="ru-RU"/>
        </w:rPr>
      </w:pPr>
      <w:r w:rsidRPr="0076120F">
        <w:rPr>
          <w:rFonts w:ascii="Times New Roman" w:eastAsia="Times New Roman" w:hAnsi="Times New Roman"/>
          <w:sz w:val="24"/>
          <w:szCs w:val="24"/>
          <w:u w:val="single"/>
          <w:lang w:eastAsia="ru-RU"/>
        </w:rPr>
        <w:t>сроки изучения у</w:t>
      </w:r>
      <w:r w:rsidR="00C57E5B" w:rsidRPr="0076120F">
        <w:rPr>
          <w:rFonts w:ascii="Times New Roman" w:eastAsia="Times New Roman" w:hAnsi="Times New Roman"/>
          <w:sz w:val="24"/>
          <w:szCs w:val="24"/>
          <w:u w:val="single"/>
          <w:lang w:eastAsia="ru-RU"/>
        </w:rPr>
        <w:t>чебного предмета:  с  01.09.2021г. по 31.05.2022</w:t>
      </w:r>
      <w:r w:rsidRPr="0076120F">
        <w:rPr>
          <w:rFonts w:ascii="Times New Roman" w:eastAsia="Times New Roman" w:hAnsi="Times New Roman"/>
          <w:sz w:val="24"/>
          <w:szCs w:val="24"/>
          <w:u w:val="single"/>
          <w:lang w:eastAsia="ru-RU"/>
        </w:rPr>
        <w:t>г.</w:t>
      </w:r>
    </w:p>
    <w:p w:rsidR="00B342C7" w:rsidRPr="0076120F" w:rsidRDefault="00B342C7" w:rsidP="0076120F">
      <w:pPr>
        <w:pStyle w:val="a9"/>
        <w:numPr>
          <w:ilvl w:val="0"/>
          <w:numId w:val="34"/>
        </w:numPr>
        <w:spacing w:after="0" w:line="240" w:lineRule="auto"/>
        <w:ind w:left="0" w:firstLine="426"/>
        <w:jc w:val="both"/>
        <w:rPr>
          <w:rFonts w:ascii="Times New Roman" w:eastAsia="Times New Roman" w:hAnsi="Times New Roman"/>
          <w:sz w:val="24"/>
          <w:szCs w:val="24"/>
          <w:u w:val="single"/>
          <w:lang w:eastAsia="ru-RU"/>
        </w:rPr>
      </w:pPr>
      <w:r w:rsidRPr="0076120F">
        <w:rPr>
          <w:rFonts w:ascii="Times New Roman" w:eastAsia="Times New Roman" w:hAnsi="Times New Roman"/>
          <w:sz w:val="24"/>
          <w:szCs w:val="24"/>
          <w:u w:val="single"/>
          <w:lang w:eastAsia="ru-RU"/>
        </w:rPr>
        <w:t>количество часов на изучение предмета:    17часов в год (по  0,5ч. в неделю)</w:t>
      </w:r>
    </w:p>
    <w:p w:rsidR="00B342C7" w:rsidRPr="0076120F" w:rsidRDefault="00B342C7" w:rsidP="0076120F">
      <w:pPr>
        <w:pStyle w:val="a9"/>
        <w:numPr>
          <w:ilvl w:val="0"/>
          <w:numId w:val="34"/>
        </w:numPr>
        <w:spacing w:after="0" w:line="240" w:lineRule="auto"/>
        <w:ind w:left="0" w:firstLine="426"/>
        <w:jc w:val="both"/>
        <w:rPr>
          <w:rFonts w:ascii="Times New Roman" w:eastAsia="Times New Roman" w:hAnsi="Times New Roman"/>
          <w:sz w:val="24"/>
          <w:szCs w:val="24"/>
          <w:u w:val="single"/>
          <w:lang w:eastAsia="ru-RU"/>
        </w:rPr>
      </w:pPr>
      <w:r w:rsidRPr="0076120F">
        <w:rPr>
          <w:rFonts w:ascii="Times New Roman" w:eastAsia="Times New Roman" w:hAnsi="Times New Roman"/>
          <w:sz w:val="24"/>
          <w:szCs w:val="24"/>
          <w:u w:val="single"/>
          <w:lang w:eastAsia="ru-RU"/>
        </w:rPr>
        <w:t>количество учебных недель:   34    недель</w:t>
      </w:r>
    </w:p>
    <w:p w:rsidR="00B342C7" w:rsidRPr="0076120F" w:rsidRDefault="00B342C7" w:rsidP="0076120F">
      <w:pPr>
        <w:spacing w:after="0" w:line="240" w:lineRule="auto"/>
        <w:ind w:firstLine="426"/>
        <w:jc w:val="both"/>
        <w:rPr>
          <w:rFonts w:ascii="Times New Roman" w:eastAsia="Times New Roman" w:hAnsi="Times New Roman"/>
          <w:b/>
          <w:sz w:val="24"/>
          <w:szCs w:val="24"/>
          <w:u w:val="single"/>
          <w:lang w:eastAsia="ru-RU"/>
        </w:rPr>
      </w:pPr>
      <w:r w:rsidRPr="0076120F">
        <w:rPr>
          <w:rFonts w:ascii="Times New Roman" w:eastAsia="Times New Roman" w:hAnsi="Times New Roman"/>
          <w:b/>
          <w:sz w:val="24"/>
          <w:szCs w:val="24"/>
          <w:u w:val="single"/>
          <w:lang w:eastAsia="ru-RU"/>
        </w:rPr>
        <w:t>Личностные и предметные результаты освоения конкретного учебного предмета</w:t>
      </w:r>
    </w:p>
    <w:p w:rsidR="00B342C7" w:rsidRPr="0076120F" w:rsidRDefault="00B342C7" w:rsidP="0076120F">
      <w:pPr>
        <w:spacing w:after="0" w:line="240" w:lineRule="auto"/>
        <w:ind w:firstLine="426"/>
        <w:jc w:val="both"/>
        <w:rPr>
          <w:rFonts w:ascii="Times New Roman" w:eastAsia="Times New Roman" w:hAnsi="Times New Roman"/>
          <w:b/>
          <w:sz w:val="24"/>
          <w:szCs w:val="24"/>
          <w:u w:val="single"/>
          <w:lang w:eastAsia="ru-RU"/>
        </w:rPr>
      </w:pPr>
      <w:r w:rsidRPr="0076120F">
        <w:rPr>
          <w:rFonts w:ascii="Times New Roman" w:eastAsia="Times New Roman" w:hAnsi="Times New Roman"/>
          <w:b/>
          <w:sz w:val="24"/>
          <w:szCs w:val="24"/>
          <w:u w:val="single"/>
          <w:lang w:eastAsia="ru-RU"/>
        </w:rPr>
        <w:t>Предметные результаты</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lastRenderedPageBreak/>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Умение использовать  предметы  и учебные материалы по  назначению.</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Использование доступных жестов для передачи сообщения</w:t>
      </w: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Понимание слов, обозначающие объекты и явления природы, объекты рукотворного мира и деятельность человека</w:t>
      </w:r>
    </w:p>
    <w:p w:rsidR="00B342C7" w:rsidRPr="0076120F" w:rsidRDefault="00B342C7" w:rsidP="0076120F">
      <w:pPr>
        <w:spacing w:after="0" w:line="240" w:lineRule="auto"/>
        <w:ind w:firstLine="426"/>
        <w:jc w:val="both"/>
        <w:rPr>
          <w:rFonts w:ascii="Times New Roman" w:eastAsia="Times New Roman" w:hAnsi="Times New Roman"/>
          <w:b/>
          <w:sz w:val="24"/>
          <w:szCs w:val="24"/>
          <w:u w:val="single"/>
          <w:lang w:eastAsia="ru-RU"/>
        </w:rPr>
      </w:pPr>
      <w:r w:rsidRPr="0076120F">
        <w:rPr>
          <w:rFonts w:ascii="Times New Roman" w:eastAsia="Times New Roman" w:hAnsi="Times New Roman"/>
          <w:b/>
          <w:sz w:val="24"/>
          <w:szCs w:val="24"/>
          <w:u w:val="single"/>
          <w:lang w:eastAsia="ru-RU"/>
        </w:rPr>
        <w:t>Базовые учебные действия.</w:t>
      </w:r>
    </w:p>
    <w:p w:rsidR="00B342C7" w:rsidRPr="0076120F" w:rsidRDefault="00B342C7" w:rsidP="0076120F">
      <w:pPr>
        <w:pStyle w:val="a9"/>
        <w:numPr>
          <w:ilvl w:val="0"/>
          <w:numId w:val="35"/>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Подготовка ребенка к нахождению и обучению в среде сверстников, к эмоциональному, коммуникативному взаимодействию с группой обучающихся.</w:t>
      </w:r>
    </w:p>
    <w:p w:rsidR="00A4751E" w:rsidRDefault="00A7136D" w:rsidP="0076120F">
      <w:pPr>
        <w:spacing w:after="0"/>
        <w:ind w:firstLine="426"/>
        <w:jc w:val="both"/>
        <w:rPr>
          <w:rFonts w:ascii="Times New Roman" w:hAnsi="Times New Roman"/>
          <w:b/>
          <w:sz w:val="24"/>
          <w:szCs w:val="24"/>
        </w:rPr>
      </w:pPr>
      <w:r>
        <w:rPr>
          <w:rFonts w:ascii="Times New Roman" w:hAnsi="Times New Roman"/>
          <w:b/>
          <w:sz w:val="24"/>
          <w:szCs w:val="24"/>
        </w:rPr>
        <w:t xml:space="preserve">                                         </w:t>
      </w:r>
    </w:p>
    <w:p w:rsidR="00A4751E" w:rsidRDefault="00A4751E" w:rsidP="0076120F">
      <w:pPr>
        <w:spacing w:after="0"/>
        <w:ind w:firstLine="426"/>
        <w:jc w:val="both"/>
        <w:rPr>
          <w:rFonts w:ascii="Times New Roman" w:hAnsi="Times New Roman"/>
          <w:b/>
          <w:sz w:val="24"/>
          <w:szCs w:val="24"/>
        </w:rPr>
      </w:pPr>
    </w:p>
    <w:p w:rsidR="00B342C7" w:rsidRPr="0076120F" w:rsidRDefault="00A4751E" w:rsidP="0076120F">
      <w:pPr>
        <w:spacing w:after="0"/>
        <w:ind w:firstLine="426"/>
        <w:jc w:val="both"/>
        <w:rPr>
          <w:rFonts w:ascii="Times New Roman" w:hAnsi="Times New Roman"/>
          <w:b/>
          <w:sz w:val="24"/>
          <w:szCs w:val="24"/>
        </w:rPr>
      </w:pPr>
      <w:r>
        <w:rPr>
          <w:rFonts w:ascii="Times New Roman" w:hAnsi="Times New Roman"/>
          <w:b/>
          <w:sz w:val="24"/>
          <w:szCs w:val="24"/>
        </w:rPr>
        <w:t xml:space="preserve">                          </w:t>
      </w:r>
      <w:r w:rsidR="00B342C7" w:rsidRPr="0076120F">
        <w:rPr>
          <w:rFonts w:ascii="Times New Roman" w:hAnsi="Times New Roman"/>
          <w:b/>
          <w:sz w:val="24"/>
          <w:szCs w:val="24"/>
        </w:rPr>
        <w:t xml:space="preserve">СОДЕРЖАНИЕ УЧЕБНОГО ПРЕДМЕТА </w:t>
      </w:r>
      <w:r w:rsidR="00A7136D">
        <w:rPr>
          <w:rFonts w:ascii="Times New Roman" w:hAnsi="Times New Roman"/>
          <w:b/>
          <w:sz w:val="24"/>
          <w:szCs w:val="24"/>
        </w:rPr>
        <w:t>«ИЗОБРАЗИТЕЛЬНАЯ ДЕЯТЕЛЬНОСТЬ»</w:t>
      </w:r>
    </w:p>
    <w:tbl>
      <w:tblPr>
        <w:tblW w:w="14469" w:type="dxa"/>
        <w:tblCellMar>
          <w:left w:w="10" w:type="dxa"/>
          <w:right w:w="10" w:type="dxa"/>
        </w:tblCellMar>
        <w:tblLook w:val="04A0"/>
      </w:tblPr>
      <w:tblGrid>
        <w:gridCol w:w="14469"/>
      </w:tblGrid>
      <w:tr w:rsidR="00A4751E" w:rsidRPr="0076120F" w:rsidTr="00A4751E">
        <w:tc>
          <w:tcPr>
            <w:tcW w:w="14469"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b/>
                <w:sz w:val="24"/>
                <w:szCs w:val="24"/>
                <w:lang w:eastAsia="ru-RU"/>
              </w:rPr>
              <w:t xml:space="preserve"> Аппликация.</w:t>
            </w:r>
          </w:p>
        </w:tc>
      </w:tr>
      <w:tr w:rsidR="00A4751E" w:rsidRPr="0076120F" w:rsidTr="00A4751E">
        <w:tc>
          <w:tcPr>
            <w:tcW w:w="14469"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Узнавание (различение) разных видов бумаги: цветная бумага, картон, фольга, салфетка и др.</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Сминание бумаги </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Сгибание листа бумаги пополам (вчетверо, по диагонали)</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Намазывание всей (части) поверхности клеем</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Выкалывание по контуру </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Вырезание по контуру</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Сборка изображения объекта из нескольких деталей</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Соединение деталей между собой </w:t>
            </w:r>
          </w:p>
        </w:tc>
      </w:tr>
      <w:tr w:rsidR="00A4751E" w:rsidRPr="0076120F" w:rsidTr="00A4751E">
        <w:tc>
          <w:tcPr>
            <w:tcW w:w="14469"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b/>
                <w:sz w:val="24"/>
                <w:szCs w:val="24"/>
                <w:lang w:eastAsia="ru-RU"/>
              </w:rPr>
              <w:t xml:space="preserve"> Лепка.</w:t>
            </w:r>
          </w:p>
        </w:tc>
      </w:tr>
      <w:tr w:rsidR="00A4751E" w:rsidRPr="0076120F" w:rsidTr="00A4751E">
        <w:tc>
          <w:tcPr>
            <w:tcW w:w="14469"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Узнавание (различение) пластичных материалов: пластилин, тесто, глина</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Разминание пластилина (теста, глины)</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Отщипывание  кусочка материала от целого куска</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Отрезание кусочка материала стекой</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Размазывание пластилина по шаблону (внутри контура) </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Катание колбаски на доске (в руках)</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Катание  шарика на доске (в руках)</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Сгибание колбаски в кольцо</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Закручивание колбаски  в жгутик</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lastRenderedPageBreak/>
              <w:t xml:space="preserve"> Расплющивание материала на доске (между ладонями, между пальцами)</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Лепка предмета из одной (нескольких) частей</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p>
        </w:tc>
      </w:tr>
      <w:tr w:rsidR="00A4751E" w:rsidRPr="0076120F" w:rsidTr="00A4751E">
        <w:tc>
          <w:tcPr>
            <w:tcW w:w="14469"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spacing w:after="0" w:line="240" w:lineRule="auto"/>
              <w:ind w:firstLine="426"/>
              <w:jc w:val="both"/>
              <w:rPr>
                <w:rFonts w:ascii="Times New Roman" w:eastAsia="Times New Roman" w:hAnsi="Times New Roman"/>
                <w:sz w:val="24"/>
                <w:szCs w:val="24"/>
                <w:lang w:eastAsia="ru-RU"/>
              </w:rPr>
            </w:pPr>
            <w:r w:rsidRPr="0076120F">
              <w:rPr>
                <w:rFonts w:ascii="Times New Roman" w:eastAsia="Times New Roman" w:hAnsi="Times New Roman"/>
                <w:b/>
                <w:sz w:val="24"/>
                <w:szCs w:val="24"/>
                <w:lang w:eastAsia="ru-RU"/>
              </w:rPr>
              <w:lastRenderedPageBreak/>
              <w:t xml:space="preserve"> Рисование.</w:t>
            </w:r>
          </w:p>
        </w:tc>
      </w:tr>
      <w:tr w:rsidR="00A4751E" w:rsidRPr="0076120F" w:rsidTr="00A4751E">
        <w:tc>
          <w:tcPr>
            <w:tcW w:w="14469" w:type="dxa"/>
            <w:tcBorders>
              <w:top w:val="single" w:sz="4" w:space="0" w:color="000000"/>
              <w:left w:val="single" w:sz="4" w:space="0" w:color="000000"/>
              <w:bottom w:val="single" w:sz="4" w:space="0" w:color="000000"/>
              <w:right w:val="single" w:sz="4" w:space="0" w:color="000000"/>
            </w:tcBorders>
          </w:tcPr>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Оставление графического следа</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Освоение приемов рисования карандашом</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Освоение приемов рисования кистью: прием касания, прием примакивания, прием наращивания массы</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Рисование точек </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Рисование (вертикальных, горизонтальных, наклонных) линий</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Рисование геометрической фигуры (круг, овал, квадрат, прямоугольник, треугольник)</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Заполнение контура точками</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Штриховка слева направо (сверху вниз, по диагонали), двойная штриховка</w:t>
            </w:r>
          </w:p>
          <w:p w:rsidR="00A4751E" w:rsidRPr="0076120F" w:rsidRDefault="00A4751E" w:rsidP="0076120F">
            <w:pPr>
              <w:numPr>
                <w:ilvl w:val="0"/>
                <w:numId w:val="23"/>
              </w:numPr>
              <w:spacing w:after="0" w:line="240" w:lineRule="auto"/>
              <w:ind w:left="0"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Рисование контура предмета по контурным линиям (по опорным точкам, по трафарету, по шаблону, по представлению)</w:t>
            </w:r>
          </w:p>
        </w:tc>
      </w:tr>
    </w:tbl>
    <w:p w:rsidR="00B342C7" w:rsidRPr="0076120F" w:rsidRDefault="00B342C7" w:rsidP="0076120F">
      <w:pPr>
        <w:suppressAutoHyphens/>
        <w:spacing w:after="0" w:line="240" w:lineRule="auto"/>
        <w:ind w:firstLine="426"/>
        <w:jc w:val="both"/>
        <w:rPr>
          <w:rFonts w:ascii="Times New Roman" w:hAnsi="Times New Roman"/>
          <w:b/>
          <w:sz w:val="24"/>
          <w:szCs w:val="24"/>
        </w:rPr>
      </w:pPr>
    </w:p>
    <w:p w:rsidR="00B342C7" w:rsidRPr="0076120F" w:rsidRDefault="00B342C7" w:rsidP="0076120F">
      <w:pPr>
        <w:suppressAutoHyphens/>
        <w:spacing w:after="0" w:line="240" w:lineRule="auto"/>
        <w:ind w:firstLine="426"/>
        <w:jc w:val="both"/>
        <w:rPr>
          <w:rFonts w:ascii="Times New Roman" w:hAnsi="Times New Roman"/>
          <w:b/>
          <w:sz w:val="24"/>
          <w:szCs w:val="24"/>
        </w:rPr>
      </w:pPr>
    </w:p>
    <w:p w:rsidR="00C378DF" w:rsidRDefault="000B2B2C" w:rsidP="00EF2C95">
      <w:pPr>
        <w:suppressAutoHyphens/>
        <w:spacing w:after="0" w:line="240" w:lineRule="auto"/>
        <w:ind w:firstLine="426"/>
        <w:jc w:val="both"/>
        <w:rPr>
          <w:rFonts w:ascii="Times New Roman" w:hAnsi="Times New Roman"/>
          <w:b/>
          <w:sz w:val="24"/>
          <w:szCs w:val="24"/>
        </w:rPr>
      </w:pPr>
      <w:r w:rsidRPr="0076120F">
        <w:rPr>
          <w:rFonts w:ascii="Times New Roman" w:hAnsi="Times New Roman"/>
          <w:b/>
          <w:sz w:val="24"/>
          <w:szCs w:val="24"/>
        </w:rPr>
        <w:t xml:space="preserve">                                                        </w:t>
      </w:r>
    </w:p>
    <w:p w:rsidR="00B342C7" w:rsidRPr="0076120F" w:rsidRDefault="00C378DF" w:rsidP="00EF2C95">
      <w:pPr>
        <w:suppressAutoHyphens/>
        <w:spacing w:after="0" w:line="240" w:lineRule="auto"/>
        <w:ind w:firstLine="426"/>
        <w:jc w:val="both"/>
        <w:rPr>
          <w:rFonts w:ascii="Times New Roman" w:hAnsi="Times New Roman"/>
          <w:b/>
          <w:sz w:val="24"/>
          <w:szCs w:val="24"/>
        </w:rPr>
      </w:pPr>
      <w:r>
        <w:rPr>
          <w:rFonts w:ascii="Times New Roman" w:hAnsi="Times New Roman"/>
          <w:b/>
          <w:sz w:val="24"/>
          <w:szCs w:val="24"/>
        </w:rPr>
        <w:t xml:space="preserve">                                                         </w:t>
      </w:r>
      <w:r w:rsidR="00A4751E">
        <w:rPr>
          <w:rFonts w:ascii="Times New Roman" w:hAnsi="Times New Roman"/>
          <w:b/>
          <w:sz w:val="24"/>
          <w:szCs w:val="24"/>
        </w:rPr>
        <w:t xml:space="preserve"> </w:t>
      </w:r>
      <w:r w:rsidR="00B342C7" w:rsidRPr="0076120F">
        <w:rPr>
          <w:rFonts w:ascii="Times New Roman" w:hAnsi="Times New Roman"/>
          <w:b/>
          <w:sz w:val="24"/>
          <w:szCs w:val="24"/>
        </w:rPr>
        <w:t>КАЛЕНДАРНО-ТЕМАТИЧЕСКОЕ ПЛАНИРОВАНИЕ</w:t>
      </w:r>
    </w:p>
    <w:p w:rsidR="00B342C7" w:rsidRPr="0076120F" w:rsidRDefault="00B342C7" w:rsidP="0076120F">
      <w:pPr>
        <w:suppressAutoHyphens/>
        <w:spacing w:after="0" w:line="240" w:lineRule="auto"/>
        <w:ind w:firstLine="426"/>
        <w:jc w:val="both"/>
        <w:rPr>
          <w:rFonts w:ascii="Times New Roman" w:hAnsi="Times New Roman"/>
          <w:b/>
          <w:sz w:val="24"/>
          <w:szCs w:val="24"/>
        </w:rPr>
      </w:pPr>
      <w:r w:rsidRPr="0076120F">
        <w:rPr>
          <w:rFonts w:ascii="Times New Roman" w:hAnsi="Times New Roman"/>
          <w:b/>
          <w:sz w:val="24"/>
          <w:szCs w:val="24"/>
        </w:rPr>
        <w:t xml:space="preserve"> </w:t>
      </w:r>
      <w:r w:rsidR="00D135BC" w:rsidRPr="0076120F">
        <w:rPr>
          <w:rFonts w:ascii="Times New Roman" w:hAnsi="Times New Roman"/>
          <w:b/>
          <w:sz w:val="24"/>
          <w:szCs w:val="24"/>
        </w:rPr>
        <w:t xml:space="preserve">                                          </w:t>
      </w:r>
      <w:r w:rsidR="00EF2C95">
        <w:rPr>
          <w:rFonts w:ascii="Times New Roman" w:hAnsi="Times New Roman"/>
          <w:b/>
          <w:sz w:val="24"/>
          <w:szCs w:val="24"/>
        </w:rPr>
        <w:t xml:space="preserve">                 </w:t>
      </w:r>
      <w:r w:rsidRPr="0076120F">
        <w:rPr>
          <w:rFonts w:ascii="Times New Roman" w:hAnsi="Times New Roman"/>
          <w:b/>
          <w:sz w:val="24"/>
          <w:szCs w:val="24"/>
        </w:rPr>
        <w:t>«ИЗОБРАЗИТЕЛЬНАЯ ДЕЯТЕЛЬНОСТЬ»</w:t>
      </w:r>
      <w:r w:rsidR="00702C4D">
        <w:rPr>
          <w:rFonts w:ascii="Times New Roman" w:hAnsi="Times New Roman"/>
          <w:b/>
          <w:sz w:val="24"/>
          <w:szCs w:val="24"/>
        </w:rPr>
        <w:t>(0,5ч)</w:t>
      </w:r>
    </w:p>
    <w:tbl>
      <w:tblPr>
        <w:tblStyle w:val="a3"/>
        <w:tblW w:w="14742" w:type="dxa"/>
        <w:tblInd w:w="108" w:type="dxa"/>
        <w:tblLayout w:type="fixed"/>
        <w:tblLook w:val="04A0"/>
      </w:tblPr>
      <w:tblGrid>
        <w:gridCol w:w="851"/>
        <w:gridCol w:w="5953"/>
        <w:gridCol w:w="2268"/>
        <w:gridCol w:w="2127"/>
        <w:gridCol w:w="1842"/>
        <w:gridCol w:w="857"/>
        <w:gridCol w:w="12"/>
        <w:gridCol w:w="832"/>
      </w:tblGrid>
      <w:tr w:rsidR="00B342C7" w:rsidRPr="0076120F" w:rsidTr="00D36FC6">
        <w:trPr>
          <w:trHeight w:val="816"/>
          <w:tblHeader/>
        </w:trPr>
        <w:tc>
          <w:tcPr>
            <w:tcW w:w="851"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w:t>
            </w:r>
          </w:p>
        </w:tc>
        <w:tc>
          <w:tcPr>
            <w:tcW w:w="5953" w:type="dxa"/>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Тема урока</w:t>
            </w:r>
          </w:p>
        </w:tc>
        <w:tc>
          <w:tcPr>
            <w:tcW w:w="6237" w:type="dxa"/>
            <w:gridSpan w:val="3"/>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eastAsia="Times New Roman" w:hAnsi="Times New Roman"/>
                <w:b/>
                <w:sz w:val="24"/>
                <w:szCs w:val="24"/>
              </w:rPr>
              <w:t>Планируемые результаты освоения учебного предмета «ИЗО»</w:t>
            </w:r>
          </w:p>
        </w:tc>
        <w:tc>
          <w:tcPr>
            <w:tcW w:w="1701" w:type="dxa"/>
            <w:gridSpan w:val="3"/>
          </w:tcPr>
          <w:p w:rsidR="00B342C7" w:rsidRPr="0076120F" w:rsidRDefault="00B342C7" w:rsidP="0076120F">
            <w:pPr>
              <w:suppressAutoHyphens/>
              <w:ind w:firstLine="426"/>
              <w:jc w:val="both"/>
              <w:rPr>
                <w:rFonts w:ascii="Times New Roman" w:hAnsi="Times New Roman"/>
                <w:b/>
                <w:sz w:val="24"/>
                <w:szCs w:val="24"/>
              </w:rPr>
            </w:pPr>
            <w:r w:rsidRPr="0076120F">
              <w:rPr>
                <w:rFonts w:ascii="Times New Roman" w:hAnsi="Times New Roman"/>
                <w:b/>
                <w:sz w:val="24"/>
                <w:szCs w:val="24"/>
              </w:rPr>
              <w:t>Дата</w:t>
            </w:r>
          </w:p>
        </w:tc>
      </w:tr>
      <w:tr w:rsidR="00D36FC6" w:rsidRPr="0076120F" w:rsidTr="00D36FC6">
        <w:trPr>
          <w:trHeight w:val="184"/>
        </w:trPr>
        <w:tc>
          <w:tcPr>
            <w:tcW w:w="851" w:type="dxa"/>
          </w:tcPr>
          <w:p w:rsidR="00D36FC6" w:rsidRPr="0076120F" w:rsidRDefault="00D36FC6" w:rsidP="0076120F">
            <w:pPr>
              <w:suppressAutoHyphens/>
              <w:ind w:firstLine="426"/>
              <w:jc w:val="both"/>
              <w:rPr>
                <w:rFonts w:ascii="Times New Roman" w:hAnsi="Times New Roman"/>
                <w:b/>
                <w:sz w:val="24"/>
                <w:szCs w:val="24"/>
              </w:rPr>
            </w:pPr>
          </w:p>
        </w:tc>
        <w:tc>
          <w:tcPr>
            <w:tcW w:w="5953" w:type="dxa"/>
          </w:tcPr>
          <w:p w:rsidR="00D36FC6" w:rsidRPr="0076120F" w:rsidRDefault="00D36FC6" w:rsidP="0076120F">
            <w:pPr>
              <w:suppressAutoHyphens/>
              <w:ind w:firstLine="426"/>
              <w:jc w:val="both"/>
              <w:rPr>
                <w:rFonts w:ascii="Times New Roman" w:hAnsi="Times New Roman"/>
                <w:b/>
                <w:sz w:val="24"/>
                <w:szCs w:val="24"/>
              </w:rPr>
            </w:pPr>
            <w:r w:rsidRPr="0076120F">
              <w:rPr>
                <w:rFonts w:ascii="Times New Roman" w:eastAsia="Arial" w:hAnsi="Times New Roman"/>
                <w:b/>
                <w:bCs/>
                <w:kern w:val="2"/>
                <w:sz w:val="24"/>
                <w:szCs w:val="24"/>
                <w:lang w:eastAsia="ar-SA"/>
              </w:rPr>
              <w:t>ИЗО. Я и моё тело.</w:t>
            </w:r>
          </w:p>
        </w:tc>
        <w:tc>
          <w:tcPr>
            <w:tcW w:w="2268" w:type="dxa"/>
            <w:vMerge w:val="restart"/>
          </w:tcPr>
          <w:p w:rsidR="00D36FC6" w:rsidRPr="0076120F" w:rsidRDefault="00D36FC6" w:rsidP="0076120F">
            <w:pPr>
              <w:ind w:firstLine="426"/>
              <w:jc w:val="both"/>
              <w:rPr>
                <w:rFonts w:ascii="Times New Roman" w:eastAsia="Times New Roman" w:hAnsi="Times New Roman"/>
                <w:sz w:val="24"/>
                <w:szCs w:val="24"/>
                <w:lang w:eastAsia="ru-RU"/>
              </w:rPr>
            </w:pPr>
            <w:r w:rsidRPr="0076120F">
              <w:rPr>
                <w:rFonts w:ascii="Times New Roman" w:eastAsia="Times New Roman" w:hAnsi="Times New Roman"/>
                <w:b/>
                <w:sz w:val="24"/>
                <w:szCs w:val="24"/>
              </w:rPr>
              <w:t>Личностные</w:t>
            </w:r>
          </w:p>
          <w:p w:rsidR="00D36FC6" w:rsidRPr="0076120F" w:rsidRDefault="00D36FC6" w:rsidP="0076120F">
            <w:pPr>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Овладение умением  вступать в контакт, поддерживать и завершать его, используя традиционные (вербальные) и альтернативные средства </w:t>
            </w:r>
            <w:r w:rsidRPr="0076120F">
              <w:rPr>
                <w:rFonts w:ascii="Times New Roman" w:eastAsia="Times New Roman" w:hAnsi="Times New Roman"/>
                <w:sz w:val="24"/>
                <w:szCs w:val="24"/>
                <w:lang w:eastAsia="ru-RU"/>
              </w:rPr>
              <w:lastRenderedPageBreak/>
              <w:t>коммуникации, соблюдая общепринятые правила поведения.</w:t>
            </w:r>
          </w:p>
          <w:p w:rsidR="00D36FC6" w:rsidRPr="0076120F" w:rsidRDefault="00D36FC6" w:rsidP="0076120F">
            <w:pPr>
              <w:suppressAutoHyphens/>
              <w:ind w:firstLine="426"/>
              <w:jc w:val="both"/>
              <w:rPr>
                <w:rFonts w:ascii="Times New Roman" w:hAnsi="Times New Roman"/>
                <w:b/>
                <w:sz w:val="24"/>
                <w:szCs w:val="24"/>
              </w:rPr>
            </w:pPr>
            <w:r w:rsidRPr="0076120F">
              <w:rPr>
                <w:rFonts w:ascii="Times New Roman" w:eastAsia="Times New Roman" w:hAnsi="Times New Roman"/>
                <w:sz w:val="24"/>
                <w:szCs w:val="24"/>
              </w:rPr>
              <w:t>формирование положительного  отношения ребенка к занятиям;   развитие собственной активности ребенка</w:t>
            </w:r>
          </w:p>
        </w:tc>
        <w:tc>
          <w:tcPr>
            <w:tcW w:w="2127" w:type="dxa"/>
            <w:vMerge w:val="restart"/>
          </w:tcPr>
          <w:p w:rsidR="00D36FC6" w:rsidRPr="0076120F" w:rsidRDefault="00D36FC6" w:rsidP="0076120F">
            <w:pPr>
              <w:suppressAutoHyphens/>
              <w:ind w:firstLine="426"/>
              <w:jc w:val="both"/>
              <w:rPr>
                <w:rFonts w:ascii="Times New Roman" w:eastAsia="Times New Roman" w:hAnsi="Times New Roman"/>
                <w:b/>
                <w:sz w:val="24"/>
                <w:szCs w:val="24"/>
              </w:rPr>
            </w:pPr>
            <w:r w:rsidRPr="0076120F">
              <w:rPr>
                <w:rFonts w:ascii="Times New Roman" w:eastAsia="Times New Roman" w:hAnsi="Times New Roman"/>
                <w:b/>
                <w:sz w:val="24"/>
                <w:szCs w:val="24"/>
              </w:rPr>
              <w:lastRenderedPageBreak/>
              <w:t>Предметные результаты</w:t>
            </w:r>
          </w:p>
          <w:p w:rsidR="00D36FC6" w:rsidRPr="0076120F" w:rsidRDefault="00D36FC6" w:rsidP="0076120F">
            <w:pPr>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Понимание обращенной речи и смысла доступных невербальных графических знаков (рисунков, фотографий, </w:t>
            </w:r>
            <w:r w:rsidRPr="0076120F">
              <w:rPr>
                <w:rFonts w:ascii="Times New Roman" w:eastAsia="Times New Roman" w:hAnsi="Times New Roman"/>
                <w:sz w:val="24"/>
                <w:szCs w:val="24"/>
                <w:lang w:eastAsia="ru-RU"/>
              </w:rPr>
              <w:lastRenderedPageBreak/>
              <w:t xml:space="preserve">пиктограмм и других графических изображений), неспецифических жестов  </w:t>
            </w:r>
          </w:p>
          <w:p w:rsidR="00D36FC6" w:rsidRPr="0076120F" w:rsidRDefault="00D36FC6" w:rsidP="0076120F">
            <w:pPr>
              <w:suppressAutoHyphens/>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Понимание слов, обозначающие объекты и явления природы, объекты рукотворного мира и деятельность человека.</w:t>
            </w:r>
          </w:p>
          <w:p w:rsidR="00D36FC6" w:rsidRPr="0076120F" w:rsidRDefault="00D36FC6" w:rsidP="0076120F">
            <w:pPr>
              <w:suppressAutoHyphens/>
              <w:ind w:firstLine="426"/>
              <w:jc w:val="both"/>
              <w:rPr>
                <w:rFonts w:ascii="Times New Roman" w:hAnsi="Times New Roman"/>
                <w:b/>
                <w:sz w:val="24"/>
                <w:szCs w:val="24"/>
              </w:rPr>
            </w:pPr>
          </w:p>
        </w:tc>
        <w:tc>
          <w:tcPr>
            <w:tcW w:w="1842" w:type="dxa"/>
            <w:vMerge w:val="restart"/>
          </w:tcPr>
          <w:p w:rsidR="00D36FC6" w:rsidRPr="0076120F" w:rsidRDefault="00D36FC6" w:rsidP="0076120F">
            <w:pPr>
              <w:suppressAutoHyphens/>
              <w:ind w:firstLine="426"/>
              <w:jc w:val="both"/>
              <w:rPr>
                <w:rFonts w:ascii="Times New Roman" w:eastAsia="Times New Roman" w:hAnsi="Times New Roman"/>
                <w:b/>
                <w:sz w:val="24"/>
                <w:szCs w:val="24"/>
              </w:rPr>
            </w:pPr>
            <w:r w:rsidRPr="0076120F">
              <w:rPr>
                <w:rFonts w:ascii="Times New Roman" w:eastAsia="Times New Roman" w:hAnsi="Times New Roman"/>
                <w:b/>
                <w:sz w:val="24"/>
                <w:szCs w:val="24"/>
              </w:rPr>
              <w:lastRenderedPageBreak/>
              <w:t>Базовые</w:t>
            </w:r>
          </w:p>
          <w:p w:rsidR="00D36FC6" w:rsidRPr="0076120F" w:rsidRDefault="00D36FC6" w:rsidP="0076120F">
            <w:pPr>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Умение использовать  предметы  и учебные материалы по  назначению.</w:t>
            </w:r>
          </w:p>
          <w:p w:rsidR="00D36FC6" w:rsidRPr="0076120F" w:rsidRDefault="00D36FC6" w:rsidP="0076120F">
            <w:pPr>
              <w:suppressAutoHyphens/>
              <w:ind w:firstLine="426"/>
              <w:jc w:val="both"/>
              <w:rPr>
                <w:rFonts w:ascii="Times New Roman" w:hAnsi="Times New Roman"/>
                <w:b/>
                <w:sz w:val="24"/>
                <w:szCs w:val="24"/>
              </w:rPr>
            </w:pPr>
            <w:r w:rsidRPr="0076120F">
              <w:rPr>
                <w:rFonts w:ascii="Times New Roman" w:eastAsia="Times New Roman" w:hAnsi="Times New Roman"/>
                <w:sz w:val="24"/>
                <w:szCs w:val="24"/>
              </w:rPr>
              <w:t xml:space="preserve">Выполнение простых действий с предметами и </w:t>
            </w:r>
            <w:r w:rsidRPr="0076120F">
              <w:rPr>
                <w:rFonts w:ascii="Times New Roman" w:eastAsia="Times New Roman" w:hAnsi="Times New Roman"/>
                <w:sz w:val="24"/>
                <w:szCs w:val="24"/>
              </w:rPr>
              <w:lastRenderedPageBreak/>
              <w:t>картинками (по образцу</w:t>
            </w:r>
            <w:r w:rsidRPr="0076120F">
              <w:rPr>
                <w:rFonts w:ascii="Times New Roman" w:eastAsia="Times New Roman" w:hAnsi="Times New Roman"/>
                <w:b/>
                <w:sz w:val="24"/>
                <w:szCs w:val="24"/>
              </w:rPr>
              <w:t>)</w:t>
            </w:r>
          </w:p>
        </w:tc>
        <w:tc>
          <w:tcPr>
            <w:tcW w:w="869" w:type="dxa"/>
            <w:gridSpan w:val="2"/>
          </w:tcPr>
          <w:p w:rsidR="00D36FC6" w:rsidRPr="0076120F" w:rsidRDefault="00D36FC6" w:rsidP="00D36FC6">
            <w:pPr>
              <w:suppressAutoHyphens/>
              <w:jc w:val="both"/>
              <w:rPr>
                <w:rFonts w:ascii="Times New Roman" w:hAnsi="Times New Roman"/>
                <w:b/>
                <w:sz w:val="24"/>
                <w:szCs w:val="24"/>
              </w:rPr>
            </w:pPr>
            <w:r>
              <w:rPr>
                <w:rFonts w:ascii="Times New Roman" w:hAnsi="Times New Roman"/>
                <w:b/>
                <w:sz w:val="24"/>
                <w:szCs w:val="24"/>
              </w:rPr>
              <w:lastRenderedPageBreak/>
              <w:t>По плану</w:t>
            </w:r>
          </w:p>
        </w:tc>
        <w:tc>
          <w:tcPr>
            <w:tcW w:w="832" w:type="dxa"/>
          </w:tcPr>
          <w:p w:rsidR="00D36FC6" w:rsidRPr="0076120F" w:rsidRDefault="00D36FC6" w:rsidP="00D36FC6">
            <w:pPr>
              <w:suppressAutoHyphens/>
              <w:jc w:val="both"/>
              <w:rPr>
                <w:rFonts w:ascii="Times New Roman" w:hAnsi="Times New Roman"/>
                <w:b/>
                <w:sz w:val="24"/>
                <w:szCs w:val="24"/>
              </w:rPr>
            </w:pPr>
            <w:r>
              <w:rPr>
                <w:rFonts w:ascii="Times New Roman" w:hAnsi="Times New Roman"/>
                <w:b/>
                <w:sz w:val="24"/>
                <w:szCs w:val="24"/>
              </w:rPr>
              <w:t>Факт</w:t>
            </w:r>
          </w:p>
        </w:tc>
      </w:tr>
      <w:tr w:rsidR="00D36FC6" w:rsidRPr="0076120F" w:rsidTr="00D36FC6">
        <w:trPr>
          <w:trHeight w:val="184"/>
        </w:trPr>
        <w:tc>
          <w:tcPr>
            <w:tcW w:w="851"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hAnsi="Times New Roman"/>
                <w:sz w:val="24"/>
                <w:szCs w:val="24"/>
              </w:rPr>
              <w:t>1</w:t>
            </w:r>
          </w:p>
        </w:tc>
        <w:tc>
          <w:tcPr>
            <w:tcW w:w="5953" w:type="dxa"/>
          </w:tcPr>
          <w:p w:rsidR="00D36FC6" w:rsidRPr="0076120F" w:rsidRDefault="00D36FC6" w:rsidP="0076120F">
            <w:pPr>
              <w:suppressAutoHyphens/>
              <w:ind w:firstLine="426"/>
              <w:jc w:val="both"/>
              <w:rPr>
                <w:rFonts w:ascii="Times New Roman" w:hAnsi="Times New Roman"/>
                <w:b/>
                <w:sz w:val="24"/>
                <w:szCs w:val="24"/>
              </w:rPr>
            </w:pPr>
            <w:r w:rsidRPr="0076120F">
              <w:rPr>
                <w:rFonts w:ascii="Times New Roman" w:eastAsia="Arial" w:hAnsi="Times New Roman"/>
                <w:kern w:val="2"/>
                <w:sz w:val="24"/>
                <w:szCs w:val="24"/>
                <w:lang w:eastAsia="ar-SA"/>
              </w:rPr>
              <w:t xml:space="preserve">«Собери человечка» - аппликация  </w:t>
            </w:r>
            <w:r w:rsidRPr="0076120F">
              <w:rPr>
                <w:rFonts w:ascii="Times New Roman" w:eastAsia="Arial" w:hAnsi="Times New Roman"/>
                <w:i/>
                <w:kern w:val="2"/>
                <w:sz w:val="24"/>
                <w:szCs w:val="24"/>
                <w:lang w:eastAsia="ar-SA"/>
              </w:rPr>
              <w:t>(из бумажных и картонных шаблонов)</w:t>
            </w:r>
          </w:p>
        </w:tc>
        <w:tc>
          <w:tcPr>
            <w:tcW w:w="2268" w:type="dxa"/>
            <w:vMerge/>
          </w:tcPr>
          <w:p w:rsidR="00D36FC6" w:rsidRPr="0076120F" w:rsidRDefault="00D36FC6" w:rsidP="0076120F">
            <w:pPr>
              <w:suppressAutoHyphens/>
              <w:ind w:firstLine="426"/>
              <w:jc w:val="both"/>
              <w:rPr>
                <w:rFonts w:ascii="Times New Roman" w:hAnsi="Times New Roman"/>
                <w:b/>
                <w:sz w:val="24"/>
                <w:szCs w:val="24"/>
              </w:rPr>
            </w:pPr>
          </w:p>
        </w:tc>
        <w:tc>
          <w:tcPr>
            <w:tcW w:w="2127" w:type="dxa"/>
            <w:vMerge/>
          </w:tcPr>
          <w:p w:rsidR="00D36FC6" w:rsidRPr="0076120F" w:rsidRDefault="00D36FC6" w:rsidP="0076120F">
            <w:pPr>
              <w:suppressAutoHyphens/>
              <w:ind w:firstLine="426"/>
              <w:jc w:val="both"/>
              <w:rPr>
                <w:rFonts w:ascii="Times New Roman" w:hAnsi="Times New Roman"/>
                <w:b/>
                <w:sz w:val="24"/>
                <w:szCs w:val="24"/>
              </w:rPr>
            </w:pPr>
          </w:p>
        </w:tc>
        <w:tc>
          <w:tcPr>
            <w:tcW w:w="1842" w:type="dxa"/>
            <w:vMerge/>
          </w:tcPr>
          <w:p w:rsidR="00D36FC6" w:rsidRPr="0076120F" w:rsidRDefault="00D36FC6" w:rsidP="0076120F">
            <w:pPr>
              <w:suppressAutoHyphens/>
              <w:ind w:firstLine="426"/>
              <w:jc w:val="both"/>
              <w:rPr>
                <w:rFonts w:ascii="Times New Roman" w:hAnsi="Times New Roman"/>
                <w:b/>
                <w:sz w:val="24"/>
                <w:szCs w:val="24"/>
              </w:rPr>
            </w:pPr>
          </w:p>
        </w:tc>
        <w:tc>
          <w:tcPr>
            <w:tcW w:w="869" w:type="dxa"/>
            <w:gridSpan w:val="2"/>
          </w:tcPr>
          <w:p w:rsidR="00D36FC6" w:rsidRPr="0076120F" w:rsidRDefault="00D36FC6" w:rsidP="008B0FE1">
            <w:pPr>
              <w:suppressAutoHyphens/>
              <w:jc w:val="both"/>
              <w:rPr>
                <w:rFonts w:ascii="Times New Roman" w:hAnsi="Times New Roman"/>
                <w:b/>
                <w:sz w:val="24"/>
                <w:szCs w:val="24"/>
              </w:rPr>
            </w:pPr>
            <w:r>
              <w:rPr>
                <w:rFonts w:ascii="Times New Roman" w:hAnsi="Times New Roman"/>
                <w:b/>
                <w:sz w:val="24"/>
                <w:szCs w:val="24"/>
              </w:rPr>
              <w:t>3.09. 10.09.</w:t>
            </w:r>
          </w:p>
        </w:tc>
        <w:tc>
          <w:tcPr>
            <w:tcW w:w="832" w:type="dxa"/>
          </w:tcPr>
          <w:p w:rsidR="00D36FC6" w:rsidRPr="0076120F" w:rsidRDefault="00D36FC6" w:rsidP="008B0FE1">
            <w:pPr>
              <w:suppressAutoHyphens/>
              <w:jc w:val="both"/>
              <w:rPr>
                <w:rFonts w:ascii="Times New Roman" w:hAnsi="Times New Roman"/>
                <w:b/>
                <w:sz w:val="24"/>
                <w:szCs w:val="24"/>
              </w:rPr>
            </w:pPr>
          </w:p>
        </w:tc>
      </w:tr>
      <w:tr w:rsidR="00D36FC6" w:rsidRPr="0076120F" w:rsidTr="00D36FC6">
        <w:trPr>
          <w:trHeight w:val="184"/>
        </w:trPr>
        <w:tc>
          <w:tcPr>
            <w:tcW w:w="851"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hAnsi="Times New Roman"/>
                <w:sz w:val="24"/>
                <w:szCs w:val="24"/>
              </w:rPr>
              <w:t>2</w:t>
            </w:r>
          </w:p>
        </w:tc>
        <w:tc>
          <w:tcPr>
            <w:tcW w:w="5953"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hAnsi="Times New Roman"/>
                <w:sz w:val="24"/>
                <w:szCs w:val="24"/>
              </w:rPr>
              <w:t>«Девочка»-  раскрашивание готового контура</w:t>
            </w:r>
            <w:r w:rsidR="009E41A3" w:rsidRPr="009E41A3">
              <w:rPr>
                <w:rFonts w:ascii="Times New Roman" w:hAnsi="Times New Roman"/>
                <w:b/>
                <w:sz w:val="24"/>
                <w:szCs w:val="24"/>
              </w:rPr>
              <w:t>.(РПВ) Беседа «Ты –девочка»</w:t>
            </w:r>
          </w:p>
        </w:tc>
        <w:tc>
          <w:tcPr>
            <w:tcW w:w="2268" w:type="dxa"/>
            <w:vMerge/>
          </w:tcPr>
          <w:p w:rsidR="00D36FC6" w:rsidRPr="0076120F" w:rsidRDefault="00D36FC6" w:rsidP="0076120F">
            <w:pPr>
              <w:suppressAutoHyphens/>
              <w:ind w:firstLine="426"/>
              <w:jc w:val="both"/>
              <w:rPr>
                <w:rFonts w:ascii="Times New Roman" w:hAnsi="Times New Roman"/>
                <w:b/>
                <w:sz w:val="24"/>
                <w:szCs w:val="24"/>
              </w:rPr>
            </w:pPr>
          </w:p>
        </w:tc>
        <w:tc>
          <w:tcPr>
            <w:tcW w:w="2127" w:type="dxa"/>
            <w:vMerge/>
          </w:tcPr>
          <w:p w:rsidR="00D36FC6" w:rsidRPr="0076120F" w:rsidRDefault="00D36FC6" w:rsidP="0076120F">
            <w:pPr>
              <w:suppressAutoHyphens/>
              <w:ind w:firstLine="426"/>
              <w:jc w:val="both"/>
              <w:rPr>
                <w:rFonts w:ascii="Times New Roman" w:hAnsi="Times New Roman"/>
                <w:b/>
                <w:sz w:val="24"/>
                <w:szCs w:val="24"/>
              </w:rPr>
            </w:pPr>
          </w:p>
        </w:tc>
        <w:tc>
          <w:tcPr>
            <w:tcW w:w="1842" w:type="dxa"/>
            <w:vMerge/>
          </w:tcPr>
          <w:p w:rsidR="00D36FC6" w:rsidRPr="0076120F" w:rsidRDefault="00D36FC6" w:rsidP="0076120F">
            <w:pPr>
              <w:suppressAutoHyphens/>
              <w:ind w:firstLine="426"/>
              <w:jc w:val="both"/>
              <w:rPr>
                <w:rFonts w:ascii="Times New Roman" w:hAnsi="Times New Roman"/>
                <w:b/>
                <w:sz w:val="24"/>
                <w:szCs w:val="24"/>
              </w:rPr>
            </w:pPr>
          </w:p>
        </w:tc>
        <w:tc>
          <w:tcPr>
            <w:tcW w:w="869" w:type="dxa"/>
            <w:gridSpan w:val="2"/>
          </w:tcPr>
          <w:p w:rsidR="00D36FC6" w:rsidRPr="0076120F" w:rsidRDefault="00D36FC6" w:rsidP="0071742C">
            <w:pPr>
              <w:suppressAutoHyphens/>
              <w:jc w:val="both"/>
              <w:rPr>
                <w:rFonts w:ascii="Times New Roman" w:hAnsi="Times New Roman"/>
                <w:b/>
                <w:sz w:val="24"/>
                <w:szCs w:val="24"/>
              </w:rPr>
            </w:pPr>
            <w:r>
              <w:rPr>
                <w:rFonts w:ascii="Times New Roman" w:hAnsi="Times New Roman"/>
                <w:b/>
                <w:sz w:val="24"/>
                <w:szCs w:val="24"/>
              </w:rPr>
              <w:t>17.09. 24.09.</w:t>
            </w:r>
          </w:p>
        </w:tc>
        <w:tc>
          <w:tcPr>
            <w:tcW w:w="832" w:type="dxa"/>
          </w:tcPr>
          <w:p w:rsidR="00D36FC6" w:rsidRPr="0076120F" w:rsidRDefault="00D36FC6" w:rsidP="0071742C">
            <w:pPr>
              <w:suppressAutoHyphens/>
              <w:jc w:val="both"/>
              <w:rPr>
                <w:rFonts w:ascii="Times New Roman" w:hAnsi="Times New Roman"/>
                <w:b/>
                <w:sz w:val="24"/>
                <w:szCs w:val="24"/>
              </w:rPr>
            </w:pPr>
          </w:p>
        </w:tc>
      </w:tr>
      <w:tr w:rsidR="00D36FC6" w:rsidRPr="0076120F" w:rsidTr="00D36FC6">
        <w:trPr>
          <w:trHeight w:val="184"/>
        </w:trPr>
        <w:tc>
          <w:tcPr>
            <w:tcW w:w="851"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hAnsi="Times New Roman"/>
                <w:sz w:val="24"/>
                <w:szCs w:val="24"/>
              </w:rPr>
              <w:t>3</w:t>
            </w:r>
          </w:p>
        </w:tc>
        <w:tc>
          <w:tcPr>
            <w:tcW w:w="5953"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hAnsi="Times New Roman"/>
                <w:sz w:val="24"/>
                <w:szCs w:val="24"/>
              </w:rPr>
              <w:t>«Мальчик»  - раскрашивание готового контура</w:t>
            </w:r>
          </w:p>
        </w:tc>
        <w:tc>
          <w:tcPr>
            <w:tcW w:w="2268" w:type="dxa"/>
            <w:vMerge/>
          </w:tcPr>
          <w:p w:rsidR="00D36FC6" w:rsidRPr="0076120F" w:rsidRDefault="00D36FC6" w:rsidP="0076120F">
            <w:pPr>
              <w:suppressAutoHyphens/>
              <w:ind w:firstLine="426"/>
              <w:jc w:val="both"/>
              <w:rPr>
                <w:rFonts w:ascii="Times New Roman" w:hAnsi="Times New Roman"/>
                <w:b/>
                <w:sz w:val="24"/>
                <w:szCs w:val="24"/>
              </w:rPr>
            </w:pPr>
          </w:p>
        </w:tc>
        <w:tc>
          <w:tcPr>
            <w:tcW w:w="2127" w:type="dxa"/>
            <w:vMerge/>
          </w:tcPr>
          <w:p w:rsidR="00D36FC6" w:rsidRPr="0076120F" w:rsidRDefault="00D36FC6" w:rsidP="0076120F">
            <w:pPr>
              <w:suppressAutoHyphens/>
              <w:ind w:firstLine="426"/>
              <w:jc w:val="both"/>
              <w:rPr>
                <w:rFonts w:ascii="Times New Roman" w:hAnsi="Times New Roman"/>
                <w:b/>
                <w:sz w:val="24"/>
                <w:szCs w:val="24"/>
              </w:rPr>
            </w:pPr>
          </w:p>
        </w:tc>
        <w:tc>
          <w:tcPr>
            <w:tcW w:w="1842" w:type="dxa"/>
            <w:vMerge/>
          </w:tcPr>
          <w:p w:rsidR="00D36FC6" w:rsidRPr="0076120F" w:rsidRDefault="00D36FC6" w:rsidP="0076120F">
            <w:pPr>
              <w:suppressAutoHyphens/>
              <w:ind w:firstLine="426"/>
              <w:jc w:val="both"/>
              <w:rPr>
                <w:rFonts w:ascii="Times New Roman" w:hAnsi="Times New Roman"/>
                <w:b/>
                <w:sz w:val="24"/>
                <w:szCs w:val="24"/>
              </w:rPr>
            </w:pPr>
          </w:p>
        </w:tc>
        <w:tc>
          <w:tcPr>
            <w:tcW w:w="869" w:type="dxa"/>
            <w:gridSpan w:val="2"/>
          </w:tcPr>
          <w:p w:rsidR="00D36FC6" w:rsidRPr="0076120F" w:rsidRDefault="00D36FC6" w:rsidP="0071742C">
            <w:pPr>
              <w:suppressAutoHyphens/>
              <w:jc w:val="both"/>
              <w:rPr>
                <w:rFonts w:ascii="Times New Roman" w:hAnsi="Times New Roman"/>
                <w:b/>
                <w:sz w:val="24"/>
                <w:szCs w:val="24"/>
              </w:rPr>
            </w:pPr>
            <w:r>
              <w:rPr>
                <w:rFonts w:ascii="Times New Roman" w:hAnsi="Times New Roman"/>
                <w:b/>
                <w:sz w:val="24"/>
                <w:szCs w:val="24"/>
              </w:rPr>
              <w:t>01.10. 08.10.</w:t>
            </w:r>
          </w:p>
        </w:tc>
        <w:tc>
          <w:tcPr>
            <w:tcW w:w="832" w:type="dxa"/>
          </w:tcPr>
          <w:p w:rsidR="00D36FC6" w:rsidRPr="0076120F" w:rsidRDefault="00D36FC6" w:rsidP="0071742C">
            <w:pPr>
              <w:suppressAutoHyphens/>
              <w:jc w:val="both"/>
              <w:rPr>
                <w:rFonts w:ascii="Times New Roman" w:hAnsi="Times New Roman"/>
                <w:b/>
                <w:sz w:val="24"/>
                <w:szCs w:val="24"/>
              </w:rPr>
            </w:pPr>
          </w:p>
        </w:tc>
      </w:tr>
      <w:tr w:rsidR="00D36FC6" w:rsidRPr="0076120F" w:rsidTr="00D36FC6">
        <w:trPr>
          <w:trHeight w:val="184"/>
        </w:trPr>
        <w:tc>
          <w:tcPr>
            <w:tcW w:w="851" w:type="dxa"/>
          </w:tcPr>
          <w:p w:rsidR="00D36FC6" w:rsidRPr="0076120F" w:rsidRDefault="00D36FC6" w:rsidP="0076120F">
            <w:pPr>
              <w:suppressAutoHyphens/>
              <w:ind w:firstLine="426"/>
              <w:jc w:val="both"/>
              <w:rPr>
                <w:rFonts w:ascii="Times New Roman" w:hAnsi="Times New Roman"/>
                <w:b/>
                <w:sz w:val="24"/>
                <w:szCs w:val="24"/>
              </w:rPr>
            </w:pPr>
          </w:p>
        </w:tc>
        <w:tc>
          <w:tcPr>
            <w:tcW w:w="5953"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eastAsia="Arial" w:hAnsi="Times New Roman"/>
                <w:b/>
                <w:bCs/>
                <w:kern w:val="2"/>
                <w:sz w:val="24"/>
                <w:szCs w:val="24"/>
                <w:lang w:eastAsia="ar-SA"/>
              </w:rPr>
              <w:t>Явления природы..</w:t>
            </w:r>
          </w:p>
        </w:tc>
        <w:tc>
          <w:tcPr>
            <w:tcW w:w="2268" w:type="dxa"/>
            <w:vMerge/>
          </w:tcPr>
          <w:p w:rsidR="00D36FC6" w:rsidRPr="0076120F" w:rsidRDefault="00D36FC6" w:rsidP="0076120F">
            <w:pPr>
              <w:suppressAutoHyphens/>
              <w:ind w:firstLine="426"/>
              <w:jc w:val="both"/>
              <w:rPr>
                <w:rFonts w:ascii="Times New Roman" w:hAnsi="Times New Roman"/>
                <w:b/>
                <w:sz w:val="24"/>
                <w:szCs w:val="24"/>
              </w:rPr>
            </w:pPr>
          </w:p>
        </w:tc>
        <w:tc>
          <w:tcPr>
            <w:tcW w:w="2127" w:type="dxa"/>
            <w:vMerge/>
          </w:tcPr>
          <w:p w:rsidR="00D36FC6" w:rsidRPr="0076120F" w:rsidRDefault="00D36FC6" w:rsidP="0076120F">
            <w:pPr>
              <w:suppressAutoHyphens/>
              <w:ind w:firstLine="426"/>
              <w:jc w:val="both"/>
              <w:rPr>
                <w:rFonts w:ascii="Times New Roman" w:hAnsi="Times New Roman"/>
                <w:b/>
                <w:sz w:val="24"/>
                <w:szCs w:val="24"/>
              </w:rPr>
            </w:pPr>
          </w:p>
        </w:tc>
        <w:tc>
          <w:tcPr>
            <w:tcW w:w="1842" w:type="dxa"/>
            <w:vMerge/>
          </w:tcPr>
          <w:p w:rsidR="00D36FC6" w:rsidRPr="0076120F" w:rsidRDefault="00D36FC6" w:rsidP="0076120F">
            <w:pPr>
              <w:suppressAutoHyphens/>
              <w:ind w:firstLine="426"/>
              <w:jc w:val="both"/>
              <w:rPr>
                <w:rFonts w:ascii="Times New Roman" w:hAnsi="Times New Roman"/>
                <w:b/>
                <w:sz w:val="24"/>
                <w:szCs w:val="24"/>
              </w:rPr>
            </w:pPr>
          </w:p>
        </w:tc>
        <w:tc>
          <w:tcPr>
            <w:tcW w:w="869" w:type="dxa"/>
            <w:gridSpan w:val="2"/>
          </w:tcPr>
          <w:p w:rsidR="00D36FC6" w:rsidRPr="0076120F" w:rsidRDefault="00D36FC6" w:rsidP="0076120F">
            <w:pPr>
              <w:suppressAutoHyphens/>
              <w:ind w:firstLine="426"/>
              <w:jc w:val="both"/>
              <w:rPr>
                <w:rFonts w:ascii="Times New Roman" w:hAnsi="Times New Roman"/>
                <w:b/>
                <w:sz w:val="24"/>
                <w:szCs w:val="24"/>
              </w:rPr>
            </w:pPr>
          </w:p>
        </w:tc>
        <w:tc>
          <w:tcPr>
            <w:tcW w:w="832" w:type="dxa"/>
          </w:tcPr>
          <w:p w:rsidR="00D36FC6" w:rsidRPr="0076120F" w:rsidRDefault="00D36FC6" w:rsidP="0076120F">
            <w:pPr>
              <w:suppressAutoHyphens/>
              <w:ind w:firstLine="426"/>
              <w:jc w:val="both"/>
              <w:rPr>
                <w:rFonts w:ascii="Times New Roman" w:hAnsi="Times New Roman"/>
                <w:b/>
                <w:sz w:val="24"/>
                <w:szCs w:val="24"/>
              </w:rPr>
            </w:pPr>
          </w:p>
        </w:tc>
      </w:tr>
      <w:tr w:rsidR="00D36FC6" w:rsidRPr="0076120F" w:rsidTr="00D36FC6">
        <w:trPr>
          <w:trHeight w:val="184"/>
        </w:trPr>
        <w:tc>
          <w:tcPr>
            <w:tcW w:w="851"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hAnsi="Times New Roman"/>
                <w:sz w:val="24"/>
                <w:szCs w:val="24"/>
              </w:rPr>
              <w:t>4</w:t>
            </w:r>
          </w:p>
        </w:tc>
        <w:tc>
          <w:tcPr>
            <w:tcW w:w="5953"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eastAsia="Arial" w:hAnsi="Times New Roman"/>
                <w:bCs/>
                <w:kern w:val="2"/>
                <w:sz w:val="24"/>
                <w:szCs w:val="24"/>
                <w:lang w:eastAsia="ar-SA"/>
              </w:rPr>
              <w:t>«Здравствуй, солнце!» -  раскрасить и дорисовать рисунок</w:t>
            </w:r>
          </w:p>
        </w:tc>
        <w:tc>
          <w:tcPr>
            <w:tcW w:w="2268" w:type="dxa"/>
            <w:vMerge/>
          </w:tcPr>
          <w:p w:rsidR="00D36FC6" w:rsidRPr="0076120F" w:rsidRDefault="00D36FC6" w:rsidP="0076120F">
            <w:pPr>
              <w:suppressAutoHyphens/>
              <w:ind w:firstLine="426"/>
              <w:jc w:val="both"/>
              <w:rPr>
                <w:rFonts w:ascii="Times New Roman" w:hAnsi="Times New Roman"/>
                <w:b/>
                <w:sz w:val="24"/>
                <w:szCs w:val="24"/>
              </w:rPr>
            </w:pPr>
          </w:p>
        </w:tc>
        <w:tc>
          <w:tcPr>
            <w:tcW w:w="2127" w:type="dxa"/>
            <w:vMerge/>
          </w:tcPr>
          <w:p w:rsidR="00D36FC6" w:rsidRPr="0076120F" w:rsidRDefault="00D36FC6" w:rsidP="0076120F">
            <w:pPr>
              <w:suppressAutoHyphens/>
              <w:ind w:firstLine="426"/>
              <w:jc w:val="both"/>
              <w:rPr>
                <w:rFonts w:ascii="Times New Roman" w:hAnsi="Times New Roman"/>
                <w:b/>
                <w:sz w:val="24"/>
                <w:szCs w:val="24"/>
              </w:rPr>
            </w:pPr>
          </w:p>
        </w:tc>
        <w:tc>
          <w:tcPr>
            <w:tcW w:w="1842" w:type="dxa"/>
            <w:vMerge/>
          </w:tcPr>
          <w:p w:rsidR="00D36FC6" w:rsidRPr="0076120F" w:rsidRDefault="00D36FC6" w:rsidP="0076120F">
            <w:pPr>
              <w:suppressAutoHyphens/>
              <w:ind w:firstLine="426"/>
              <w:jc w:val="both"/>
              <w:rPr>
                <w:rFonts w:ascii="Times New Roman" w:hAnsi="Times New Roman"/>
                <w:b/>
                <w:sz w:val="24"/>
                <w:szCs w:val="24"/>
              </w:rPr>
            </w:pPr>
          </w:p>
        </w:tc>
        <w:tc>
          <w:tcPr>
            <w:tcW w:w="869" w:type="dxa"/>
            <w:gridSpan w:val="2"/>
          </w:tcPr>
          <w:p w:rsidR="00D36FC6" w:rsidRDefault="00D36FC6" w:rsidP="0071742C">
            <w:pPr>
              <w:suppressAutoHyphens/>
              <w:jc w:val="both"/>
              <w:rPr>
                <w:rFonts w:ascii="Times New Roman" w:hAnsi="Times New Roman"/>
                <w:b/>
                <w:sz w:val="24"/>
                <w:szCs w:val="24"/>
              </w:rPr>
            </w:pPr>
            <w:r>
              <w:rPr>
                <w:rFonts w:ascii="Times New Roman" w:hAnsi="Times New Roman"/>
                <w:b/>
                <w:sz w:val="24"/>
                <w:szCs w:val="24"/>
              </w:rPr>
              <w:t>15.10.</w:t>
            </w:r>
          </w:p>
          <w:p w:rsidR="00D36FC6" w:rsidRPr="0076120F" w:rsidRDefault="00D36FC6" w:rsidP="0071742C">
            <w:pPr>
              <w:suppressAutoHyphens/>
              <w:jc w:val="both"/>
              <w:rPr>
                <w:rFonts w:ascii="Times New Roman" w:hAnsi="Times New Roman"/>
                <w:b/>
                <w:sz w:val="24"/>
                <w:szCs w:val="24"/>
              </w:rPr>
            </w:pPr>
            <w:r>
              <w:rPr>
                <w:rFonts w:ascii="Times New Roman" w:hAnsi="Times New Roman"/>
                <w:b/>
                <w:sz w:val="24"/>
                <w:szCs w:val="24"/>
              </w:rPr>
              <w:t>22.10.</w:t>
            </w:r>
          </w:p>
        </w:tc>
        <w:tc>
          <w:tcPr>
            <w:tcW w:w="832" w:type="dxa"/>
          </w:tcPr>
          <w:p w:rsidR="00D36FC6" w:rsidRDefault="00D36FC6">
            <w:pPr>
              <w:rPr>
                <w:rFonts w:ascii="Times New Roman" w:hAnsi="Times New Roman"/>
                <w:b/>
                <w:sz w:val="24"/>
                <w:szCs w:val="24"/>
              </w:rPr>
            </w:pPr>
          </w:p>
          <w:p w:rsidR="00D36FC6" w:rsidRPr="0076120F" w:rsidRDefault="00D36FC6" w:rsidP="00D36FC6">
            <w:pPr>
              <w:suppressAutoHyphens/>
              <w:jc w:val="both"/>
              <w:rPr>
                <w:rFonts w:ascii="Times New Roman" w:hAnsi="Times New Roman"/>
                <w:b/>
                <w:sz w:val="24"/>
                <w:szCs w:val="24"/>
              </w:rPr>
            </w:pPr>
          </w:p>
        </w:tc>
      </w:tr>
      <w:tr w:rsidR="00D36FC6" w:rsidRPr="0076120F" w:rsidTr="00D36FC6">
        <w:trPr>
          <w:trHeight w:val="184"/>
        </w:trPr>
        <w:tc>
          <w:tcPr>
            <w:tcW w:w="851"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hAnsi="Times New Roman"/>
                <w:sz w:val="24"/>
                <w:szCs w:val="24"/>
              </w:rPr>
              <w:lastRenderedPageBreak/>
              <w:t>5</w:t>
            </w:r>
          </w:p>
        </w:tc>
        <w:tc>
          <w:tcPr>
            <w:tcW w:w="5953"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eastAsia="Arial" w:hAnsi="Times New Roman"/>
                <w:bCs/>
                <w:kern w:val="2"/>
                <w:sz w:val="24"/>
                <w:szCs w:val="24"/>
                <w:lang w:eastAsia="ar-SA"/>
              </w:rPr>
              <w:t xml:space="preserve"> Аппликация «Облака на небе» (из мелких кусочков рваной бумаги) </w:t>
            </w:r>
            <w:r w:rsidRPr="0076120F">
              <w:rPr>
                <w:rFonts w:ascii="Times New Roman" w:eastAsia="Arial" w:hAnsi="Times New Roman"/>
                <w:bCs/>
                <w:i/>
                <w:kern w:val="2"/>
                <w:sz w:val="24"/>
                <w:szCs w:val="24"/>
                <w:lang w:eastAsia="ar-SA"/>
              </w:rPr>
              <w:t>наклеиваем на заранее подготовленный лист</w:t>
            </w:r>
          </w:p>
        </w:tc>
        <w:tc>
          <w:tcPr>
            <w:tcW w:w="2268" w:type="dxa"/>
            <w:vMerge/>
          </w:tcPr>
          <w:p w:rsidR="00D36FC6" w:rsidRPr="0076120F" w:rsidRDefault="00D36FC6" w:rsidP="0076120F">
            <w:pPr>
              <w:suppressAutoHyphens/>
              <w:ind w:firstLine="426"/>
              <w:jc w:val="both"/>
              <w:rPr>
                <w:rFonts w:ascii="Times New Roman" w:hAnsi="Times New Roman"/>
                <w:b/>
                <w:sz w:val="24"/>
                <w:szCs w:val="24"/>
              </w:rPr>
            </w:pPr>
          </w:p>
        </w:tc>
        <w:tc>
          <w:tcPr>
            <w:tcW w:w="2127" w:type="dxa"/>
            <w:vMerge/>
          </w:tcPr>
          <w:p w:rsidR="00D36FC6" w:rsidRPr="0076120F" w:rsidRDefault="00D36FC6" w:rsidP="0076120F">
            <w:pPr>
              <w:suppressAutoHyphens/>
              <w:ind w:firstLine="426"/>
              <w:jc w:val="both"/>
              <w:rPr>
                <w:rFonts w:ascii="Times New Roman" w:hAnsi="Times New Roman"/>
                <w:b/>
                <w:sz w:val="24"/>
                <w:szCs w:val="24"/>
              </w:rPr>
            </w:pPr>
          </w:p>
        </w:tc>
        <w:tc>
          <w:tcPr>
            <w:tcW w:w="1842" w:type="dxa"/>
            <w:vMerge/>
          </w:tcPr>
          <w:p w:rsidR="00D36FC6" w:rsidRPr="0076120F" w:rsidRDefault="00D36FC6" w:rsidP="0076120F">
            <w:pPr>
              <w:suppressAutoHyphens/>
              <w:ind w:firstLine="426"/>
              <w:jc w:val="both"/>
              <w:rPr>
                <w:rFonts w:ascii="Times New Roman" w:hAnsi="Times New Roman"/>
                <w:b/>
                <w:sz w:val="24"/>
                <w:szCs w:val="24"/>
              </w:rPr>
            </w:pPr>
          </w:p>
        </w:tc>
        <w:tc>
          <w:tcPr>
            <w:tcW w:w="869" w:type="dxa"/>
            <w:gridSpan w:val="2"/>
          </w:tcPr>
          <w:p w:rsidR="00D36FC6" w:rsidRDefault="00D36FC6" w:rsidP="0071742C">
            <w:pPr>
              <w:suppressAutoHyphens/>
              <w:jc w:val="both"/>
              <w:rPr>
                <w:rFonts w:ascii="Times New Roman" w:hAnsi="Times New Roman"/>
                <w:b/>
                <w:sz w:val="24"/>
                <w:szCs w:val="24"/>
              </w:rPr>
            </w:pPr>
            <w:r>
              <w:rPr>
                <w:rFonts w:ascii="Times New Roman" w:hAnsi="Times New Roman"/>
                <w:b/>
                <w:sz w:val="24"/>
                <w:szCs w:val="24"/>
              </w:rPr>
              <w:t>12.11.</w:t>
            </w:r>
          </w:p>
          <w:p w:rsidR="00D36FC6" w:rsidRPr="0071742C" w:rsidRDefault="00D36FC6" w:rsidP="0071742C">
            <w:pPr>
              <w:rPr>
                <w:rFonts w:ascii="Times New Roman" w:hAnsi="Times New Roman"/>
                <w:sz w:val="24"/>
                <w:szCs w:val="24"/>
              </w:rPr>
            </w:pPr>
            <w:r>
              <w:rPr>
                <w:rFonts w:ascii="Times New Roman" w:hAnsi="Times New Roman"/>
                <w:b/>
                <w:sz w:val="24"/>
                <w:szCs w:val="24"/>
              </w:rPr>
              <w:t>19.11</w:t>
            </w:r>
          </w:p>
        </w:tc>
        <w:tc>
          <w:tcPr>
            <w:tcW w:w="832" w:type="dxa"/>
          </w:tcPr>
          <w:p w:rsidR="00D36FC6" w:rsidRDefault="00D36FC6">
            <w:pPr>
              <w:rPr>
                <w:rFonts w:ascii="Times New Roman" w:hAnsi="Times New Roman"/>
                <w:sz w:val="24"/>
                <w:szCs w:val="24"/>
              </w:rPr>
            </w:pPr>
          </w:p>
          <w:p w:rsidR="00D36FC6" w:rsidRPr="0071742C" w:rsidRDefault="00AA4B72" w:rsidP="00D36FC6">
            <w:pPr>
              <w:rPr>
                <w:rFonts w:ascii="Times New Roman" w:hAnsi="Times New Roman"/>
                <w:sz w:val="24"/>
                <w:szCs w:val="24"/>
              </w:rPr>
            </w:pPr>
            <w:r>
              <w:rPr>
                <w:rFonts w:ascii="Times New Roman" w:hAnsi="Times New Roman"/>
                <w:sz w:val="24"/>
                <w:szCs w:val="24"/>
              </w:rPr>
              <w:t>19.11.</w:t>
            </w:r>
          </w:p>
        </w:tc>
      </w:tr>
      <w:tr w:rsidR="00D36FC6" w:rsidRPr="0076120F" w:rsidTr="00D36FC6">
        <w:trPr>
          <w:trHeight w:val="184"/>
        </w:trPr>
        <w:tc>
          <w:tcPr>
            <w:tcW w:w="851" w:type="dxa"/>
          </w:tcPr>
          <w:p w:rsidR="00D36FC6" w:rsidRPr="0076120F" w:rsidRDefault="00D36FC6" w:rsidP="0076120F">
            <w:pPr>
              <w:suppressAutoHyphens/>
              <w:ind w:firstLine="426"/>
              <w:jc w:val="both"/>
              <w:rPr>
                <w:rFonts w:ascii="Times New Roman" w:hAnsi="Times New Roman"/>
                <w:sz w:val="24"/>
                <w:szCs w:val="24"/>
              </w:rPr>
            </w:pPr>
          </w:p>
        </w:tc>
        <w:tc>
          <w:tcPr>
            <w:tcW w:w="5953" w:type="dxa"/>
          </w:tcPr>
          <w:p w:rsidR="00D36FC6" w:rsidRPr="0076120F" w:rsidRDefault="00D36FC6" w:rsidP="0076120F">
            <w:pPr>
              <w:suppressAutoHyphens/>
              <w:ind w:firstLine="426"/>
              <w:jc w:val="both"/>
              <w:rPr>
                <w:rFonts w:ascii="Times New Roman" w:hAnsi="Times New Roman"/>
                <w:b/>
                <w:sz w:val="24"/>
                <w:szCs w:val="24"/>
              </w:rPr>
            </w:pPr>
            <w:r w:rsidRPr="0076120F">
              <w:rPr>
                <w:rFonts w:ascii="Times New Roman" w:hAnsi="Times New Roman"/>
                <w:b/>
                <w:sz w:val="24"/>
                <w:szCs w:val="24"/>
              </w:rPr>
              <w:t>Растения, фрукты.</w:t>
            </w:r>
          </w:p>
        </w:tc>
        <w:tc>
          <w:tcPr>
            <w:tcW w:w="2268" w:type="dxa"/>
            <w:vMerge/>
          </w:tcPr>
          <w:p w:rsidR="00D36FC6" w:rsidRPr="0076120F" w:rsidRDefault="00D36FC6" w:rsidP="0076120F">
            <w:pPr>
              <w:suppressAutoHyphens/>
              <w:ind w:firstLine="426"/>
              <w:jc w:val="both"/>
              <w:rPr>
                <w:rFonts w:ascii="Times New Roman" w:hAnsi="Times New Roman"/>
                <w:b/>
                <w:sz w:val="24"/>
                <w:szCs w:val="24"/>
              </w:rPr>
            </w:pPr>
          </w:p>
        </w:tc>
        <w:tc>
          <w:tcPr>
            <w:tcW w:w="2127" w:type="dxa"/>
            <w:vMerge/>
          </w:tcPr>
          <w:p w:rsidR="00D36FC6" w:rsidRPr="0076120F" w:rsidRDefault="00D36FC6" w:rsidP="0076120F">
            <w:pPr>
              <w:suppressAutoHyphens/>
              <w:ind w:firstLine="426"/>
              <w:jc w:val="both"/>
              <w:rPr>
                <w:rFonts w:ascii="Times New Roman" w:hAnsi="Times New Roman"/>
                <w:b/>
                <w:sz w:val="24"/>
                <w:szCs w:val="24"/>
              </w:rPr>
            </w:pPr>
          </w:p>
        </w:tc>
        <w:tc>
          <w:tcPr>
            <w:tcW w:w="1842" w:type="dxa"/>
            <w:vMerge/>
          </w:tcPr>
          <w:p w:rsidR="00D36FC6" w:rsidRPr="0076120F" w:rsidRDefault="00D36FC6" w:rsidP="0076120F">
            <w:pPr>
              <w:suppressAutoHyphens/>
              <w:ind w:firstLine="426"/>
              <w:jc w:val="both"/>
              <w:rPr>
                <w:rFonts w:ascii="Times New Roman" w:hAnsi="Times New Roman"/>
                <w:b/>
                <w:sz w:val="24"/>
                <w:szCs w:val="24"/>
              </w:rPr>
            </w:pPr>
          </w:p>
        </w:tc>
        <w:tc>
          <w:tcPr>
            <w:tcW w:w="869" w:type="dxa"/>
            <w:gridSpan w:val="2"/>
          </w:tcPr>
          <w:p w:rsidR="00D36FC6" w:rsidRPr="0076120F" w:rsidRDefault="00D36FC6" w:rsidP="0076120F">
            <w:pPr>
              <w:suppressAutoHyphens/>
              <w:ind w:firstLine="426"/>
              <w:jc w:val="both"/>
              <w:rPr>
                <w:rFonts w:ascii="Times New Roman" w:hAnsi="Times New Roman"/>
                <w:b/>
                <w:sz w:val="24"/>
                <w:szCs w:val="24"/>
              </w:rPr>
            </w:pPr>
          </w:p>
        </w:tc>
        <w:tc>
          <w:tcPr>
            <w:tcW w:w="832" w:type="dxa"/>
          </w:tcPr>
          <w:p w:rsidR="00D36FC6" w:rsidRPr="0076120F" w:rsidRDefault="00D36FC6" w:rsidP="0076120F">
            <w:pPr>
              <w:suppressAutoHyphens/>
              <w:ind w:firstLine="426"/>
              <w:jc w:val="both"/>
              <w:rPr>
                <w:rFonts w:ascii="Times New Roman" w:hAnsi="Times New Roman"/>
                <w:b/>
                <w:sz w:val="24"/>
                <w:szCs w:val="24"/>
              </w:rPr>
            </w:pPr>
          </w:p>
        </w:tc>
      </w:tr>
      <w:tr w:rsidR="00D36FC6" w:rsidRPr="0076120F" w:rsidTr="00D36FC6">
        <w:trPr>
          <w:trHeight w:val="184"/>
        </w:trPr>
        <w:tc>
          <w:tcPr>
            <w:tcW w:w="851"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hAnsi="Times New Roman"/>
                <w:sz w:val="24"/>
                <w:szCs w:val="24"/>
              </w:rPr>
              <w:t>6</w:t>
            </w:r>
          </w:p>
        </w:tc>
        <w:tc>
          <w:tcPr>
            <w:tcW w:w="5953"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eastAsia="Arial" w:hAnsi="Times New Roman"/>
                <w:bCs/>
                <w:kern w:val="2"/>
                <w:sz w:val="24"/>
                <w:szCs w:val="24"/>
                <w:lang w:eastAsia="ar-SA"/>
              </w:rPr>
              <w:t xml:space="preserve"> «Осенний ковёр</w:t>
            </w:r>
            <w:r w:rsidRPr="0076120F">
              <w:rPr>
                <w:rFonts w:ascii="Times New Roman" w:eastAsia="Arial" w:hAnsi="Times New Roman"/>
                <w:bCs/>
                <w:i/>
                <w:kern w:val="2"/>
                <w:sz w:val="24"/>
                <w:szCs w:val="24"/>
                <w:lang w:eastAsia="ar-SA"/>
              </w:rPr>
              <w:t xml:space="preserve">» -   </w:t>
            </w:r>
            <w:r w:rsidRPr="0076120F">
              <w:rPr>
                <w:rFonts w:ascii="Times New Roman" w:eastAsia="Arial" w:hAnsi="Times New Roman"/>
                <w:bCs/>
                <w:kern w:val="2"/>
                <w:sz w:val="24"/>
                <w:szCs w:val="24"/>
                <w:lang w:eastAsia="ar-SA"/>
              </w:rPr>
              <w:t xml:space="preserve">аппликация из  сухих листьев  </w:t>
            </w:r>
            <w:r w:rsidRPr="0076120F">
              <w:rPr>
                <w:rFonts w:ascii="Times New Roman" w:eastAsia="Arial" w:hAnsi="Times New Roman"/>
                <w:bCs/>
                <w:i/>
                <w:kern w:val="2"/>
                <w:sz w:val="24"/>
                <w:szCs w:val="24"/>
                <w:lang w:eastAsia="ar-SA"/>
              </w:rPr>
              <w:t xml:space="preserve"> (наклеивание сухих листьев или цветных бумажных заготовок «листочков)</w:t>
            </w:r>
          </w:p>
        </w:tc>
        <w:tc>
          <w:tcPr>
            <w:tcW w:w="2268" w:type="dxa"/>
            <w:vMerge/>
          </w:tcPr>
          <w:p w:rsidR="00D36FC6" w:rsidRPr="0076120F" w:rsidRDefault="00D36FC6" w:rsidP="0076120F">
            <w:pPr>
              <w:suppressAutoHyphens/>
              <w:ind w:firstLine="426"/>
              <w:jc w:val="both"/>
              <w:rPr>
                <w:rFonts w:ascii="Times New Roman" w:hAnsi="Times New Roman"/>
                <w:b/>
                <w:sz w:val="24"/>
                <w:szCs w:val="24"/>
              </w:rPr>
            </w:pPr>
          </w:p>
        </w:tc>
        <w:tc>
          <w:tcPr>
            <w:tcW w:w="2127" w:type="dxa"/>
            <w:vMerge/>
          </w:tcPr>
          <w:p w:rsidR="00D36FC6" w:rsidRPr="0076120F" w:rsidRDefault="00D36FC6" w:rsidP="0076120F">
            <w:pPr>
              <w:suppressAutoHyphens/>
              <w:ind w:firstLine="426"/>
              <w:jc w:val="both"/>
              <w:rPr>
                <w:rFonts w:ascii="Times New Roman" w:hAnsi="Times New Roman"/>
                <w:b/>
                <w:sz w:val="24"/>
                <w:szCs w:val="24"/>
              </w:rPr>
            </w:pPr>
          </w:p>
        </w:tc>
        <w:tc>
          <w:tcPr>
            <w:tcW w:w="1842" w:type="dxa"/>
            <w:vMerge/>
          </w:tcPr>
          <w:p w:rsidR="00D36FC6" w:rsidRPr="0076120F" w:rsidRDefault="00D36FC6" w:rsidP="0076120F">
            <w:pPr>
              <w:suppressAutoHyphens/>
              <w:ind w:firstLine="426"/>
              <w:jc w:val="both"/>
              <w:rPr>
                <w:rFonts w:ascii="Times New Roman" w:hAnsi="Times New Roman"/>
                <w:b/>
                <w:sz w:val="24"/>
                <w:szCs w:val="24"/>
              </w:rPr>
            </w:pPr>
          </w:p>
        </w:tc>
        <w:tc>
          <w:tcPr>
            <w:tcW w:w="869" w:type="dxa"/>
            <w:gridSpan w:val="2"/>
          </w:tcPr>
          <w:p w:rsidR="00D36FC6" w:rsidRDefault="00D36FC6" w:rsidP="0071742C">
            <w:pPr>
              <w:suppressAutoHyphens/>
              <w:jc w:val="both"/>
              <w:rPr>
                <w:rFonts w:ascii="Times New Roman" w:hAnsi="Times New Roman"/>
                <w:b/>
                <w:sz w:val="24"/>
                <w:szCs w:val="24"/>
              </w:rPr>
            </w:pPr>
            <w:r>
              <w:rPr>
                <w:rFonts w:ascii="Times New Roman" w:hAnsi="Times New Roman"/>
                <w:b/>
                <w:sz w:val="24"/>
                <w:szCs w:val="24"/>
              </w:rPr>
              <w:t>26.11</w:t>
            </w:r>
          </w:p>
          <w:p w:rsidR="00D36FC6" w:rsidRPr="0071742C" w:rsidRDefault="00D36FC6" w:rsidP="0071742C">
            <w:pPr>
              <w:rPr>
                <w:rFonts w:ascii="Times New Roman" w:hAnsi="Times New Roman"/>
                <w:sz w:val="24"/>
                <w:szCs w:val="24"/>
              </w:rPr>
            </w:pPr>
            <w:r>
              <w:rPr>
                <w:rFonts w:ascii="Times New Roman" w:hAnsi="Times New Roman"/>
                <w:b/>
                <w:sz w:val="24"/>
                <w:szCs w:val="24"/>
              </w:rPr>
              <w:t>03.12.</w:t>
            </w:r>
          </w:p>
        </w:tc>
        <w:tc>
          <w:tcPr>
            <w:tcW w:w="832" w:type="dxa"/>
          </w:tcPr>
          <w:p w:rsidR="00D36FC6" w:rsidRDefault="00C24E01">
            <w:pPr>
              <w:rPr>
                <w:rFonts w:ascii="Times New Roman" w:hAnsi="Times New Roman"/>
                <w:sz w:val="24"/>
                <w:szCs w:val="24"/>
              </w:rPr>
            </w:pPr>
            <w:r>
              <w:rPr>
                <w:rFonts w:ascii="Times New Roman" w:hAnsi="Times New Roman"/>
                <w:sz w:val="24"/>
                <w:szCs w:val="24"/>
              </w:rPr>
              <w:t>26.11.</w:t>
            </w:r>
          </w:p>
          <w:p w:rsidR="00D36FC6" w:rsidRPr="0071742C" w:rsidRDefault="00C14D59" w:rsidP="00D36FC6">
            <w:pPr>
              <w:rPr>
                <w:rFonts w:ascii="Times New Roman" w:hAnsi="Times New Roman"/>
                <w:sz w:val="24"/>
                <w:szCs w:val="24"/>
              </w:rPr>
            </w:pPr>
            <w:r>
              <w:rPr>
                <w:rFonts w:ascii="Times New Roman" w:hAnsi="Times New Roman"/>
                <w:sz w:val="24"/>
                <w:szCs w:val="24"/>
              </w:rPr>
              <w:t>03.12.</w:t>
            </w:r>
          </w:p>
        </w:tc>
      </w:tr>
      <w:tr w:rsidR="00D36FC6" w:rsidRPr="0076120F" w:rsidTr="00D36FC6">
        <w:trPr>
          <w:trHeight w:val="184"/>
        </w:trPr>
        <w:tc>
          <w:tcPr>
            <w:tcW w:w="851"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hAnsi="Times New Roman"/>
                <w:sz w:val="24"/>
                <w:szCs w:val="24"/>
              </w:rPr>
              <w:t>7</w:t>
            </w:r>
          </w:p>
        </w:tc>
        <w:tc>
          <w:tcPr>
            <w:tcW w:w="5953"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eastAsia="Arial" w:hAnsi="Times New Roman"/>
                <w:bCs/>
                <w:kern w:val="2"/>
                <w:sz w:val="24"/>
                <w:szCs w:val="24"/>
                <w:lang w:eastAsia="ar-SA"/>
              </w:rPr>
              <w:t xml:space="preserve">«Наливное яблочко»- аппликация из кусочков бумаги  </w:t>
            </w:r>
            <w:r w:rsidRPr="0076120F">
              <w:rPr>
                <w:rFonts w:ascii="Times New Roman" w:eastAsia="Arial" w:hAnsi="Times New Roman"/>
                <w:bCs/>
                <w:i/>
                <w:kern w:val="2"/>
                <w:sz w:val="24"/>
                <w:szCs w:val="24"/>
                <w:lang w:eastAsia="ar-SA"/>
              </w:rPr>
              <w:t>( наклеиваем кусочки бумаги на контур дерева)</w:t>
            </w:r>
          </w:p>
        </w:tc>
        <w:tc>
          <w:tcPr>
            <w:tcW w:w="2268" w:type="dxa"/>
            <w:vMerge/>
          </w:tcPr>
          <w:p w:rsidR="00D36FC6" w:rsidRPr="0076120F" w:rsidRDefault="00D36FC6" w:rsidP="0076120F">
            <w:pPr>
              <w:suppressAutoHyphens/>
              <w:ind w:firstLine="426"/>
              <w:jc w:val="both"/>
              <w:rPr>
                <w:rFonts w:ascii="Times New Roman" w:hAnsi="Times New Roman"/>
                <w:b/>
                <w:sz w:val="24"/>
                <w:szCs w:val="24"/>
              </w:rPr>
            </w:pPr>
          </w:p>
        </w:tc>
        <w:tc>
          <w:tcPr>
            <w:tcW w:w="2127" w:type="dxa"/>
            <w:vMerge/>
          </w:tcPr>
          <w:p w:rsidR="00D36FC6" w:rsidRPr="0076120F" w:rsidRDefault="00D36FC6" w:rsidP="0076120F">
            <w:pPr>
              <w:suppressAutoHyphens/>
              <w:ind w:firstLine="426"/>
              <w:jc w:val="both"/>
              <w:rPr>
                <w:rFonts w:ascii="Times New Roman" w:hAnsi="Times New Roman"/>
                <w:b/>
                <w:sz w:val="24"/>
                <w:szCs w:val="24"/>
              </w:rPr>
            </w:pPr>
          </w:p>
        </w:tc>
        <w:tc>
          <w:tcPr>
            <w:tcW w:w="1842" w:type="dxa"/>
            <w:vMerge/>
          </w:tcPr>
          <w:p w:rsidR="00D36FC6" w:rsidRPr="0076120F" w:rsidRDefault="00D36FC6" w:rsidP="0076120F">
            <w:pPr>
              <w:suppressAutoHyphens/>
              <w:ind w:firstLine="426"/>
              <w:jc w:val="both"/>
              <w:rPr>
                <w:rFonts w:ascii="Times New Roman" w:hAnsi="Times New Roman"/>
                <w:b/>
                <w:sz w:val="24"/>
                <w:szCs w:val="24"/>
              </w:rPr>
            </w:pPr>
          </w:p>
        </w:tc>
        <w:tc>
          <w:tcPr>
            <w:tcW w:w="869" w:type="dxa"/>
            <w:gridSpan w:val="2"/>
          </w:tcPr>
          <w:p w:rsidR="00D36FC6" w:rsidRDefault="00D36FC6" w:rsidP="0071742C">
            <w:pPr>
              <w:suppressAutoHyphens/>
              <w:jc w:val="both"/>
              <w:rPr>
                <w:rFonts w:ascii="Times New Roman" w:hAnsi="Times New Roman"/>
                <w:b/>
                <w:sz w:val="24"/>
                <w:szCs w:val="24"/>
              </w:rPr>
            </w:pPr>
            <w:r>
              <w:rPr>
                <w:rFonts w:ascii="Times New Roman" w:hAnsi="Times New Roman"/>
                <w:b/>
                <w:sz w:val="24"/>
                <w:szCs w:val="24"/>
              </w:rPr>
              <w:t>10.12</w:t>
            </w:r>
          </w:p>
          <w:p w:rsidR="00D36FC6" w:rsidRDefault="00D36FC6" w:rsidP="00171EE4">
            <w:pPr>
              <w:suppressAutoHyphens/>
              <w:ind w:firstLine="426"/>
              <w:jc w:val="both"/>
              <w:rPr>
                <w:rFonts w:ascii="Times New Roman" w:hAnsi="Times New Roman"/>
                <w:b/>
                <w:sz w:val="24"/>
                <w:szCs w:val="24"/>
              </w:rPr>
            </w:pPr>
          </w:p>
          <w:p w:rsidR="00D36FC6" w:rsidRPr="0076120F" w:rsidRDefault="00D36FC6" w:rsidP="0071742C">
            <w:pPr>
              <w:suppressAutoHyphens/>
              <w:jc w:val="both"/>
              <w:rPr>
                <w:rFonts w:ascii="Times New Roman" w:hAnsi="Times New Roman"/>
                <w:b/>
                <w:sz w:val="24"/>
                <w:szCs w:val="24"/>
              </w:rPr>
            </w:pPr>
            <w:r>
              <w:rPr>
                <w:rFonts w:ascii="Times New Roman" w:hAnsi="Times New Roman"/>
                <w:b/>
                <w:sz w:val="24"/>
                <w:szCs w:val="24"/>
              </w:rPr>
              <w:t>17.12.</w:t>
            </w:r>
          </w:p>
        </w:tc>
        <w:tc>
          <w:tcPr>
            <w:tcW w:w="832" w:type="dxa"/>
          </w:tcPr>
          <w:p w:rsidR="00D36FC6" w:rsidRDefault="00106571">
            <w:pPr>
              <w:rPr>
                <w:rFonts w:ascii="Times New Roman" w:hAnsi="Times New Roman"/>
                <w:b/>
                <w:sz w:val="24"/>
                <w:szCs w:val="24"/>
              </w:rPr>
            </w:pPr>
            <w:r>
              <w:rPr>
                <w:rFonts w:ascii="Times New Roman" w:hAnsi="Times New Roman"/>
                <w:b/>
                <w:sz w:val="24"/>
                <w:szCs w:val="24"/>
              </w:rPr>
              <w:t>10.12.</w:t>
            </w:r>
          </w:p>
          <w:p w:rsidR="00D36FC6" w:rsidRDefault="00D36FC6">
            <w:pPr>
              <w:rPr>
                <w:rFonts w:ascii="Times New Roman" w:hAnsi="Times New Roman"/>
                <w:b/>
                <w:sz w:val="24"/>
                <w:szCs w:val="24"/>
              </w:rPr>
            </w:pPr>
          </w:p>
          <w:p w:rsidR="00D36FC6" w:rsidRPr="0076120F" w:rsidRDefault="00106571" w:rsidP="00D36FC6">
            <w:pPr>
              <w:suppressAutoHyphens/>
              <w:jc w:val="both"/>
              <w:rPr>
                <w:rFonts w:ascii="Times New Roman" w:hAnsi="Times New Roman"/>
                <w:b/>
                <w:sz w:val="24"/>
                <w:szCs w:val="24"/>
              </w:rPr>
            </w:pPr>
            <w:r>
              <w:rPr>
                <w:rFonts w:ascii="Times New Roman" w:hAnsi="Times New Roman"/>
                <w:b/>
                <w:sz w:val="24"/>
                <w:szCs w:val="24"/>
              </w:rPr>
              <w:t>17.12.</w:t>
            </w:r>
          </w:p>
        </w:tc>
      </w:tr>
      <w:tr w:rsidR="00D36FC6" w:rsidRPr="0076120F" w:rsidTr="00D36FC6">
        <w:trPr>
          <w:trHeight w:val="184"/>
        </w:trPr>
        <w:tc>
          <w:tcPr>
            <w:tcW w:w="851"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hAnsi="Times New Roman"/>
                <w:sz w:val="24"/>
                <w:szCs w:val="24"/>
              </w:rPr>
              <w:t>8</w:t>
            </w:r>
          </w:p>
        </w:tc>
        <w:tc>
          <w:tcPr>
            <w:tcW w:w="5953"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hAnsi="Times New Roman"/>
                <w:sz w:val="24"/>
                <w:szCs w:val="24"/>
              </w:rPr>
              <w:t>«В лесу много ягод»-  раскрашивание карандашами готовых контуров</w:t>
            </w:r>
          </w:p>
        </w:tc>
        <w:tc>
          <w:tcPr>
            <w:tcW w:w="2268" w:type="dxa"/>
            <w:vMerge/>
          </w:tcPr>
          <w:p w:rsidR="00D36FC6" w:rsidRPr="0076120F" w:rsidRDefault="00D36FC6" w:rsidP="0076120F">
            <w:pPr>
              <w:suppressAutoHyphens/>
              <w:ind w:firstLine="426"/>
              <w:jc w:val="both"/>
              <w:rPr>
                <w:rFonts w:ascii="Times New Roman" w:hAnsi="Times New Roman"/>
                <w:b/>
                <w:sz w:val="24"/>
                <w:szCs w:val="24"/>
              </w:rPr>
            </w:pPr>
          </w:p>
        </w:tc>
        <w:tc>
          <w:tcPr>
            <w:tcW w:w="2127" w:type="dxa"/>
            <w:vMerge/>
          </w:tcPr>
          <w:p w:rsidR="00D36FC6" w:rsidRPr="0076120F" w:rsidRDefault="00D36FC6" w:rsidP="0076120F">
            <w:pPr>
              <w:suppressAutoHyphens/>
              <w:ind w:firstLine="426"/>
              <w:jc w:val="both"/>
              <w:rPr>
                <w:rFonts w:ascii="Times New Roman" w:hAnsi="Times New Roman"/>
                <w:b/>
                <w:sz w:val="24"/>
                <w:szCs w:val="24"/>
              </w:rPr>
            </w:pPr>
          </w:p>
        </w:tc>
        <w:tc>
          <w:tcPr>
            <w:tcW w:w="1842" w:type="dxa"/>
            <w:vMerge/>
          </w:tcPr>
          <w:p w:rsidR="00D36FC6" w:rsidRPr="0076120F" w:rsidRDefault="00D36FC6" w:rsidP="0076120F">
            <w:pPr>
              <w:suppressAutoHyphens/>
              <w:ind w:firstLine="426"/>
              <w:jc w:val="both"/>
              <w:rPr>
                <w:rFonts w:ascii="Times New Roman" w:hAnsi="Times New Roman"/>
                <w:b/>
                <w:sz w:val="24"/>
                <w:szCs w:val="24"/>
              </w:rPr>
            </w:pPr>
          </w:p>
        </w:tc>
        <w:tc>
          <w:tcPr>
            <w:tcW w:w="869" w:type="dxa"/>
            <w:gridSpan w:val="2"/>
          </w:tcPr>
          <w:p w:rsidR="00D36FC6" w:rsidRDefault="00ED6B8A" w:rsidP="0071742C">
            <w:pPr>
              <w:suppressAutoHyphens/>
              <w:jc w:val="both"/>
              <w:rPr>
                <w:rFonts w:ascii="Times New Roman" w:hAnsi="Times New Roman"/>
                <w:b/>
                <w:sz w:val="24"/>
                <w:szCs w:val="24"/>
              </w:rPr>
            </w:pPr>
            <w:r>
              <w:rPr>
                <w:rFonts w:ascii="Times New Roman" w:hAnsi="Times New Roman"/>
                <w:b/>
                <w:sz w:val="24"/>
                <w:szCs w:val="24"/>
              </w:rPr>
              <w:t>2</w:t>
            </w:r>
            <w:r w:rsidR="00D36FC6">
              <w:rPr>
                <w:rFonts w:ascii="Times New Roman" w:hAnsi="Times New Roman"/>
                <w:b/>
                <w:sz w:val="24"/>
                <w:szCs w:val="24"/>
              </w:rPr>
              <w:t>4.12.</w:t>
            </w:r>
          </w:p>
          <w:p w:rsidR="00D36FC6" w:rsidRDefault="00D36FC6" w:rsidP="0071742C">
            <w:pPr>
              <w:rPr>
                <w:rFonts w:ascii="Times New Roman" w:hAnsi="Times New Roman"/>
                <w:sz w:val="24"/>
                <w:szCs w:val="24"/>
              </w:rPr>
            </w:pPr>
          </w:p>
          <w:p w:rsidR="00D36FC6" w:rsidRPr="0071742C" w:rsidRDefault="00ED6B8A" w:rsidP="0071742C">
            <w:pPr>
              <w:rPr>
                <w:rFonts w:ascii="Times New Roman" w:hAnsi="Times New Roman"/>
                <w:sz w:val="24"/>
                <w:szCs w:val="24"/>
              </w:rPr>
            </w:pPr>
            <w:r>
              <w:rPr>
                <w:rFonts w:ascii="Times New Roman" w:hAnsi="Times New Roman"/>
                <w:b/>
                <w:sz w:val="24"/>
                <w:szCs w:val="24"/>
              </w:rPr>
              <w:t>14.01</w:t>
            </w:r>
            <w:r w:rsidR="00D36FC6">
              <w:rPr>
                <w:rFonts w:ascii="Times New Roman" w:hAnsi="Times New Roman"/>
                <w:b/>
                <w:sz w:val="24"/>
                <w:szCs w:val="24"/>
              </w:rPr>
              <w:t>.</w:t>
            </w:r>
          </w:p>
        </w:tc>
        <w:tc>
          <w:tcPr>
            <w:tcW w:w="832" w:type="dxa"/>
          </w:tcPr>
          <w:p w:rsidR="00D36FC6" w:rsidRDefault="00ED6B8A">
            <w:pPr>
              <w:rPr>
                <w:rFonts w:ascii="Times New Roman" w:hAnsi="Times New Roman"/>
                <w:sz w:val="24"/>
                <w:szCs w:val="24"/>
              </w:rPr>
            </w:pPr>
            <w:r>
              <w:rPr>
                <w:rFonts w:ascii="Times New Roman" w:hAnsi="Times New Roman"/>
                <w:sz w:val="24"/>
                <w:szCs w:val="24"/>
              </w:rPr>
              <w:t>24.12.</w:t>
            </w:r>
          </w:p>
          <w:p w:rsidR="00D36FC6" w:rsidRDefault="00D36FC6">
            <w:pPr>
              <w:rPr>
                <w:rFonts w:ascii="Times New Roman" w:hAnsi="Times New Roman"/>
                <w:sz w:val="24"/>
                <w:szCs w:val="24"/>
              </w:rPr>
            </w:pPr>
          </w:p>
          <w:p w:rsidR="00D36FC6" w:rsidRPr="0071742C" w:rsidRDefault="006559E2" w:rsidP="00D36FC6">
            <w:pPr>
              <w:rPr>
                <w:rFonts w:ascii="Times New Roman" w:hAnsi="Times New Roman"/>
                <w:sz w:val="24"/>
                <w:szCs w:val="24"/>
              </w:rPr>
            </w:pPr>
            <w:r>
              <w:rPr>
                <w:rFonts w:ascii="Times New Roman" w:hAnsi="Times New Roman"/>
                <w:sz w:val="24"/>
                <w:szCs w:val="24"/>
              </w:rPr>
              <w:t>14.01.</w:t>
            </w:r>
          </w:p>
        </w:tc>
      </w:tr>
      <w:tr w:rsidR="00D36FC6" w:rsidRPr="0076120F" w:rsidTr="00D36FC6">
        <w:trPr>
          <w:trHeight w:val="184"/>
        </w:trPr>
        <w:tc>
          <w:tcPr>
            <w:tcW w:w="851"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hAnsi="Times New Roman"/>
                <w:sz w:val="24"/>
                <w:szCs w:val="24"/>
              </w:rPr>
              <w:t>9</w:t>
            </w:r>
          </w:p>
        </w:tc>
        <w:tc>
          <w:tcPr>
            <w:tcW w:w="5953"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eastAsia="Arial" w:hAnsi="Times New Roman"/>
                <w:bCs/>
                <w:kern w:val="2"/>
                <w:sz w:val="24"/>
                <w:szCs w:val="24"/>
                <w:lang w:eastAsia="ar-SA"/>
              </w:rPr>
              <w:t xml:space="preserve">Лепка  «Фруктовый сад» </w:t>
            </w:r>
            <w:r w:rsidRPr="0076120F">
              <w:rPr>
                <w:rFonts w:ascii="Times New Roman" w:eastAsia="Arial" w:hAnsi="Times New Roman"/>
                <w:bCs/>
                <w:i/>
                <w:kern w:val="2"/>
                <w:sz w:val="24"/>
                <w:szCs w:val="24"/>
                <w:lang w:eastAsia="ar-SA"/>
              </w:rPr>
              <w:t>( прикрепляем сплющенные шарики на контур дерева)</w:t>
            </w:r>
          </w:p>
        </w:tc>
        <w:tc>
          <w:tcPr>
            <w:tcW w:w="2268" w:type="dxa"/>
            <w:vMerge w:val="restart"/>
          </w:tcPr>
          <w:p w:rsidR="00D36FC6" w:rsidRPr="0076120F" w:rsidRDefault="00D36FC6" w:rsidP="0076120F">
            <w:pPr>
              <w:ind w:firstLine="426"/>
              <w:jc w:val="both"/>
              <w:rPr>
                <w:rFonts w:ascii="Times New Roman" w:eastAsia="Times New Roman" w:hAnsi="Times New Roman"/>
                <w:sz w:val="24"/>
                <w:szCs w:val="24"/>
                <w:lang w:eastAsia="ru-RU"/>
              </w:rPr>
            </w:pPr>
            <w:r w:rsidRPr="0076120F">
              <w:rPr>
                <w:rFonts w:ascii="Times New Roman" w:eastAsia="Times New Roman" w:hAnsi="Times New Roman"/>
                <w:b/>
                <w:sz w:val="24"/>
                <w:szCs w:val="24"/>
              </w:rPr>
              <w:t>Личностные</w:t>
            </w:r>
          </w:p>
          <w:p w:rsidR="00D36FC6" w:rsidRPr="0076120F" w:rsidRDefault="00D36FC6" w:rsidP="0076120F">
            <w:pPr>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Овладение умением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D36FC6" w:rsidRPr="0076120F" w:rsidRDefault="00D36FC6" w:rsidP="0076120F">
            <w:pPr>
              <w:suppressAutoHyphens/>
              <w:ind w:firstLine="426"/>
              <w:jc w:val="both"/>
              <w:rPr>
                <w:rFonts w:ascii="Times New Roman" w:hAnsi="Times New Roman"/>
                <w:b/>
                <w:sz w:val="24"/>
                <w:szCs w:val="24"/>
              </w:rPr>
            </w:pPr>
            <w:r w:rsidRPr="0076120F">
              <w:rPr>
                <w:rFonts w:ascii="Times New Roman" w:eastAsia="Times New Roman" w:hAnsi="Times New Roman"/>
                <w:sz w:val="24"/>
                <w:szCs w:val="24"/>
              </w:rPr>
              <w:lastRenderedPageBreak/>
              <w:t>формирование положительного  отношения ребенка к занятиям;   развитие собственной активности ребенка</w:t>
            </w:r>
          </w:p>
        </w:tc>
        <w:tc>
          <w:tcPr>
            <w:tcW w:w="2127" w:type="dxa"/>
            <w:vMerge w:val="restart"/>
          </w:tcPr>
          <w:p w:rsidR="00D36FC6" w:rsidRPr="0076120F" w:rsidRDefault="00D36FC6" w:rsidP="0076120F">
            <w:pPr>
              <w:suppressAutoHyphens/>
              <w:ind w:firstLine="426"/>
              <w:jc w:val="both"/>
              <w:rPr>
                <w:rFonts w:ascii="Times New Roman" w:eastAsia="Times New Roman" w:hAnsi="Times New Roman"/>
                <w:b/>
                <w:sz w:val="24"/>
                <w:szCs w:val="24"/>
              </w:rPr>
            </w:pPr>
            <w:r w:rsidRPr="0076120F">
              <w:rPr>
                <w:rFonts w:ascii="Times New Roman" w:eastAsia="Times New Roman" w:hAnsi="Times New Roman"/>
                <w:b/>
                <w:sz w:val="24"/>
                <w:szCs w:val="24"/>
              </w:rPr>
              <w:lastRenderedPageBreak/>
              <w:t>Предметные результаты</w:t>
            </w:r>
          </w:p>
          <w:p w:rsidR="00D36FC6" w:rsidRPr="0076120F" w:rsidRDefault="00D36FC6" w:rsidP="0076120F">
            <w:pPr>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 </w:t>
            </w:r>
            <w:r w:rsidRPr="0076120F">
              <w:rPr>
                <w:rFonts w:ascii="Times New Roman" w:eastAsia="Times New Roman" w:hAnsi="Times New Roman"/>
                <w:sz w:val="24"/>
                <w:szCs w:val="24"/>
                <w:lang w:eastAsia="ru-RU"/>
              </w:rPr>
              <w:lastRenderedPageBreak/>
              <w:t xml:space="preserve">неспецифических жестов  </w:t>
            </w:r>
          </w:p>
          <w:p w:rsidR="00D36FC6" w:rsidRPr="0076120F" w:rsidRDefault="00D36FC6" w:rsidP="0076120F">
            <w:pPr>
              <w:suppressAutoHyphens/>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  Понимание слов, обозначающие объекты и явления природы, объекты рукотворного мира и деятельность человека.</w:t>
            </w:r>
          </w:p>
          <w:p w:rsidR="00D36FC6" w:rsidRPr="0076120F" w:rsidRDefault="00D36FC6" w:rsidP="0076120F">
            <w:pPr>
              <w:suppressAutoHyphens/>
              <w:ind w:firstLine="426"/>
              <w:jc w:val="both"/>
              <w:rPr>
                <w:rFonts w:ascii="Times New Roman" w:hAnsi="Times New Roman"/>
                <w:b/>
                <w:sz w:val="24"/>
                <w:szCs w:val="24"/>
              </w:rPr>
            </w:pPr>
          </w:p>
        </w:tc>
        <w:tc>
          <w:tcPr>
            <w:tcW w:w="1842" w:type="dxa"/>
            <w:vMerge w:val="restart"/>
          </w:tcPr>
          <w:p w:rsidR="00D36FC6" w:rsidRPr="0076120F" w:rsidRDefault="00D36FC6" w:rsidP="0076120F">
            <w:pPr>
              <w:suppressAutoHyphens/>
              <w:ind w:firstLine="426"/>
              <w:jc w:val="both"/>
              <w:rPr>
                <w:rFonts w:ascii="Times New Roman" w:eastAsia="Times New Roman" w:hAnsi="Times New Roman"/>
                <w:b/>
                <w:sz w:val="24"/>
                <w:szCs w:val="24"/>
              </w:rPr>
            </w:pPr>
            <w:r w:rsidRPr="0076120F">
              <w:rPr>
                <w:rFonts w:ascii="Times New Roman" w:eastAsia="Times New Roman" w:hAnsi="Times New Roman"/>
                <w:b/>
                <w:sz w:val="24"/>
                <w:szCs w:val="24"/>
              </w:rPr>
              <w:lastRenderedPageBreak/>
              <w:t>Базовые</w:t>
            </w:r>
          </w:p>
          <w:p w:rsidR="00D36FC6" w:rsidRPr="0076120F" w:rsidRDefault="00D36FC6" w:rsidP="0076120F">
            <w:pPr>
              <w:ind w:firstLine="426"/>
              <w:jc w:val="both"/>
              <w:rPr>
                <w:rFonts w:ascii="Times New Roman" w:eastAsia="Times New Roman" w:hAnsi="Times New Roman"/>
                <w:sz w:val="24"/>
                <w:szCs w:val="24"/>
                <w:lang w:eastAsia="ru-RU"/>
              </w:rPr>
            </w:pPr>
            <w:r w:rsidRPr="0076120F">
              <w:rPr>
                <w:rFonts w:ascii="Times New Roman" w:eastAsia="Times New Roman" w:hAnsi="Times New Roman"/>
                <w:sz w:val="24"/>
                <w:szCs w:val="24"/>
                <w:lang w:eastAsia="ru-RU"/>
              </w:rPr>
              <w:t>Умение использовать  предметы  и учебные материалы по  назначению.</w:t>
            </w:r>
          </w:p>
          <w:p w:rsidR="00D36FC6" w:rsidRPr="0076120F" w:rsidRDefault="00D36FC6" w:rsidP="0076120F">
            <w:pPr>
              <w:suppressAutoHyphens/>
              <w:ind w:firstLine="426"/>
              <w:jc w:val="both"/>
              <w:rPr>
                <w:rFonts w:ascii="Times New Roman" w:hAnsi="Times New Roman"/>
                <w:b/>
                <w:sz w:val="24"/>
                <w:szCs w:val="24"/>
              </w:rPr>
            </w:pPr>
            <w:r w:rsidRPr="0076120F">
              <w:rPr>
                <w:rFonts w:ascii="Times New Roman" w:eastAsia="Times New Roman" w:hAnsi="Times New Roman"/>
                <w:sz w:val="24"/>
                <w:szCs w:val="24"/>
              </w:rPr>
              <w:t>Выполнение простых действий с предметами и картинками (по образцу</w:t>
            </w:r>
            <w:r w:rsidRPr="0076120F">
              <w:rPr>
                <w:rFonts w:ascii="Times New Roman" w:eastAsia="Times New Roman" w:hAnsi="Times New Roman"/>
                <w:b/>
                <w:sz w:val="24"/>
                <w:szCs w:val="24"/>
              </w:rPr>
              <w:t>)</w:t>
            </w:r>
          </w:p>
        </w:tc>
        <w:tc>
          <w:tcPr>
            <w:tcW w:w="869" w:type="dxa"/>
            <w:gridSpan w:val="2"/>
          </w:tcPr>
          <w:p w:rsidR="00D36FC6" w:rsidRPr="0076120F" w:rsidRDefault="00D36FC6" w:rsidP="0071742C">
            <w:pPr>
              <w:suppressAutoHyphens/>
              <w:jc w:val="both"/>
              <w:rPr>
                <w:rFonts w:ascii="Times New Roman" w:hAnsi="Times New Roman"/>
                <w:b/>
                <w:sz w:val="24"/>
                <w:szCs w:val="24"/>
              </w:rPr>
            </w:pPr>
            <w:r>
              <w:rPr>
                <w:rFonts w:ascii="Times New Roman" w:hAnsi="Times New Roman"/>
                <w:b/>
                <w:sz w:val="24"/>
                <w:szCs w:val="24"/>
              </w:rPr>
              <w:t>21.01. 28.01.</w:t>
            </w:r>
          </w:p>
        </w:tc>
        <w:tc>
          <w:tcPr>
            <w:tcW w:w="832" w:type="dxa"/>
          </w:tcPr>
          <w:p w:rsidR="00D36FC6" w:rsidRPr="0076120F" w:rsidRDefault="000850F0" w:rsidP="0071742C">
            <w:pPr>
              <w:suppressAutoHyphens/>
              <w:jc w:val="both"/>
              <w:rPr>
                <w:rFonts w:ascii="Times New Roman" w:hAnsi="Times New Roman"/>
                <w:b/>
                <w:sz w:val="24"/>
                <w:szCs w:val="24"/>
              </w:rPr>
            </w:pPr>
            <w:r>
              <w:rPr>
                <w:rFonts w:ascii="Times New Roman" w:hAnsi="Times New Roman"/>
                <w:b/>
                <w:sz w:val="24"/>
                <w:szCs w:val="24"/>
              </w:rPr>
              <w:t>21.01.</w:t>
            </w:r>
          </w:p>
        </w:tc>
      </w:tr>
      <w:tr w:rsidR="00D36FC6" w:rsidRPr="0076120F" w:rsidTr="00D36FC6">
        <w:trPr>
          <w:trHeight w:val="184"/>
        </w:trPr>
        <w:tc>
          <w:tcPr>
            <w:tcW w:w="851" w:type="dxa"/>
          </w:tcPr>
          <w:p w:rsidR="00D36FC6" w:rsidRPr="0076120F" w:rsidRDefault="00D36FC6" w:rsidP="00D36FC6">
            <w:pPr>
              <w:suppressAutoHyphens/>
              <w:jc w:val="both"/>
              <w:rPr>
                <w:rFonts w:ascii="Times New Roman" w:hAnsi="Times New Roman"/>
                <w:sz w:val="24"/>
                <w:szCs w:val="24"/>
              </w:rPr>
            </w:pPr>
            <w:r w:rsidRPr="0076120F">
              <w:rPr>
                <w:rFonts w:ascii="Times New Roman" w:hAnsi="Times New Roman"/>
                <w:sz w:val="24"/>
                <w:szCs w:val="24"/>
              </w:rPr>
              <w:t>10</w:t>
            </w:r>
          </w:p>
        </w:tc>
        <w:tc>
          <w:tcPr>
            <w:tcW w:w="5953" w:type="dxa"/>
          </w:tcPr>
          <w:p w:rsidR="00D36FC6" w:rsidRPr="0076120F" w:rsidRDefault="00D36FC6" w:rsidP="0076120F">
            <w:pPr>
              <w:suppressAutoHyphens/>
              <w:ind w:firstLine="426"/>
              <w:jc w:val="both"/>
              <w:rPr>
                <w:rFonts w:ascii="Times New Roman" w:eastAsia="Arial" w:hAnsi="Times New Roman"/>
                <w:bCs/>
                <w:kern w:val="2"/>
                <w:sz w:val="24"/>
                <w:szCs w:val="24"/>
                <w:lang w:eastAsia="ar-SA"/>
              </w:rPr>
            </w:pPr>
            <w:r w:rsidRPr="0076120F">
              <w:rPr>
                <w:rFonts w:ascii="Times New Roman" w:eastAsia="Arial" w:hAnsi="Times New Roman"/>
                <w:bCs/>
                <w:kern w:val="2"/>
                <w:sz w:val="24"/>
                <w:szCs w:val="24"/>
                <w:lang w:eastAsia="ar-SA"/>
              </w:rPr>
              <w:t xml:space="preserve">Цветик-семицветик – аппликация    </w:t>
            </w:r>
            <w:r w:rsidRPr="0076120F">
              <w:rPr>
                <w:rFonts w:ascii="Times New Roman" w:eastAsia="Arial" w:hAnsi="Times New Roman"/>
                <w:bCs/>
                <w:i/>
                <w:kern w:val="2"/>
                <w:sz w:val="24"/>
                <w:szCs w:val="24"/>
                <w:lang w:eastAsia="ar-SA"/>
              </w:rPr>
              <w:t>(из заготовок бумаги</w:t>
            </w:r>
            <w:r w:rsidRPr="009E41A3">
              <w:rPr>
                <w:rFonts w:ascii="Times New Roman" w:eastAsia="Arial" w:hAnsi="Times New Roman"/>
                <w:b/>
                <w:bCs/>
                <w:i/>
                <w:kern w:val="2"/>
                <w:sz w:val="24"/>
                <w:szCs w:val="24"/>
                <w:lang w:eastAsia="ar-SA"/>
              </w:rPr>
              <w:t>).</w:t>
            </w:r>
            <w:r w:rsidR="009E41A3" w:rsidRPr="009E41A3">
              <w:rPr>
                <w:rFonts w:ascii="Times New Roman" w:eastAsia="Arial" w:hAnsi="Times New Roman"/>
                <w:b/>
                <w:bCs/>
                <w:i/>
                <w:kern w:val="2"/>
                <w:sz w:val="24"/>
                <w:szCs w:val="24"/>
                <w:lang w:eastAsia="ar-SA"/>
              </w:rPr>
              <w:t>(РПВ)</w:t>
            </w:r>
            <w:r w:rsidR="008725A3">
              <w:rPr>
                <w:rFonts w:ascii="Times New Roman" w:eastAsia="Arial" w:hAnsi="Times New Roman"/>
                <w:b/>
                <w:bCs/>
                <w:i/>
                <w:kern w:val="2"/>
                <w:sz w:val="24"/>
                <w:szCs w:val="24"/>
                <w:lang w:eastAsia="ar-SA"/>
              </w:rPr>
              <w:t xml:space="preserve"> </w:t>
            </w:r>
            <w:r w:rsidR="009E41A3" w:rsidRPr="009E41A3">
              <w:rPr>
                <w:rFonts w:ascii="Times New Roman" w:eastAsia="Arial" w:hAnsi="Times New Roman"/>
                <w:b/>
                <w:bCs/>
                <w:i/>
                <w:kern w:val="2"/>
                <w:sz w:val="24"/>
                <w:szCs w:val="24"/>
                <w:lang w:eastAsia="ar-SA"/>
              </w:rPr>
              <w:t>Показ видеофильма «Цветик-семицветик»</w:t>
            </w:r>
          </w:p>
        </w:tc>
        <w:tc>
          <w:tcPr>
            <w:tcW w:w="2268" w:type="dxa"/>
            <w:vMerge/>
          </w:tcPr>
          <w:p w:rsidR="00D36FC6" w:rsidRPr="0076120F" w:rsidRDefault="00D36FC6" w:rsidP="0076120F">
            <w:pPr>
              <w:suppressAutoHyphens/>
              <w:ind w:firstLine="426"/>
              <w:jc w:val="both"/>
              <w:rPr>
                <w:rFonts w:ascii="Times New Roman" w:hAnsi="Times New Roman"/>
                <w:b/>
                <w:sz w:val="24"/>
                <w:szCs w:val="24"/>
              </w:rPr>
            </w:pPr>
          </w:p>
        </w:tc>
        <w:tc>
          <w:tcPr>
            <w:tcW w:w="2127" w:type="dxa"/>
            <w:vMerge/>
          </w:tcPr>
          <w:p w:rsidR="00D36FC6" w:rsidRPr="0076120F" w:rsidRDefault="00D36FC6" w:rsidP="0076120F">
            <w:pPr>
              <w:suppressAutoHyphens/>
              <w:ind w:firstLine="426"/>
              <w:jc w:val="both"/>
              <w:rPr>
                <w:rFonts w:ascii="Times New Roman" w:hAnsi="Times New Roman"/>
                <w:b/>
                <w:sz w:val="24"/>
                <w:szCs w:val="24"/>
              </w:rPr>
            </w:pPr>
          </w:p>
        </w:tc>
        <w:tc>
          <w:tcPr>
            <w:tcW w:w="1842" w:type="dxa"/>
            <w:vMerge/>
          </w:tcPr>
          <w:p w:rsidR="00D36FC6" w:rsidRPr="0076120F" w:rsidRDefault="00D36FC6" w:rsidP="0076120F">
            <w:pPr>
              <w:suppressAutoHyphens/>
              <w:ind w:firstLine="426"/>
              <w:jc w:val="both"/>
              <w:rPr>
                <w:rFonts w:ascii="Times New Roman" w:hAnsi="Times New Roman"/>
                <w:b/>
                <w:sz w:val="24"/>
                <w:szCs w:val="24"/>
              </w:rPr>
            </w:pPr>
          </w:p>
        </w:tc>
        <w:tc>
          <w:tcPr>
            <w:tcW w:w="869" w:type="dxa"/>
            <w:gridSpan w:val="2"/>
          </w:tcPr>
          <w:p w:rsidR="00D36FC6" w:rsidRPr="0076120F" w:rsidRDefault="00D36FC6" w:rsidP="0071742C">
            <w:pPr>
              <w:suppressAutoHyphens/>
              <w:jc w:val="both"/>
              <w:rPr>
                <w:rFonts w:ascii="Times New Roman" w:hAnsi="Times New Roman"/>
                <w:b/>
                <w:sz w:val="24"/>
                <w:szCs w:val="24"/>
              </w:rPr>
            </w:pPr>
            <w:r>
              <w:rPr>
                <w:rFonts w:ascii="Times New Roman" w:hAnsi="Times New Roman"/>
                <w:b/>
                <w:sz w:val="24"/>
                <w:szCs w:val="24"/>
              </w:rPr>
              <w:t>04.02. 11.02.</w:t>
            </w:r>
          </w:p>
        </w:tc>
        <w:tc>
          <w:tcPr>
            <w:tcW w:w="832" w:type="dxa"/>
          </w:tcPr>
          <w:p w:rsidR="00D36FC6" w:rsidRPr="0076120F" w:rsidRDefault="00D36FC6" w:rsidP="0071742C">
            <w:pPr>
              <w:suppressAutoHyphens/>
              <w:jc w:val="both"/>
              <w:rPr>
                <w:rFonts w:ascii="Times New Roman" w:hAnsi="Times New Roman"/>
                <w:b/>
                <w:sz w:val="24"/>
                <w:szCs w:val="24"/>
              </w:rPr>
            </w:pPr>
          </w:p>
        </w:tc>
      </w:tr>
      <w:tr w:rsidR="00D36FC6" w:rsidRPr="0076120F" w:rsidTr="00D36FC6">
        <w:trPr>
          <w:trHeight w:val="184"/>
        </w:trPr>
        <w:tc>
          <w:tcPr>
            <w:tcW w:w="851" w:type="dxa"/>
          </w:tcPr>
          <w:p w:rsidR="00D36FC6" w:rsidRPr="0076120F" w:rsidRDefault="00D36FC6" w:rsidP="0076120F">
            <w:pPr>
              <w:suppressAutoHyphens/>
              <w:ind w:firstLine="426"/>
              <w:jc w:val="both"/>
              <w:rPr>
                <w:rFonts w:ascii="Times New Roman" w:hAnsi="Times New Roman"/>
                <w:b/>
                <w:sz w:val="24"/>
                <w:szCs w:val="24"/>
              </w:rPr>
            </w:pPr>
          </w:p>
        </w:tc>
        <w:tc>
          <w:tcPr>
            <w:tcW w:w="5953" w:type="dxa"/>
          </w:tcPr>
          <w:p w:rsidR="00D36FC6" w:rsidRPr="0076120F" w:rsidRDefault="00D36FC6" w:rsidP="0076120F">
            <w:pPr>
              <w:suppressAutoHyphens/>
              <w:ind w:firstLine="426"/>
              <w:jc w:val="both"/>
              <w:rPr>
                <w:rFonts w:ascii="Times New Roman" w:eastAsia="Arial" w:hAnsi="Times New Roman"/>
                <w:bCs/>
                <w:kern w:val="2"/>
                <w:sz w:val="24"/>
                <w:szCs w:val="24"/>
                <w:lang w:eastAsia="ar-SA"/>
              </w:rPr>
            </w:pPr>
            <w:r w:rsidRPr="0076120F">
              <w:rPr>
                <w:rFonts w:ascii="Times New Roman" w:eastAsia="Arial" w:hAnsi="Times New Roman"/>
                <w:b/>
                <w:bCs/>
                <w:kern w:val="2"/>
                <w:sz w:val="24"/>
                <w:szCs w:val="24"/>
                <w:lang w:eastAsia="ar-SA"/>
              </w:rPr>
              <w:t>Игрушки.</w:t>
            </w:r>
          </w:p>
        </w:tc>
        <w:tc>
          <w:tcPr>
            <w:tcW w:w="2268" w:type="dxa"/>
            <w:vMerge/>
          </w:tcPr>
          <w:p w:rsidR="00D36FC6" w:rsidRPr="0076120F" w:rsidRDefault="00D36FC6" w:rsidP="0076120F">
            <w:pPr>
              <w:suppressAutoHyphens/>
              <w:ind w:firstLine="426"/>
              <w:jc w:val="both"/>
              <w:rPr>
                <w:rFonts w:ascii="Times New Roman" w:hAnsi="Times New Roman"/>
                <w:b/>
                <w:sz w:val="24"/>
                <w:szCs w:val="24"/>
              </w:rPr>
            </w:pPr>
          </w:p>
        </w:tc>
        <w:tc>
          <w:tcPr>
            <w:tcW w:w="2127" w:type="dxa"/>
            <w:vMerge/>
          </w:tcPr>
          <w:p w:rsidR="00D36FC6" w:rsidRPr="0076120F" w:rsidRDefault="00D36FC6" w:rsidP="0076120F">
            <w:pPr>
              <w:suppressAutoHyphens/>
              <w:ind w:firstLine="426"/>
              <w:jc w:val="both"/>
              <w:rPr>
                <w:rFonts w:ascii="Times New Roman" w:hAnsi="Times New Roman"/>
                <w:b/>
                <w:sz w:val="24"/>
                <w:szCs w:val="24"/>
              </w:rPr>
            </w:pPr>
          </w:p>
        </w:tc>
        <w:tc>
          <w:tcPr>
            <w:tcW w:w="1842" w:type="dxa"/>
            <w:vMerge/>
          </w:tcPr>
          <w:p w:rsidR="00D36FC6" w:rsidRPr="0076120F" w:rsidRDefault="00D36FC6" w:rsidP="0076120F">
            <w:pPr>
              <w:suppressAutoHyphens/>
              <w:ind w:firstLine="426"/>
              <w:jc w:val="both"/>
              <w:rPr>
                <w:rFonts w:ascii="Times New Roman" w:hAnsi="Times New Roman"/>
                <w:b/>
                <w:sz w:val="24"/>
                <w:szCs w:val="24"/>
              </w:rPr>
            </w:pPr>
          </w:p>
        </w:tc>
        <w:tc>
          <w:tcPr>
            <w:tcW w:w="869" w:type="dxa"/>
            <w:gridSpan w:val="2"/>
          </w:tcPr>
          <w:p w:rsidR="00D36FC6" w:rsidRPr="0076120F" w:rsidRDefault="00D36FC6" w:rsidP="0076120F">
            <w:pPr>
              <w:suppressAutoHyphens/>
              <w:ind w:firstLine="426"/>
              <w:jc w:val="both"/>
              <w:rPr>
                <w:rFonts w:ascii="Times New Roman" w:hAnsi="Times New Roman"/>
                <w:b/>
                <w:sz w:val="24"/>
                <w:szCs w:val="24"/>
              </w:rPr>
            </w:pPr>
          </w:p>
        </w:tc>
        <w:tc>
          <w:tcPr>
            <w:tcW w:w="832" w:type="dxa"/>
          </w:tcPr>
          <w:p w:rsidR="00D36FC6" w:rsidRPr="0076120F" w:rsidRDefault="00D36FC6" w:rsidP="0076120F">
            <w:pPr>
              <w:suppressAutoHyphens/>
              <w:ind w:firstLine="426"/>
              <w:jc w:val="both"/>
              <w:rPr>
                <w:rFonts w:ascii="Times New Roman" w:hAnsi="Times New Roman"/>
                <w:b/>
                <w:sz w:val="24"/>
                <w:szCs w:val="24"/>
              </w:rPr>
            </w:pPr>
          </w:p>
        </w:tc>
      </w:tr>
      <w:tr w:rsidR="00D36FC6" w:rsidRPr="0076120F" w:rsidTr="00D36FC6">
        <w:trPr>
          <w:trHeight w:val="184"/>
        </w:trPr>
        <w:tc>
          <w:tcPr>
            <w:tcW w:w="851" w:type="dxa"/>
          </w:tcPr>
          <w:p w:rsidR="00D36FC6" w:rsidRPr="0076120F" w:rsidRDefault="00D36FC6" w:rsidP="00D36FC6">
            <w:pPr>
              <w:suppressAutoHyphens/>
              <w:jc w:val="both"/>
              <w:rPr>
                <w:rFonts w:ascii="Times New Roman" w:hAnsi="Times New Roman"/>
                <w:sz w:val="24"/>
                <w:szCs w:val="24"/>
              </w:rPr>
            </w:pPr>
            <w:r w:rsidRPr="0076120F">
              <w:rPr>
                <w:rFonts w:ascii="Times New Roman" w:hAnsi="Times New Roman"/>
                <w:sz w:val="24"/>
                <w:szCs w:val="24"/>
              </w:rPr>
              <w:t>11</w:t>
            </w:r>
          </w:p>
        </w:tc>
        <w:tc>
          <w:tcPr>
            <w:tcW w:w="5953"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hAnsi="Times New Roman"/>
                <w:sz w:val="24"/>
                <w:szCs w:val="24"/>
              </w:rPr>
              <w:t>«Волшебная бутылка» - поделка.</w:t>
            </w:r>
            <w:r w:rsidRPr="0076120F">
              <w:rPr>
                <w:rFonts w:ascii="Times New Roman" w:hAnsi="Times New Roman"/>
                <w:i/>
                <w:sz w:val="24"/>
                <w:szCs w:val="24"/>
              </w:rPr>
              <w:t>(сминаем бумагу в комочки и складываем их в бутылку)</w:t>
            </w:r>
          </w:p>
        </w:tc>
        <w:tc>
          <w:tcPr>
            <w:tcW w:w="2268" w:type="dxa"/>
            <w:vMerge/>
          </w:tcPr>
          <w:p w:rsidR="00D36FC6" w:rsidRPr="0076120F" w:rsidRDefault="00D36FC6" w:rsidP="0076120F">
            <w:pPr>
              <w:suppressAutoHyphens/>
              <w:ind w:firstLine="426"/>
              <w:jc w:val="both"/>
              <w:rPr>
                <w:rFonts w:ascii="Times New Roman" w:hAnsi="Times New Roman"/>
                <w:b/>
                <w:sz w:val="24"/>
                <w:szCs w:val="24"/>
              </w:rPr>
            </w:pPr>
          </w:p>
        </w:tc>
        <w:tc>
          <w:tcPr>
            <w:tcW w:w="2127" w:type="dxa"/>
            <w:vMerge/>
          </w:tcPr>
          <w:p w:rsidR="00D36FC6" w:rsidRPr="0076120F" w:rsidRDefault="00D36FC6" w:rsidP="0076120F">
            <w:pPr>
              <w:suppressAutoHyphens/>
              <w:ind w:firstLine="426"/>
              <w:jc w:val="both"/>
              <w:rPr>
                <w:rFonts w:ascii="Times New Roman" w:hAnsi="Times New Roman"/>
                <w:b/>
                <w:sz w:val="24"/>
                <w:szCs w:val="24"/>
              </w:rPr>
            </w:pPr>
          </w:p>
        </w:tc>
        <w:tc>
          <w:tcPr>
            <w:tcW w:w="1842" w:type="dxa"/>
            <w:vMerge/>
          </w:tcPr>
          <w:p w:rsidR="00D36FC6" w:rsidRPr="0076120F" w:rsidRDefault="00D36FC6" w:rsidP="0076120F">
            <w:pPr>
              <w:suppressAutoHyphens/>
              <w:ind w:firstLine="426"/>
              <w:jc w:val="both"/>
              <w:rPr>
                <w:rFonts w:ascii="Times New Roman" w:hAnsi="Times New Roman"/>
                <w:b/>
                <w:sz w:val="24"/>
                <w:szCs w:val="24"/>
              </w:rPr>
            </w:pPr>
          </w:p>
        </w:tc>
        <w:tc>
          <w:tcPr>
            <w:tcW w:w="869" w:type="dxa"/>
            <w:gridSpan w:val="2"/>
          </w:tcPr>
          <w:p w:rsidR="00D36FC6" w:rsidRPr="0076120F" w:rsidRDefault="00D36FC6" w:rsidP="0071742C">
            <w:pPr>
              <w:suppressAutoHyphens/>
              <w:jc w:val="both"/>
              <w:rPr>
                <w:rFonts w:ascii="Times New Roman" w:hAnsi="Times New Roman"/>
                <w:b/>
                <w:sz w:val="24"/>
                <w:szCs w:val="24"/>
              </w:rPr>
            </w:pPr>
            <w:r>
              <w:rPr>
                <w:rFonts w:ascii="Times New Roman" w:hAnsi="Times New Roman"/>
                <w:b/>
                <w:sz w:val="24"/>
                <w:szCs w:val="24"/>
              </w:rPr>
              <w:t>18.02. 25.02.</w:t>
            </w:r>
          </w:p>
        </w:tc>
        <w:tc>
          <w:tcPr>
            <w:tcW w:w="832" w:type="dxa"/>
          </w:tcPr>
          <w:p w:rsidR="00D36FC6" w:rsidRPr="0076120F" w:rsidRDefault="00D36FC6" w:rsidP="0071742C">
            <w:pPr>
              <w:suppressAutoHyphens/>
              <w:jc w:val="both"/>
              <w:rPr>
                <w:rFonts w:ascii="Times New Roman" w:hAnsi="Times New Roman"/>
                <w:b/>
                <w:sz w:val="24"/>
                <w:szCs w:val="24"/>
              </w:rPr>
            </w:pPr>
          </w:p>
        </w:tc>
      </w:tr>
      <w:tr w:rsidR="00D36FC6" w:rsidRPr="0076120F" w:rsidTr="00D36FC6">
        <w:trPr>
          <w:trHeight w:val="184"/>
        </w:trPr>
        <w:tc>
          <w:tcPr>
            <w:tcW w:w="851" w:type="dxa"/>
          </w:tcPr>
          <w:p w:rsidR="00D36FC6" w:rsidRPr="0076120F" w:rsidRDefault="00D36FC6" w:rsidP="00D36FC6">
            <w:pPr>
              <w:suppressAutoHyphens/>
              <w:jc w:val="both"/>
              <w:rPr>
                <w:rFonts w:ascii="Times New Roman" w:hAnsi="Times New Roman"/>
                <w:sz w:val="24"/>
                <w:szCs w:val="24"/>
              </w:rPr>
            </w:pPr>
            <w:r w:rsidRPr="0076120F">
              <w:rPr>
                <w:rFonts w:ascii="Times New Roman" w:hAnsi="Times New Roman"/>
                <w:sz w:val="24"/>
                <w:szCs w:val="24"/>
              </w:rPr>
              <w:t>12</w:t>
            </w:r>
          </w:p>
        </w:tc>
        <w:tc>
          <w:tcPr>
            <w:tcW w:w="5953"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hAnsi="Times New Roman"/>
                <w:sz w:val="24"/>
                <w:szCs w:val="24"/>
              </w:rPr>
              <w:t xml:space="preserve">Рисование, аппликация «Мячики»  </w:t>
            </w:r>
            <w:r w:rsidRPr="0076120F">
              <w:rPr>
                <w:rFonts w:ascii="Times New Roman" w:hAnsi="Times New Roman"/>
                <w:i/>
                <w:sz w:val="24"/>
                <w:szCs w:val="24"/>
              </w:rPr>
              <w:t>(раскрашивание и наклеивание кружочков на лист)</w:t>
            </w:r>
          </w:p>
        </w:tc>
        <w:tc>
          <w:tcPr>
            <w:tcW w:w="2268" w:type="dxa"/>
            <w:vMerge/>
          </w:tcPr>
          <w:p w:rsidR="00D36FC6" w:rsidRPr="0076120F" w:rsidRDefault="00D36FC6" w:rsidP="0076120F">
            <w:pPr>
              <w:suppressAutoHyphens/>
              <w:ind w:firstLine="426"/>
              <w:jc w:val="both"/>
              <w:rPr>
                <w:rFonts w:ascii="Times New Roman" w:hAnsi="Times New Roman"/>
                <w:b/>
                <w:sz w:val="24"/>
                <w:szCs w:val="24"/>
              </w:rPr>
            </w:pPr>
          </w:p>
        </w:tc>
        <w:tc>
          <w:tcPr>
            <w:tcW w:w="2127" w:type="dxa"/>
            <w:vMerge/>
          </w:tcPr>
          <w:p w:rsidR="00D36FC6" w:rsidRPr="0076120F" w:rsidRDefault="00D36FC6" w:rsidP="0076120F">
            <w:pPr>
              <w:suppressAutoHyphens/>
              <w:ind w:firstLine="426"/>
              <w:jc w:val="both"/>
              <w:rPr>
                <w:rFonts w:ascii="Times New Roman" w:hAnsi="Times New Roman"/>
                <w:b/>
                <w:sz w:val="24"/>
                <w:szCs w:val="24"/>
              </w:rPr>
            </w:pPr>
          </w:p>
        </w:tc>
        <w:tc>
          <w:tcPr>
            <w:tcW w:w="1842" w:type="dxa"/>
            <w:vMerge/>
          </w:tcPr>
          <w:p w:rsidR="00D36FC6" w:rsidRPr="0076120F" w:rsidRDefault="00D36FC6" w:rsidP="0076120F">
            <w:pPr>
              <w:suppressAutoHyphens/>
              <w:ind w:firstLine="426"/>
              <w:jc w:val="both"/>
              <w:rPr>
                <w:rFonts w:ascii="Times New Roman" w:hAnsi="Times New Roman"/>
                <w:b/>
                <w:sz w:val="24"/>
                <w:szCs w:val="24"/>
              </w:rPr>
            </w:pPr>
          </w:p>
        </w:tc>
        <w:tc>
          <w:tcPr>
            <w:tcW w:w="869" w:type="dxa"/>
            <w:gridSpan w:val="2"/>
          </w:tcPr>
          <w:p w:rsidR="00D36FC6" w:rsidRPr="0076120F" w:rsidRDefault="00D36FC6" w:rsidP="0071742C">
            <w:pPr>
              <w:suppressAutoHyphens/>
              <w:jc w:val="both"/>
              <w:rPr>
                <w:rFonts w:ascii="Times New Roman" w:hAnsi="Times New Roman"/>
                <w:b/>
                <w:sz w:val="24"/>
                <w:szCs w:val="24"/>
              </w:rPr>
            </w:pPr>
            <w:r>
              <w:rPr>
                <w:rFonts w:ascii="Times New Roman" w:hAnsi="Times New Roman"/>
                <w:b/>
                <w:sz w:val="24"/>
                <w:szCs w:val="24"/>
              </w:rPr>
              <w:t>04.03. 11.03.</w:t>
            </w:r>
          </w:p>
        </w:tc>
        <w:tc>
          <w:tcPr>
            <w:tcW w:w="832" w:type="dxa"/>
          </w:tcPr>
          <w:p w:rsidR="00D36FC6" w:rsidRPr="0076120F" w:rsidRDefault="00D36FC6" w:rsidP="0071742C">
            <w:pPr>
              <w:suppressAutoHyphens/>
              <w:jc w:val="both"/>
              <w:rPr>
                <w:rFonts w:ascii="Times New Roman" w:hAnsi="Times New Roman"/>
                <w:b/>
                <w:sz w:val="24"/>
                <w:szCs w:val="24"/>
              </w:rPr>
            </w:pPr>
          </w:p>
        </w:tc>
      </w:tr>
      <w:tr w:rsidR="00D36FC6" w:rsidRPr="0076120F" w:rsidTr="00D36FC6">
        <w:trPr>
          <w:trHeight w:val="184"/>
        </w:trPr>
        <w:tc>
          <w:tcPr>
            <w:tcW w:w="851" w:type="dxa"/>
          </w:tcPr>
          <w:p w:rsidR="00D36FC6" w:rsidRPr="0076120F" w:rsidRDefault="00D36FC6" w:rsidP="0076120F">
            <w:pPr>
              <w:suppressAutoHyphens/>
              <w:ind w:firstLine="426"/>
              <w:jc w:val="both"/>
              <w:rPr>
                <w:rFonts w:ascii="Times New Roman" w:hAnsi="Times New Roman"/>
                <w:b/>
                <w:sz w:val="24"/>
                <w:szCs w:val="24"/>
              </w:rPr>
            </w:pPr>
          </w:p>
        </w:tc>
        <w:tc>
          <w:tcPr>
            <w:tcW w:w="5953"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eastAsia="Arial" w:hAnsi="Times New Roman"/>
                <w:b/>
                <w:bCs/>
                <w:kern w:val="2"/>
                <w:sz w:val="24"/>
                <w:szCs w:val="24"/>
                <w:lang w:eastAsia="ar-SA"/>
              </w:rPr>
              <w:t>Домашние животные.</w:t>
            </w:r>
          </w:p>
        </w:tc>
        <w:tc>
          <w:tcPr>
            <w:tcW w:w="2268" w:type="dxa"/>
            <w:vMerge/>
          </w:tcPr>
          <w:p w:rsidR="00D36FC6" w:rsidRPr="0076120F" w:rsidRDefault="00D36FC6" w:rsidP="0076120F">
            <w:pPr>
              <w:suppressAutoHyphens/>
              <w:ind w:firstLine="426"/>
              <w:jc w:val="both"/>
              <w:rPr>
                <w:rFonts w:ascii="Times New Roman" w:hAnsi="Times New Roman"/>
                <w:b/>
                <w:sz w:val="24"/>
                <w:szCs w:val="24"/>
              </w:rPr>
            </w:pPr>
          </w:p>
        </w:tc>
        <w:tc>
          <w:tcPr>
            <w:tcW w:w="2127" w:type="dxa"/>
            <w:vMerge/>
          </w:tcPr>
          <w:p w:rsidR="00D36FC6" w:rsidRPr="0076120F" w:rsidRDefault="00D36FC6" w:rsidP="0076120F">
            <w:pPr>
              <w:suppressAutoHyphens/>
              <w:ind w:firstLine="426"/>
              <w:jc w:val="both"/>
              <w:rPr>
                <w:rFonts w:ascii="Times New Roman" w:hAnsi="Times New Roman"/>
                <w:b/>
                <w:sz w:val="24"/>
                <w:szCs w:val="24"/>
              </w:rPr>
            </w:pPr>
          </w:p>
        </w:tc>
        <w:tc>
          <w:tcPr>
            <w:tcW w:w="1842" w:type="dxa"/>
            <w:vMerge/>
          </w:tcPr>
          <w:p w:rsidR="00D36FC6" w:rsidRPr="0076120F" w:rsidRDefault="00D36FC6" w:rsidP="0076120F">
            <w:pPr>
              <w:suppressAutoHyphens/>
              <w:ind w:firstLine="426"/>
              <w:jc w:val="both"/>
              <w:rPr>
                <w:rFonts w:ascii="Times New Roman" w:hAnsi="Times New Roman"/>
                <w:b/>
                <w:sz w:val="24"/>
                <w:szCs w:val="24"/>
              </w:rPr>
            </w:pPr>
          </w:p>
        </w:tc>
        <w:tc>
          <w:tcPr>
            <w:tcW w:w="869" w:type="dxa"/>
            <w:gridSpan w:val="2"/>
          </w:tcPr>
          <w:p w:rsidR="00D36FC6" w:rsidRPr="0076120F" w:rsidRDefault="00D36FC6" w:rsidP="0076120F">
            <w:pPr>
              <w:suppressAutoHyphens/>
              <w:ind w:firstLine="426"/>
              <w:jc w:val="both"/>
              <w:rPr>
                <w:rFonts w:ascii="Times New Roman" w:hAnsi="Times New Roman"/>
                <w:b/>
                <w:sz w:val="24"/>
                <w:szCs w:val="24"/>
              </w:rPr>
            </w:pPr>
          </w:p>
        </w:tc>
        <w:tc>
          <w:tcPr>
            <w:tcW w:w="832" w:type="dxa"/>
          </w:tcPr>
          <w:p w:rsidR="00D36FC6" w:rsidRPr="0076120F" w:rsidRDefault="00D36FC6" w:rsidP="0076120F">
            <w:pPr>
              <w:suppressAutoHyphens/>
              <w:ind w:firstLine="426"/>
              <w:jc w:val="both"/>
              <w:rPr>
                <w:rFonts w:ascii="Times New Roman" w:hAnsi="Times New Roman"/>
                <w:b/>
                <w:sz w:val="24"/>
                <w:szCs w:val="24"/>
              </w:rPr>
            </w:pPr>
          </w:p>
        </w:tc>
      </w:tr>
      <w:tr w:rsidR="00D36FC6" w:rsidRPr="0076120F" w:rsidTr="00D36FC6">
        <w:trPr>
          <w:trHeight w:val="184"/>
        </w:trPr>
        <w:tc>
          <w:tcPr>
            <w:tcW w:w="851" w:type="dxa"/>
          </w:tcPr>
          <w:p w:rsidR="00D36FC6" w:rsidRPr="0076120F" w:rsidRDefault="00D36FC6" w:rsidP="00D36FC6">
            <w:pPr>
              <w:suppressAutoHyphens/>
              <w:jc w:val="both"/>
              <w:rPr>
                <w:rFonts w:ascii="Times New Roman" w:hAnsi="Times New Roman"/>
                <w:sz w:val="24"/>
                <w:szCs w:val="24"/>
              </w:rPr>
            </w:pPr>
            <w:r w:rsidRPr="0076120F">
              <w:rPr>
                <w:rFonts w:ascii="Times New Roman" w:hAnsi="Times New Roman"/>
                <w:sz w:val="24"/>
                <w:szCs w:val="24"/>
              </w:rPr>
              <w:t>13</w:t>
            </w:r>
          </w:p>
        </w:tc>
        <w:tc>
          <w:tcPr>
            <w:tcW w:w="5953" w:type="dxa"/>
          </w:tcPr>
          <w:p w:rsidR="00D36FC6" w:rsidRPr="0076120F" w:rsidRDefault="00D36FC6" w:rsidP="0076120F">
            <w:pPr>
              <w:suppressAutoHyphens/>
              <w:ind w:firstLine="426"/>
              <w:jc w:val="both"/>
              <w:rPr>
                <w:rFonts w:ascii="Times New Roman" w:eastAsia="Arial" w:hAnsi="Times New Roman"/>
                <w:bCs/>
                <w:kern w:val="2"/>
                <w:sz w:val="24"/>
                <w:szCs w:val="24"/>
                <w:lang w:eastAsia="ar-SA"/>
              </w:rPr>
            </w:pPr>
            <w:r w:rsidRPr="0076120F">
              <w:rPr>
                <w:rFonts w:ascii="Times New Roman" w:eastAsia="Arial" w:hAnsi="Times New Roman"/>
                <w:bCs/>
                <w:kern w:val="2"/>
                <w:sz w:val="24"/>
                <w:szCs w:val="24"/>
                <w:lang w:eastAsia="ar-SA"/>
              </w:rPr>
              <w:t xml:space="preserve">«Маленький пушистый котёнок»- аппликация из шариков бумаги </w:t>
            </w:r>
            <w:r w:rsidRPr="0076120F">
              <w:rPr>
                <w:rFonts w:ascii="Times New Roman" w:eastAsia="Arial" w:hAnsi="Times New Roman"/>
                <w:bCs/>
                <w:i/>
                <w:kern w:val="2"/>
                <w:sz w:val="24"/>
                <w:szCs w:val="24"/>
                <w:lang w:eastAsia="ar-SA"/>
              </w:rPr>
              <w:t>(выложи котёнка из смятой в шарики бумаги)</w:t>
            </w:r>
          </w:p>
        </w:tc>
        <w:tc>
          <w:tcPr>
            <w:tcW w:w="2268" w:type="dxa"/>
            <w:vMerge/>
          </w:tcPr>
          <w:p w:rsidR="00D36FC6" w:rsidRPr="0076120F" w:rsidRDefault="00D36FC6" w:rsidP="0076120F">
            <w:pPr>
              <w:suppressAutoHyphens/>
              <w:ind w:firstLine="426"/>
              <w:jc w:val="both"/>
              <w:rPr>
                <w:rFonts w:ascii="Times New Roman" w:hAnsi="Times New Roman"/>
                <w:b/>
                <w:sz w:val="24"/>
                <w:szCs w:val="24"/>
              </w:rPr>
            </w:pPr>
          </w:p>
        </w:tc>
        <w:tc>
          <w:tcPr>
            <w:tcW w:w="2127" w:type="dxa"/>
            <w:vMerge/>
          </w:tcPr>
          <w:p w:rsidR="00D36FC6" w:rsidRPr="0076120F" w:rsidRDefault="00D36FC6" w:rsidP="0076120F">
            <w:pPr>
              <w:suppressAutoHyphens/>
              <w:ind w:firstLine="426"/>
              <w:jc w:val="both"/>
              <w:rPr>
                <w:rFonts w:ascii="Times New Roman" w:hAnsi="Times New Roman"/>
                <w:b/>
                <w:sz w:val="24"/>
                <w:szCs w:val="24"/>
              </w:rPr>
            </w:pPr>
          </w:p>
        </w:tc>
        <w:tc>
          <w:tcPr>
            <w:tcW w:w="1842" w:type="dxa"/>
            <w:vMerge/>
          </w:tcPr>
          <w:p w:rsidR="00D36FC6" w:rsidRPr="0076120F" w:rsidRDefault="00D36FC6" w:rsidP="0076120F">
            <w:pPr>
              <w:suppressAutoHyphens/>
              <w:ind w:firstLine="426"/>
              <w:jc w:val="both"/>
              <w:rPr>
                <w:rFonts w:ascii="Times New Roman" w:hAnsi="Times New Roman"/>
                <w:b/>
                <w:sz w:val="24"/>
                <w:szCs w:val="24"/>
              </w:rPr>
            </w:pPr>
          </w:p>
        </w:tc>
        <w:tc>
          <w:tcPr>
            <w:tcW w:w="869" w:type="dxa"/>
            <w:gridSpan w:val="2"/>
          </w:tcPr>
          <w:p w:rsidR="00D36FC6" w:rsidRPr="0076120F" w:rsidRDefault="00D36FC6" w:rsidP="0071742C">
            <w:pPr>
              <w:suppressAutoHyphens/>
              <w:jc w:val="both"/>
              <w:rPr>
                <w:rFonts w:ascii="Times New Roman" w:hAnsi="Times New Roman"/>
                <w:b/>
                <w:sz w:val="24"/>
                <w:szCs w:val="24"/>
              </w:rPr>
            </w:pPr>
            <w:r>
              <w:rPr>
                <w:rFonts w:ascii="Times New Roman" w:hAnsi="Times New Roman"/>
                <w:b/>
                <w:sz w:val="24"/>
                <w:szCs w:val="24"/>
              </w:rPr>
              <w:t>18.03. 25.03.</w:t>
            </w:r>
          </w:p>
        </w:tc>
        <w:tc>
          <w:tcPr>
            <w:tcW w:w="832" w:type="dxa"/>
          </w:tcPr>
          <w:p w:rsidR="00D36FC6" w:rsidRPr="0076120F" w:rsidRDefault="00D36FC6" w:rsidP="0071742C">
            <w:pPr>
              <w:suppressAutoHyphens/>
              <w:jc w:val="both"/>
              <w:rPr>
                <w:rFonts w:ascii="Times New Roman" w:hAnsi="Times New Roman"/>
                <w:b/>
                <w:sz w:val="24"/>
                <w:szCs w:val="24"/>
              </w:rPr>
            </w:pPr>
          </w:p>
        </w:tc>
      </w:tr>
      <w:tr w:rsidR="00D36FC6" w:rsidRPr="0076120F" w:rsidTr="00D36FC6">
        <w:trPr>
          <w:trHeight w:val="184"/>
        </w:trPr>
        <w:tc>
          <w:tcPr>
            <w:tcW w:w="851" w:type="dxa"/>
          </w:tcPr>
          <w:p w:rsidR="00D36FC6" w:rsidRPr="0076120F" w:rsidRDefault="00D36FC6" w:rsidP="00D36FC6">
            <w:pPr>
              <w:suppressAutoHyphens/>
              <w:jc w:val="both"/>
              <w:rPr>
                <w:rFonts w:ascii="Times New Roman" w:hAnsi="Times New Roman"/>
                <w:sz w:val="24"/>
                <w:szCs w:val="24"/>
              </w:rPr>
            </w:pPr>
            <w:r w:rsidRPr="0076120F">
              <w:rPr>
                <w:rFonts w:ascii="Times New Roman" w:hAnsi="Times New Roman"/>
                <w:sz w:val="24"/>
                <w:szCs w:val="24"/>
              </w:rPr>
              <w:t>14</w:t>
            </w:r>
          </w:p>
        </w:tc>
        <w:tc>
          <w:tcPr>
            <w:tcW w:w="5953" w:type="dxa"/>
          </w:tcPr>
          <w:p w:rsidR="00D36FC6" w:rsidRPr="0076120F" w:rsidRDefault="00D36FC6" w:rsidP="0076120F">
            <w:pPr>
              <w:suppressAutoHyphens/>
              <w:ind w:firstLine="426"/>
              <w:jc w:val="both"/>
              <w:rPr>
                <w:rFonts w:ascii="Times New Roman" w:eastAsia="Arial" w:hAnsi="Times New Roman"/>
                <w:bCs/>
                <w:kern w:val="2"/>
                <w:sz w:val="24"/>
                <w:szCs w:val="24"/>
                <w:lang w:eastAsia="ar-SA"/>
              </w:rPr>
            </w:pPr>
            <w:r w:rsidRPr="0076120F">
              <w:rPr>
                <w:rFonts w:ascii="Times New Roman" w:eastAsia="Arial" w:hAnsi="Times New Roman"/>
                <w:bCs/>
                <w:kern w:val="2"/>
                <w:sz w:val="24"/>
                <w:szCs w:val="24"/>
                <w:lang w:eastAsia="ar-SA"/>
              </w:rPr>
              <w:t>«Гусеница»- рисование при помощи штампа</w:t>
            </w:r>
            <w:r w:rsidR="000A13FD">
              <w:rPr>
                <w:rFonts w:ascii="Times New Roman" w:eastAsia="Arial" w:hAnsi="Times New Roman"/>
                <w:bCs/>
                <w:kern w:val="2"/>
                <w:sz w:val="24"/>
                <w:szCs w:val="24"/>
                <w:lang w:eastAsia="ar-SA"/>
              </w:rPr>
              <w:t>.</w:t>
            </w:r>
          </w:p>
        </w:tc>
        <w:tc>
          <w:tcPr>
            <w:tcW w:w="2268" w:type="dxa"/>
            <w:vMerge/>
          </w:tcPr>
          <w:p w:rsidR="00D36FC6" w:rsidRPr="0076120F" w:rsidRDefault="00D36FC6" w:rsidP="0076120F">
            <w:pPr>
              <w:suppressAutoHyphens/>
              <w:ind w:firstLine="426"/>
              <w:jc w:val="both"/>
              <w:rPr>
                <w:rFonts w:ascii="Times New Roman" w:hAnsi="Times New Roman"/>
                <w:b/>
                <w:sz w:val="24"/>
                <w:szCs w:val="24"/>
              </w:rPr>
            </w:pPr>
          </w:p>
        </w:tc>
        <w:tc>
          <w:tcPr>
            <w:tcW w:w="2127" w:type="dxa"/>
            <w:vMerge/>
          </w:tcPr>
          <w:p w:rsidR="00D36FC6" w:rsidRPr="0076120F" w:rsidRDefault="00D36FC6" w:rsidP="0076120F">
            <w:pPr>
              <w:suppressAutoHyphens/>
              <w:ind w:firstLine="426"/>
              <w:jc w:val="both"/>
              <w:rPr>
                <w:rFonts w:ascii="Times New Roman" w:hAnsi="Times New Roman"/>
                <w:b/>
                <w:sz w:val="24"/>
                <w:szCs w:val="24"/>
              </w:rPr>
            </w:pPr>
          </w:p>
        </w:tc>
        <w:tc>
          <w:tcPr>
            <w:tcW w:w="1842" w:type="dxa"/>
            <w:vMerge/>
          </w:tcPr>
          <w:p w:rsidR="00D36FC6" w:rsidRPr="0076120F" w:rsidRDefault="00D36FC6" w:rsidP="0076120F">
            <w:pPr>
              <w:suppressAutoHyphens/>
              <w:ind w:firstLine="426"/>
              <w:jc w:val="both"/>
              <w:rPr>
                <w:rFonts w:ascii="Times New Roman" w:hAnsi="Times New Roman"/>
                <w:b/>
                <w:sz w:val="24"/>
                <w:szCs w:val="24"/>
              </w:rPr>
            </w:pPr>
          </w:p>
        </w:tc>
        <w:tc>
          <w:tcPr>
            <w:tcW w:w="857" w:type="dxa"/>
          </w:tcPr>
          <w:p w:rsidR="00D36FC6" w:rsidRPr="0076120F" w:rsidRDefault="00D36FC6" w:rsidP="0071742C">
            <w:pPr>
              <w:suppressAutoHyphens/>
              <w:jc w:val="both"/>
              <w:rPr>
                <w:rFonts w:ascii="Times New Roman" w:hAnsi="Times New Roman"/>
                <w:b/>
                <w:sz w:val="24"/>
                <w:szCs w:val="24"/>
              </w:rPr>
            </w:pPr>
            <w:r>
              <w:rPr>
                <w:rFonts w:ascii="Times New Roman" w:hAnsi="Times New Roman"/>
                <w:b/>
                <w:sz w:val="24"/>
                <w:szCs w:val="24"/>
              </w:rPr>
              <w:t xml:space="preserve">08.04. </w:t>
            </w:r>
            <w:r>
              <w:rPr>
                <w:rFonts w:ascii="Times New Roman" w:hAnsi="Times New Roman"/>
                <w:b/>
                <w:sz w:val="24"/>
                <w:szCs w:val="24"/>
              </w:rPr>
              <w:lastRenderedPageBreak/>
              <w:t>15.04.</w:t>
            </w:r>
          </w:p>
        </w:tc>
        <w:tc>
          <w:tcPr>
            <w:tcW w:w="844" w:type="dxa"/>
            <w:gridSpan w:val="2"/>
          </w:tcPr>
          <w:p w:rsidR="00D36FC6" w:rsidRPr="0076120F" w:rsidRDefault="00D36FC6" w:rsidP="0071742C">
            <w:pPr>
              <w:suppressAutoHyphens/>
              <w:jc w:val="both"/>
              <w:rPr>
                <w:rFonts w:ascii="Times New Roman" w:hAnsi="Times New Roman"/>
                <w:b/>
                <w:sz w:val="24"/>
                <w:szCs w:val="24"/>
              </w:rPr>
            </w:pPr>
          </w:p>
        </w:tc>
      </w:tr>
      <w:tr w:rsidR="00D36FC6" w:rsidRPr="0076120F" w:rsidTr="00D36FC6">
        <w:trPr>
          <w:trHeight w:val="184"/>
        </w:trPr>
        <w:tc>
          <w:tcPr>
            <w:tcW w:w="851" w:type="dxa"/>
          </w:tcPr>
          <w:p w:rsidR="00D36FC6" w:rsidRPr="0076120F" w:rsidRDefault="00D36FC6" w:rsidP="00D36FC6">
            <w:pPr>
              <w:suppressAutoHyphens/>
              <w:jc w:val="both"/>
              <w:rPr>
                <w:rFonts w:ascii="Times New Roman" w:hAnsi="Times New Roman"/>
                <w:sz w:val="24"/>
                <w:szCs w:val="24"/>
              </w:rPr>
            </w:pPr>
            <w:r w:rsidRPr="0076120F">
              <w:rPr>
                <w:rFonts w:ascii="Times New Roman" w:hAnsi="Times New Roman"/>
                <w:sz w:val="24"/>
                <w:szCs w:val="24"/>
              </w:rPr>
              <w:lastRenderedPageBreak/>
              <w:t>15</w:t>
            </w:r>
          </w:p>
        </w:tc>
        <w:tc>
          <w:tcPr>
            <w:tcW w:w="5953" w:type="dxa"/>
          </w:tcPr>
          <w:p w:rsidR="00D36FC6" w:rsidRPr="0076120F" w:rsidRDefault="00D36FC6" w:rsidP="0076120F">
            <w:pPr>
              <w:suppressAutoHyphens/>
              <w:ind w:firstLine="426"/>
              <w:jc w:val="both"/>
              <w:rPr>
                <w:rFonts w:ascii="Times New Roman" w:eastAsia="Arial" w:hAnsi="Times New Roman"/>
                <w:bCs/>
                <w:kern w:val="2"/>
                <w:sz w:val="24"/>
                <w:szCs w:val="24"/>
                <w:lang w:eastAsia="ar-SA"/>
              </w:rPr>
            </w:pPr>
            <w:r w:rsidRPr="0076120F">
              <w:rPr>
                <w:rFonts w:ascii="Times New Roman" w:eastAsia="Arial" w:hAnsi="Times New Roman"/>
                <w:bCs/>
                <w:kern w:val="2"/>
                <w:sz w:val="24"/>
                <w:szCs w:val="24"/>
                <w:lang w:eastAsia="ar-SA"/>
              </w:rPr>
              <w:t>«Бабочка» - рисование красками методом монотипии.</w:t>
            </w:r>
            <w:r w:rsidR="000A13FD">
              <w:rPr>
                <w:rFonts w:ascii="Times New Roman" w:eastAsia="Arial" w:hAnsi="Times New Roman"/>
                <w:bCs/>
                <w:kern w:val="2"/>
                <w:sz w:val="24"/>
                <w:szCs w:val="24"/>
                <w:lang w:eastAsia="ar-SA"/>
              </w:rPr>
              <w:t>(</w:t>
            </w:r>
            <w:r w:rsidR="000A13FD" w:rsidRPr="000A13FD">
              <w:rPr>
                <w:rFonts w:ascii="Times New Roman" w:eastAsia="Arial" w:hAnsi="Times New Roman"/>
                <w:b/>
                <w:bCs/>
                <w:kern w:val="2"/>
                <w:sz w:val="24"/>
                <w:szCs w:val="24"/>
                <w:lang w:eastAsia="ar-SA"/>
              </w:rPr>
              <w:t>РПВ</w:t>
            </w:r>
            <w:r w:rsidR="000A13FD">
              <w:rPr>
                <w:rFonts w:ascii="Times New Roman" w:eastAsia="Arial" w:hAnsi="Times New Roman"/>
                <w:b/>
                <w:bCs/>
                <w:kern w:val="2"/>
                <w:sz w:val="24"/>
                <w:szCs w:val="24"/>
                <w:lang w:eastAsia="ar-SA"/>
              </w:rPr>
              <w:t>) Загадки о бабочках</w:t>
            </w:r>
          </w:p>
        </w:tc>
        <w:tc>
          <w:tcPr>
            <w:tcW w:w="2268" w:type="dxa"/>
            <w:vMerge/>
          </w:tcPr>
          <w:p w:rsidR="00D36FC6" w:rsidRPr="0076120F" w:rsidRDefault="00D36FC6" w:rsidP="0076120F">
            <w:pPr>
              <w:suppressAutoHyphens/>
              <w:ind w:firstLine="426"/>
              <w:jc w:val="both"/>
              <w:rPr>
                <w:rFonts w:ascii="Times New Roman" w:hAnsi="Times New Roman"/>
                <w:b/>
                <w:sz w:val="24"/>
                <w:szCs w:val="24"/>
              </w:rPr>
            </w:pPr>
          </w:p>
        </w:tc>
        <w:tc>
          <w:tcPr>
            <w:tcW w:w="2127" w:type="dxa"/>
            <w:vMerge/>
          </w:tcPr>
          <w:p w:rsidR="00D36FC6" w:rsidRPr="0076120F" w:rsidRDefault="00D36FC6" w:rsidP="0076120F">
            <w:pPr>
              <w:suppressAutoHyphens/>
              <w:ind w:firstLine="426"/>
              <w:jc w:val="both"/>
              <w:rPr>
                <w:rFonts w:ascii="Times New Roman" w:hAnsi="Times New Roman"/>
                <w:b/>
                <w:sz w:val="24"/>
                <w:szCs w:val="24"/>
              </w:rPr>
            </w:pPr>
          </w:p>
        </w:tc>
        <w:tc>
          <w:tcPr>
            <w:tcW w:w="1842" w:type="dxa"/>
            <w:vMerge/>
          </w:tcPr>
          <w:p w:rsidR="00D36FC6" w:rsidRPr="0076120F" w:rsidRDefault="00D36FC6" w:rsidP="0076120F">
            <w:pPr>
              <w:suppressAutoHyphens/>
              <w:ind w:firstLine="426"/>
              <w:jc w:val="both"/>
              <w:rPr>
                <w:rFonts w:ascii="Times New Roman" w:hAnsi="Times New Roman"/>
                <w:b/>
                <w:sz w:val="24"/>
                <w:szCs w:val="24"/>
              </w:rPr>
            </w:pPr>
          </w:p>
        </w:tc>
        <w:tc>
          <w:tcPr>
            <w:tcW w:w="857" w:type="dxa"/>
          </w:tcPr>
          <w:p w:rsidR="00D36FC6" w:rsidRDefault="00D36FC6" w:rsidP="0071742C">
            <w:pPr>
              <w:suppressAutoHyphens/>
              <w:jc w:val="both"/>
              <w:rPr>
                <w:rFonts w:ascii="Times New Roman" w:hAnsi="Times New Roman"/>
                <w:b/>
                <w:sz w:val="24"/>
                <w:szCs w:val="24"/>
              </w:rPr>
            </w:pPr>
            <w:r>
              <w:rPr>
                <w:rFonts w:ascii="Times New Roman" w:hAnsi="Times New Roman"/>
                <w:b/>
                <w:sz w:val="24"/>
                <w:szCs w:val="24"/>
              </w:rPr>
              <w:t>22.04.</w:t>
            </w:r>
          </w:p>
          <w:p w:rsidR="00D36FC6" w:rsidRPr="0076120F" w:rsidRDefault="00D36FC6" w:rsidP="0071742C">
            <w:pPr>
              <w:suppressAutoHyphens/>
              <w:jc w:val="both"/>
              <w:rPr>
                <w:rFonts w:ascii="Times New Roman" w:hAnsi="Times New Roman"/>
                <w:b/>
                <w:sz w:val="24"/>
                <w:szCs w:val="24"/>
              </w:rPr>
            </w:pPr>
            <w:r>
              <w:rPr>
                <w:rFonts w:ascii="Times New Roman" w:hAnsi="Times New Roman"/>
                <w:b/>
                <w:sz w:val="24"/>
                <w:szCs w:val="24"/>
              </w:rPr>
              <w:t>29.04.</w:t>
            </w:r>
          </w:p>
        </w:tc>
        <w:tc>
          <w:tcPr>
            <w:tcW w:w="844" w:type="dxa"/>
            <w:gridSpan w:val="2"/>
          </w:tcPr>
          <w:p w:rsidR="00D36FC6" w:rsidRDefault="00D36FC6">
            <w:pPr>
              <w:rPr>
                <w:rFonts w:ascii="Times New Roman" w:hAnsi="Times New Roman"/>
                <w:b/>
                <w:sz w:val="24"/>
                <w:szCs w:val="24"/>
              </w:rPr>
            </w:pPr>
          </w:p>
          <w:p w:rsidR="00D36FC6" w:rsidRPr="0076120F" w:rsidRDefault="00D36FC6" w:rsidP="00D36FC6">
            <w:pPr>
              <w:suppressAutoHyphens/>
              <w:jc w:val="both"/>
              <w:rPr>
                <w:rFonts w:ascii="Times New Roman" w:hAnsi="Times New Roman"/>
                <w:b/>
                <w:sz w:val="24"/>
                <w:szCs w:val="24"/>
              </w:rPr>
            </w:pPr>
          </w:p>
        </w:tc>
      </w:tr>
      <w:tr w:rsidR="00D36FC6" w:rsidRPr="0076120F" w:rsidTr="00D36FC6">
        <w:trPr>
          <w:trHeight w:val="184"/>
        </w:trPr>
        <w:tc>
          <w:tcPr>
            <w:tcW w:w="851" w:type="dxa"/>
          </w:tcPr>
          <w:p w:rsidR="00D36FC6" w:rsidRPr="0076120F" w:rsidRDefault="00D36FC6" w:rsidP="00D36FC6">
            <w:pPr>
              <w:suppressAutoHyphens/>
              <w:jc w:val="both"/>
              <w:rPr>
                <w:rFonts w:ascii="Times New Roman" w:hAnsi="Times New Roman"/>
                <w:sz w:val="24"/>
                <w:szCs w:val="24"/>
              </w:rPr>
            </w:pPr>
            <w:r w:rsidRPr="0076120F">
              <w:rPr>
                <w:rFonts w:ascii="Times New Roman" w:hAnsi="Times New Roman"/>
                <w:sz w:val="24"/>
                <w:szCs w:val="24"/>
              </w:rPr>
              <w:t>16</w:t>
            </w:r>
          </w:p>
        </w:tc>
        <w:tc>
          <w:tcPr>
            <w:tcW w:w="5953" w:type="dxa"/>
          </w:tcPr>
          <w:p w:rsidR="00D36FC6" w:rsidRPr="0076120F" w:rsidRDefault="00D36FC6" w:rsidP="0076120F">
            <w:pPr>
              <w:suppressAutoHyphens/>
              <w:ind w:firstLine="426"/>
              <w:jc w:val="both"/>
              <w:rPr>
                <w:rFonts w:ascii="Times New Roman" w:eastAsia="Arial" w:hAnsi="Times New Roman"/>
                <w:bCs/>
                <w:kern w:val="2"/>
                <w:sz w:val="24"/>
                <w:szCs w:val="24"/>
                <w:lang w:eastAsia="ar-SA"/>
              </w:rPr>
            </w:pPr>
            <w:r w:rsidRPr="0076120F">
              <w:rPr>
                <w:rFonts w:ascii="Times New Roman" w:eastAsia="Arial" w:hAnsi="Times New Roman"/>
                <w:bCs/>
                <w:kern w:val="2"/>
                <w:sz w:val="24"/>
                <w:szCs w:val="24"/>
                <w:lang w:eastAsia="ar-SA"/>
              </w:rPr>
              <w:t>«Ёжик»  из пластилина и заготовок из спичек.</w:t>
            </w:r>
          </w:p>
        </w:tc>
        <w:tc>
          <w:tcPr>
            <w:tcW w:w="2268" w:type="dxa"/>
            <w:vMerge/>
          </w:tcPr>
          <w:p w:rsidR="00D36FC6" w:rsidRPr="0076120F" w:rsidRDefault="00D36FC6" w:rsidP="0076120F">
            <w:pPr>
              <w:suppressAutoHyphens/>
              <w:ind w:firstLine="426"/>
              <w:jc w:val="both"/>
              <w:rPr>
                <w:rFonts w:ascii="Times New Roman" w:hAnsi="Times New Roman"/>
                <w:b/>
                <w:sz w:val="24"/>
                <w:szCs w:val="24"/>
              </w:rPr>
            </w:pPr>
          </w:p>
        </w:tc>
        <w:tc>
          <w:tcPr>
            <w:tcW w:w="2127" w:type="dxa"/>
            <w:vMerge/>
          </w:tcPr>
          <w:p w:rsidR="00D36FC6" w:rsidRPr="0076120F" w:rsidRDefault="00D36FC6" w:rsidP="0076120F">
            <w:pPr>
              <w:suppressAutoHyphens/>
              <w:ind w:firstLine="426"/>
              <w:jc w:val="both"/>
              <w:rPr>
                <w:rFonts w:ascii="Times New Roman" w:hAnsi="Times New Roman"/>
                <w:b/>
                <w:sz w:val="24"/>
                <w:szCs w:val="24"/>
              </w:rPr>
            </w:pPr>
          </w:p>
        </w:tc>
        <w:tc>
          <w:tcPr>
            <w:tcW w:w="1842" w:type="dxa"/>
            <w:vMerge/>
          </w:tcPr>
          <w:p w:rsidR="00D36FC6" w:rsidRPr="0076120F" w:rsidRDefault="00D36FC6" w:rsidP="0076120F">
            <w:pPr>
              <w:suppressAutoHyphens/>
              <w:ind w:firstLine="426"/>
              <w:jc w:val="both"/>
              <w:rPr>
                <w:rFonts w:ascii="Times New Roman" w:hAnsi="Times New Roman"/>
                <w:b/>
                <w:sz w:val="24"/>
                <w:szCs w:val="24"/>
              </w:rPr>
            </w:pPr>
          </w:p>
        </w:tc>
        <w:tc>
          <w:tcPr>
            <w:tcW w:w="857" w:type="dxa"/>
          </w:tcPr>
          <w:p w:rsidR="00D36FC6" w:rsidRPr="0076120F" w:rsidRDefault="00D36FC6" w:rsidP="004D5113">
            <w:pPr>
              <w:suppressAutoHyphens/>
              <w:jc w:val="both"/>
              <w:rPr>
                <w:rFonts w:ascii="Times New Roman" w:hAnsi="Times New Roman"/>
                <w:b/>
                <w:sz w:val="24"/>
                <w:szCs w:val="24"/>
              </w:rPr>
            </w:pPr>
            <w:r>
              <w:rPr>
                <w:rFonts w:ascii="Times New Roman" w:hAnsi="Times New Roman"/>
                <w:b/>
                <w:sz w:val="24"/>
                <w:szCs w:val="24"/>
              </w:rPr>
              <w:t>06.05. 13.05.</w:t>
            </w:r>
          </w:p>
        </w:tc>
        <w:tc>
          <w:tcPr>
            <w:tcW w:w="844" w:type="dxa"/>
            <w:gridSpan w:val="2"/>
          </w:tcPr>
          <w:p w:rsidR="00D36FC6" w:rsidRPr="0076120F" w:rsidRDefault="00D36FC6" w:rsidP="004D5113">
            <w:pPr>
              <w:suppressAutoHyphens/>
              <w:jc w:val="both"/>
              <w:rPr>
                <w:rFonts w:ascii="Times New Roman" w:hAnsi="Times New Roman"/>
                <w:b/>
                <w:sz w:val="24"/>
                <w:szCs w:val="24"/>
              </w:rPr>
            </w:pPr>
          </w:p>
        </w:tc>
      </w:tr>
      <w:tr w:rsidR="00D36FC6" w:rsidRPr="0076120F" w:rsidTr="00D36FC6">
        <w:trPr>
          <w:trHeight w:val="184"/>
        </w:trPr>
        <w:tc>
          <w:tcPr>
            <w:tcW w:w="851" w:type="dxa"/>
          </w:tcPr>
          <w:p w:rsidR="00D36FC6" w:rsidRPr="0076120F" w:rsidRDefault="00D36FC6" w:rsidP="00D36FC6">
            <w:pPr>
              <w:suppressAutoHyphens/>
              <w:jc w:val="both"/>
              <w:rPr>
                <w:rFonts w:ascii="Times New Roman" w:hAnsi="Times New Roman"/>
                <w:sz w:val="24"/>
                <w:szCs w:val="24"/>
              </w:rPr>
            </w:pPr>
            <w:r w:rsidRPr="0076120F">
              <w:rPr>
                <w:rFonts w:ascii="Times New Roman" w:hAnsi="Times New Roman"/>
                <w:sz w:val="24"/>
                <w:szCs w:val="24"/>
              </w:rPr>
              <w:t>17</w:t>
            </w:r>
          </w:p>
        </w:tc>
        <w:tc>
          <w:tcPr>
            <w:tcW w:w="5953"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hAnsi="Times New Roman"/>
                <w:sz w:val="24"/>
                <w:szCs w:val="24"/>
              </w:rPr>
              <w:t>«Зайчик» - аппликация из нескольких частей.</w:t>
            </w:r>
          </w:p>
        </w:tc>
        <w:tc>
          <w:tcPr>
            <w:tcW w:w="2268" w:type="dxa"/>
            <w:vMerge/>
          </w:tcPr>
          <w:p w:rsidR="00D36FC6" w:rsidRPr="0076120F" w:rsidRDefault="00D36FC6" w:rsidP="0076120F">
            <w:pPr>
              <w:suppressAutoHyphens/>
              <w:ind w:firstLine="426"/>
              <w:jc w:val="both"/>
              <w:rPr>
                <w:rFonts w:ascii="Times New Roman" w:hAnsi="Times New Roman"/>
                <w:b/>
                <w:sz w:val="24"/>
                <w:szCs w:val="24"/>
              </w:rPr>
            </w:pPr>
          </w:p>
        </w:tc>
        <w:tc>
          <w:tcPr>
            <w:tcW w:w="2127" w:type="dxa"/>
            <w:vMerge/>
          </w:tcPr>
          <w:p w:rsidR="00D36FC6" w:rsidRPr="0076120F" w:rsidRDefault="00D36FC6" w:rsidP="0076120F">
            <w:pPr>
              <w:suppressAutoHyphens/>
              <w:ind w:firstLine="426"/>
              <w:jc w:val="both"/>
              <w:rPr>
                <w:rFonts w:ascii="Times New Roman" w:hAnsi="Times New Roman"/>
                <w:b/>
                <w:sz w:val="24"/>
                <w:szCs w:val="24"/>
              </w:rPr>
            </w:pPr>
          </w:p>
        </w:tc>
        <w:tc>
          <w:tcPr>
            <w:tcW w:w="1842" w:type="dxa"/>
            <w:vMerge/>
          </w:tcPr>
          <w:p w:rsidR="00D36FC6" w:rsidRPr="0076120F" w:rsidRDefault="00D36FC6" w:rsidP="0076120F">
            <w:pPr>
              <w:suppressAutoHyphens/>
              <w:ind w:firstLine="426"/>
              <w:jc w:val="both"/>
              <w:rPr>
                <w:rFonts w:ascii="Times New Roman" w:hAnsi="Times New Roman"/>
                <w:b/>
                <w:sz w:val="24"/>
                <w:szCs w:val="24"/>
              </w:rPr>
            </w:pPr>
          </w:p>
        </w:tc>
        <w:tc>
          <w:tcPr>
            <w:tcW w:w="857" w:type="dxa"/>
          </w:tcPr>
          <w:p w:rsidR="00D36FC6" w:rsidRPr="0076120F" w:rsidRDefault="00D36FC6" w:rsidP="004D5113">
            <w:pPr>
              <w:suppressAutoHyphens/>
              <w:jc w:val="both"/>
              <w:rPr>
                <w:rFonts w:ascii="Times New Roman" w:hAnsi="Times New Roman"/>
                <w:b/>
                <w:sz w:val="24"/>
                <w:szCs w:val="24"/>
              </w:rPr>
            </w:pPr>
            <w:r>
              <w:rPr>
                <w:rFonts w:ascii="Times New Roman" w:hAnsi="Times New Roman"/>
                <w:b/>
                <w:sz w:val="24"/>
                <w:szCs w:val="24"/>
              </w:rPr>
              <w:t>20.05. 27.05.</w:t>
            </w:r>
          </w:p>
        </w:tc>
        <w:tc>
          <w:tcPr>
            <w:tcW w:w="844" w:type="dxa"/>
            <w:gridSpan w:val="2"/>
          </w:tcPr>
          <w:p w:rsidR="00D36FC6" w:rsidRPr="0076120F" w:rsidRDefault="00D36FC6" w:rsidP="004D5113">
            <w:pPr>
              <w:suppressAutoHyphens/>
              <w:jc w:val="both"/>
              <w:rPr>
                <w:rFonts w:ascii="Times New Roman" w:hAnsi="Times New Roman"/>
                <w:b/>
                <w:sz w:val="24"/>
                <w:szCs w:val="24"/>
              </w:rPr>
            </w:pPr>
          </w:p>
        </w:tc>
      </w:tr>
      <w:tr w:rsidR="00D36FC6" w:rsidRPr="0076120F" w:rsidTr="00D36FC6">
        <w:trPr>
          <w:trHeight w:val="184"/>
        </w:trPr>
        <w:tc>
          <w:tcPr>
            <w:tcW w:w="851" w:type="dxa"/>
          </w:tcPr>
          <w:p w:rsidR="00D36FC6" w:rsidRPr="0076120F" w:rsidRDefault="00D36FC6" w:rsidP="0076120F">
            <w:pPr>
              <w:suppressAutoHyphens/>
              <w:ind w:firstLine="426"/>
              <w:jc w:val="both"/>
              <w:rPr>
                <w:rFonts w:ascii="Times New Roman" w:hAnsi="Times New Roman"/>
                <w:b/>
                <w:sz w:val="24"/>
                <w:szCs w:val="24"/>
              </w:rPr>
            </w:pPr>
          </w:p>
        </w:tc>
        <w:tc>
          <w:tcPr>
            <w:tcW w:w="5953" w:type="dxa"/>
          </w:tcPr>
          <w:p w:rsidR="00D36FC6" w:rsidRPr="0076120F" w:rsidRDefault="00D36FC6" w:rsidP="0076120F">
            <w:pPr>
              <w:suppressAutoHyphens/>
              <w:ind w:firstLine="426"/>
              <w:jc w:val="both"/>
              <w:rPr>
                <w:rFonts w:ascii="Times New Roman" w:hAnsi="Times New Roman"/>
                <w:sz w:val="24"/>
                <w:szCs w:val="24"/>
              </w:rPr>
            </w:pPr>
            <w:r w:rsidRPr="0076120F">
              <w:rPr>
                <w:rFonts w:ascii="Times New Roman" w:hAnsi="Times New Roman"/>
                <w:b/>
                <w:sz w:val="24"/>
                <w:szCs w:val="24"/>
              </w:rPr>
              <w:t>ИТОГО ЗА ГОД: - 17 часов</w:t>
            </w:r>
            <w:r w:rsidRPr="0076120F">
              <w:rPr>
                <w:rFonts w:ascii="Times New Roman" w:hAnsi="Times New Roman"/>
                <w:sz w:val="24"/>
                <w:szCs w:val="24"/>
              </w:rPr>
              <w:t>.</w:t>
            </w:r>
          </w:p>
        </w:tc>
        <w:tc>
          <w:tcPr>
            <w:tcW w:w="2268" w:type="dxa"/>
            <w:vMerge/>
          </w:tcPr>
          <w:p w:rsidR="00D36FC6" w:rsidRPr="0076120F" w:rsidRDefault="00D36FC6" w:rsidP="0076120F">
            <w:pPr>
              <w:suppressAutoHyphens/>
              <w:ind w:firstLine="426"/>
              <w:jc w:val="both"/>
              <w:rPr>
                <w:rFonts w:ascii="Times New Roman" w:hAnsi="Times New Roman"/>
                <w:b/>
                <w:sz w:val="24"/>
                <w:szCs w:val="24"/>
              </w:rPr>
            </w:pPr>
          </w:p>
        </w:tc>
        <w:tc>
          <w:tcPr>
            <w:tcW w:w="2127" w:type="dxa"/>
            <w:vMerge/>
          </w:tcPr>
          <w:p w:rsidR="00D36FC6" w:rsidRPr="0076120F" w:rsidRDefault="00D36FC6" w:rsidP="0076120F">
            <w:pPr>
              <w:suppressAutoHyphens/>
              <w:ind w:firstLine="426"/>
              <w:jc w:val="both"/>
              <w:rPr>
                <w:rFonts w:ascii="Times New Roman" w:hAnsi="Times New Roman"/>
                <w:b/>
                <w:sz w:val="24"/>
                <w:szCs w:val="24"/>
              </w:rPr>
            </w:pPr>
          </w:p>
        </w:tc>
        <w:tc>
          <w:tcPr>
            <w:tcW w:w="1842" w:type="dxa"/>
            <w:vMerge/>
          </w:tcPr>
          <w:p w:rsidR="00D36FC6" w:rsidRPr="0076120F" w:rsidRDefault="00D36FC6" w:rsidP="0076120F">
            <w:pPr>
              <w:suppressAutoHyphens/>
              <w:ind w:firstLine="426"/>
              <w:jc w:val="both"/>
              <w:rPr>
                <w:rFonts w:ascii="Times New Roman" w:hAnsi="Times New Roman"/>
                <w:b/>
                <w:sz w:val="24"/>
                <w:szCs w:val="24"/>
              </w:rPr>
            </w:pPr>
          </w:p>
        </w:tc>
        <w:tc>
          <w:tcPr>
            <w:tcW w:w="857" w:type="dxa"/>
          </w:tcPr>
          <w:p w:rsidR="00D36FC6" w:rsidRPr="0076120F" w:rsidRDefault="00D36FC6" w:rsidP="0076120F">
            <w:pPr>
              <w:suppressAutoHyphens/>
              <w:ind w:firstLine="426"/>
              <w:jc w:val="both"/>
              <w:rPr>
                <w:rFonts w:ascii="Times New Roman" w:hAnsi="Times New Roman"/>
                <w:b/>
                <w:sz w:val="24"/>
                <w:szCs w:val="24"/>
              </w:rPr>
            </w:pPr>
          </w:p>
        </w:tc>
        <w:tc>
          <w:tcPr>
            <w:tcW w:w="844" w:type="dxa"/>
            <w:gridSpan w:val="2"/>
          </w:tcPr>
          <w:p w:rsidR="00D36FC6" w:rsidRPr="0076120F" w:rsidRDefault="00D36FC6" w:rsidP="0076120F">
            <w:pPr>
              <w:suppressAutoHyphens/>
              <w:ind w:firstLine="426"/>
              <w:jc w:val="both"/>
              <w:rPr>
                <w:rFonts w:ascii="Times New Roman" w:hAnsi="Times New Roman"/>
                <w:b/>
                <w:sz w:val="24"/>
                <w:szCs w:val="24"/>
              </w:rPr>
            </w:pPr>
          </w:p>
        </w:tc>
      </w:tr>
    </w:tbl>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p>
    <w:p w:rsidR="00B342C7" w:rsidRPr="0076120F" w:rsidRDefault="00B342C7" w:rsidP="0076120F">
      <w:pPr>
        <w:spacing w:after="0" w:line="240" w:lineRule="auto"/>
        <w:ind w:firstLine="426"/>
        <w:jc w:val="both"/>
        <w:rPr>
          <w:rFonts w:ascii="Times New Roman" w:eastAsia="Times New Roman" w:hAnsi="Times New Roman"/>
          <w:sz w:val="24"/>
          <w:szCs w:val="24"/>
          <w:lang w:eastAsia="ru-RU"/>
        </w:rPr>
      </w:pPr>
    </w:p>
    <w:p w:rsidR="000B2B2C" w:rsidRPr="0076120F" w:rsidRDefault="000B2B2C" w:rsidP="0076120F">
      <w:pPr>
        <w:tabs>
          <w:tab w:val="left" w:pos="1006"/>
        </w:tabs>
        <w:spacing w:after="0"/>
        <w:ind w:firstLine="426"/>
        <w:jc w:val="both"/>
        <w:rPr>
          <w:rFonts w:ascii="Times New Roman" w:hAnsi="Times New Roman"/>
          <w:sz w:val="24"/>
          <w:szCs w:val="24"/>
        </w:rPr>
      </w:pPr>
      <w:r w:rsidRPr="0076120F">
        <w:rPr>
          <w:rFonts w:ascii="Times New Roman" w:hAnsi="Times New Roman"/>
          <w:sz w:val="24"/>
          <w:szCs w:val="24"/>
        </w:rPr>
        <w:tab/>
      </w:r>
    </w:p>
    <w:p w:rsidR="00D135BC" w:rsidRPr="0076120F" w:rsidRDefault="0042089D" w:rsidP="00EF2C95">
      <w:pPr>
        <w:spacing w:after="0"/>
        <w:ind w:firstLine="426"/>
        <w:jc w:val="both"/>
        <w:rPr>
          <w:rFonts w:ascii="Times New Roman" w:hAnsi="Times New Roman"/>
          <w:sz w:val="24"/>
          <w:szCs w:val="24"/>
        </w:rPr>
      </w:pPr>
      <w:r w:rsidRPr="0076120F">
        <w:rPr>
          <w:rFonts w:ascii="Times New Roman" w:hAnsi="Times New Roman"/>
          <w:b/>
          <w:sz w:val="24"/>
          <w:szCs w:val="24"/>
        </w:rPr>
        <w:t xml:space="preserve">                                    </w:t>
      </w:r>
      <w:r w:rsidR="000B2B2C" w:rsidRPr="0076120F">
        <w:rPr>
          <w:rFonts w:ascii="Times New Roman" w:hAnsi="Times New Roman"/>
          <w:b/>
          <w:sz w:val="24"/>
          <w:szCs w:val="24"/>
        </w:rPr>
        <w:t>ПОЯСНИТЕЛЬНАЯ ЗАПИСКА ПО ПРЕДМЕТУ «МУЗЫКА И ДВИЖЕНИЕ</w:t>
      </w:r>
      <w:r w:rsidR="000B2B2C" w:rsidRPr="0076120F">
        <w:rPr>
          <w:rFonts w:ascii="Times New Roman" w:hAnsi="Times New Roman"/>
          <w:sz w:val="24"/>
          <w:szCs w:val="24"/>
        </w:rPr>
        <w:t>»</w:t>
      </w:r>
      <w:r w:rsidR="00702C4D">
        <w:rPr>
          <w:rFonts w:ascii="Times New Roman" w:hAnsi="Times New Roman"/>
          <w:sz w:val="24"/>
          <w:szCs w:val="24"/>
        </w:rPr>
        <w:t>(0,5ч.)</w:t>
      </w:r>
    </w:p>
    <w:p w:rsidR="000B2B2C" w:rsidRPr="0076120F" w:rsidRDefault="00D135BC" w:rsidP="0076120F">
      <w:pPr>
        <w:tabs>
          <w:tab w:val="left" w:pos="1353"/>
        </w:tabs>
        <w:spacing w:after="0"/>
        <w:ind w:firstLine="426"/>
        <w:jc w:val="both"/>
        <w:rPr>
          <w:rFonts w:ascii="Times New Roman" w:hAnsi="Times New Roman"/>
          <w:sz w:val="24"/>
          <w:szCs w:val="24"/>
        </w:rPr>
      </w:pPr>
      <w:r w:rsidRPr="0076120F">
        <w:rPr>
          <w:rFonts w:ascii="Times New Roman" w:hAnsi="Times New Roman"/>
          <w:sz w:val="24"/>
          <w:szCs w:val="24"/>
        </w:rPr>
        <w:t xml:space="preserve">     </w:t>
      </w:r>
      <w:r w:rsidR="000B2B2C" w:rsidRPr="0076120F">
        <w:rPr>
          <w:rFonts w:ascii="Times New Roman" w:hAnsi="Times New Roman"/>
          <w:sz w:val="24"/>
          <w:szCs w:val="24"/>
        </w:rPr>
        <w:t xml:space="preserve">Музыка призвана развивать детей эмоционально, творчески обогащать их художественные впечатления. Программа отражает постоянную работу как над произношением слов, так и над смысловым содержанием песен. В содержание каждого урока входит слушание музыки. Дети с помощью учителя вербальными и невербальными средствами общения объясняют услышанное.   Материал структурирован в виде тематических групп: «Музыка и движение», «Слушание», «Пение», «Движение под музыку». </w:t>
      </w:r>
    </w:p>
    <w:p w:rsidR="000B2B2C" w:rsidRPr="0076120F" w:rsidRDefault="00A7136D" w:rsidP="0076120F">
      <w:pPr>
        <w:spacing w:after="0"/>
        <w:ind w:firstLine="426"/>
        <w:jc w:val="both"/>
        <w:rPr>
          <w:rFonts w:ascii="Times New Roman" w:hAnsi="Times New Roman"/>
          <w:sz w:val="24"/>
          <w:szCs w:val="24"/>
        </w:rPr>
      </w:pPr>
      <w:r>
        <w:rPr>
          <w:rFonts w:ascii="Times New Roman" w:hAnsi="Times New Roman"/>
          <w:b/>
          <w:sz w:val="24"/>
          <w:szCs w:val="24"/>
        </w:rPr>
        <w:t>Содержание курса</w:t>
      </w:r>
      <w:r w:rsidR="000B2B2C" w:rsidRPr="0076120F">
        <w:rPr>
          <w:rFonts w:ascii="Times New Roman" w:hAnsi="Times New Roman"/>
          <w:b/>
          <w:sz w:val="24"/>
          <w:szCs w:val="24"/>
        </w:rPr>
        <w:t>:</w:t>
      </w:r>
      <w:r>
        <w:rPr>
          <w:rFonts w:ascii="Times New Roman" w:hAnsi="Times New Roman"/>
          <w:b/>
          <w:sz w:val="24"/>
          <w:szCs w:val="24"/>
        </w:rPr>
        <w:t xml:space="preserve"> </w:t>
      </w:r>
      <w:r w:rsidR="000B2B2C" w:rsidRPr="0076120F">
        <w:rPr>
          <w:rFonts w:ascii="Times New Roman" w:hAnsi="Times New Roman"/>
          <w:sz w:val="24"/>
          <w:szCs w:val="24"/>
        </w:rPr>
        <w:t>Курс « Музыка и движение» относится к образовательной области «Искусство»  сроки изучения</w:t>
      </w:r>
      <w:r w:rsidR="00D135BC" w:rsidRPr="0076120F">
        <w:rPr>
          <w:rFonts w:ascii="Times New Roman" w:hAnsi="Times New Roman"/>
          <w:sz w:val="24"/>
          <w:szCs w:val="24"/>
        </w:rPr>
        <w:t xml:space="preserve"> учебного предмета: с 01.09.2021 г. по 31.05.2022 г. </w:t>
      </w:r>
      <w:r w:rsidR="000B2B2C" w:rsidRPr="0076120F">
        <w:rPr>
          <w:rFonts w:ascii="Times New Roman" w:hAnsi="Times New Roman"/>
          <w:sz w:val="24"/>
          <w:szCs w:val="24"/>
        </w:rPr>
        <w:t xml:space="preserve"> </w:t>
      </w:r>
    </w:p>
    <w:p w:rsidR="000B2B2C" w:rsidRPr="0076120F" w:rsidRDefault="00D135BC" w:rsidP="0076120F">
      <w:pPr>
        <w:spacing w:after="0"/>
        <w:ind w:firstLine="426"/>
        <w:jc w:val="both"/>
        <w:rPr>
          <w:rFonts w:ascii="Times New Roman" w:hAnsi="Times New Roman"/>
          <w:sz w:val="24"/>
          <w:szCs w:val="24"/>
        </w:rPr>
      </w:pPr>
      <w:r w:rsidRPr="0076120F">
        <w:rPr>
          <w:rFonts w:ascii="Times New Roman" w:hAnsi="Times New Roman"/>
          <w:sz w:val="24"/>
          <w:szCs w:val="24"/>
        </w:rPr>
        <w:t>-</w:t>
      </w:r>
      <w:r w:rsidR="000B2B2C" w:rsidRPr="0076120F">
        <w:rPr>
          <w:rFonts w:ascii="Times New Roman" w:hAnsi="Times New Roman"/>
          <w:sz w:val="24"/>
          <w:szCs w:val="24"/>
        </w:rPr>
        <w:t xml:space="preserve">количество уроков на изучение предмета: 34 уроков в год ( по 0,5 ч. в неделю). </w:t>
      </w:r>
    </w:p>
    <w:p w:rsidR="000B2B2C" w:rsidRPr="0076120F" w:rsidRDefault="00D135BC" w:rsidP="0076120F">
      <w:pPr>
        <w:spacing w:after="0"/>
        <w:ind w:firstLine="426"/>
        <w:jc w:val="both"/>
        <w:rPr>
          <w:rFonts w:ascii="Times New Roman" w:hAnsi="Times New Roman"/>
          <w:sz w:val="24"/>
          <w:szCs w:val="24"/>
        </w:rPr>
      </w:pPr>
      <w:r w:rsidRPr="0076120F">
        <w:rPr>
          <w:rFonts w:ascii="Times New Roman" w:hAnsi="Times New Roman"/>
          <w:sz w:val="24"/>
          <w:szCs w:val="24"/>
        </w:rPr>
        <w:t>-</w:t>
      </w:r>
      <w:r w:rsidR="000B2B2C" w:rsidRPr="0076120F">
        <w:rPr>
          <w:rFonts w:ascii="Times New Roman" w:hAnsi="Times New Roman"/>
          <w:sz w:val="24"/>
          <w:szCs w:val="24"/>
        </w:rPr>
        <w:t xml:space="preserve"> количество учебных недель: 34 недель. </w:t>
      </w:r>
    </w:p>
    <w:p w:rsidR="000B2B2C" w:rsidRPr="0076120F" w:rsidRDefault="000B2B2C" w:rsidP="0076120F">
      <w:pPr>
        <w:spacing w:after="0"/>
        <w:ind w:firstLine="426"/>
        <w:jc w:val="both"/>
        <w:rPr>
          <w:rFonts w:ascii="Times New Roman" w:hAnsi="Times New Roman"/>
          <w:sz w:val="24"/>
          <w:szCs w:val="24"/>
        </w:rPr>
      </w:pPr>
      <w:r w:rsidRPr="0076120F">
        <w:rPr>
          <w:rFonts w:ascii="Times New Roman" w:hAnsi="Times New Roman"/>
          <w:b/>
          <w:sz w:val="24"/>
          <w:szCs w:val="24"/>
        </w:rPr>
        <w:t xml:space="preserve">Цели и задачи предмета «Музыка и движение» </w:t>
      </w:r>
    </w:p>
    <w:p w:rsidR="000B2B2C" w:rsidRPr="0076120F" w:rsidRDefault="000B2B2C" w:rsidP="0076120F">
      <w:pPr>
        <w:spacing w:after="0"/>
        <w:ind w:firstLine="426"/>
        <w:jc w:val="both"/>
        <w:rPr>
          <w:rFonts w:ascii="Times New Roman" w:hAnsi="Times New Roman"/>
          <w:sz w:val="24"/>
          <w:szCs w:val="24"/>
        </w:rPr>
      </w:pPr>
      <w:r w:rsidRPr="0076120F">
        <w:rPr>
          <w:rFonts w:ascii="Times New Roman" w:hAnsi="Times New Roman"/>
          <w:sz w:val="24"/>
          <w:szCs w:val="24"/>
        </w:rPr>
        <w:t>Уроки музыки направлены на формирование слухо</w:t>
      </w:r>
      <w:r w:rsidR="00D135BC" w:rsidRPr="0076120F">
        <w:rPr>
          <w:rFonts w:ascii="Times New Roman" w:hAnsi="Times New Roman"/>
          <w:sz w:val="24"/>
          <w:szCs w:val="24"/>
        </w:rPr>
        <w:t>-</w:t>
      </w:r>
      <w:r w:rsidRPr="0076120F">
        <w:rPr>
          <w:rFonts w:ascii="Times New Roman" w:hAnsi="Times New Roman"/>
          <w:sz w:val="24"/>
          <w:szCs w:val="24"/>
        </w:rPr>
        <w:t>зрительного и слухо</w:t>
      </w:r>
      <w:r w:rsidR="00D135BC" w:rsidRPr="0076120F">
        <w:rPr>
          <w:rFonts w:ascii="Times New Roman" w:hAnsi="Times New Roman"/>
          <w:sz w:val="24"/>
          <w:szCs w:val="24"/>
        </w:rPr>
        <w:t>-</w:t>
      </w:r>
      <w:r w:rsidRPr="0076120F">
        <w:rPr>
          <w:rFonts w:ascii="Times New Roman" w:hAnsi="Times New Roman"/>
          <w:sz w:val="24"/>
          <w:szCs w:val="24"/>
        </w:rPr>
        <w:t>моторного взаимодействия в процессе восприятия и воспроизведения ритмических структур в разных видах музыкальной деятельности ( пении, танцах, музицировании, музыкально</w:t>
      </w:r>
      <w:r w:rsidR="00D135BC" w:rsidRPr="0076120F">
        <w:rPr>
          <w:rFonts w:ascii="Times New Roman" w:hAnsi="Times New Roman"/>
          <w:sz w:val="24"/>
          <w:szCs w:val="24"/>
        </w:rPr>
        <w:t>-</w:t>
      </w:r>
      <w:r w:rsidRPr="0076120F">
        <w:rPr>
          <w:rFonts w:ascii="Times New Roman" w:hAnsi="Times New Roman"/>
          <w:sz w:val="24"/>
          <w:szCs w:val="24"/>
        </w:rPr>
        <w:t xml:space="preserve">дидактических и хороводных играх).   </w:t>
      </w:r>
    </w:p>
    <w:p w:rsidR="000B2B2C" w:rsidRPr="0076120F" w:rsidRDefault="000B2B2C" w:rsidP="0076120F">
      <w:pPr>
        <w:spacing w:after="0"/>
        <w:ind w:firstLine="426"/>
        <w:jc w:val="both"/>
        <w:rPr>
          <w:rFonts w:ascii="Times New Roman" w:hAnsi="Times New Roman"/>
          <w:sz w:val="24"/>
          <w:szCs w:val="24"/>
        </w:rPr>
      </w:pPr>
      <w:r w:rsidRPr="0076120F">
        <w:rPr>
          <w:rFonts w:ascii="Times New Roman" w:hAnsi="Times New Roman"/>
          <w:sz w:val="24"/>
          <w:szCs w:val="24"/>
        </w:rPr>
        <w:lastRenderedPageBreak/>
        <w:t xml:space="preserve">   </w:t>
      </w:r>
      <w:r w:rsidRPr="0076120F">
        <w:rPr>
          <w:rFonts w:ascii="Times New Roman" w:hAnsi="Times New Roman"/>
          <w:b/>
          <w:sz w:val="24"/>
          <w:szCs w:val="24"/>
        </w:rPr>
        <w:t>Основные принципы отбора материала</w:t>
      </w:r>
      <w:r w:rsidRPr="0076120F">
        <w:rPr>
          <w:rFonts w:ascii="Times New Roman" w:hAnsi="Times New Roman"/>
          <w:sz w:val="24"/>
          <w:szCs w:val="24"/>
        </w:rPr>
        <w:t xml:space="preserve">: простота мелодии, доступность и ясность текста, репертуар подбирается в соответствии с особенностями речевого развития. Значительная роль отводится вокальным упражнениям, а коммуникативный принцип построения занятий является ведущим. </w:t>
      </w:r>
    </w:p>
    <w:p w:rsidR="000B2B2C" w:rsidRPr="0076120F" w:rsidRDefault="000B2B2C"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w:t>
      </w:r>
      <w:r w:rsidRPr="0076120F">
        <w:rPr>
          <w:rFonts w:ascii="Times New Roman" w:hAnsi="Times New Roman"/>
          <w:b/>
          <w:sz w:val="24"/>
          <w:szCs w:val="24"/>
        </w:rPr>
        <w:t>Личностные и предметные результаты освоения учебного предмета:</w:t>
      </w:r>
      <w:r w:rsidRPr="0076120F">
        <w:rPr>
          <w:rFonts w:ascii="Times New Roman" w:hAnsi="Times New Roman"/>
          <w:sz w:val="24"/>
          <w:szCs w:val="24"/>
        </w:rPr>
        <w:t xml:space="preserve"> </w:t>
      </w:r>
    </w:p>
    <w:p w:rsidR="000B2B2C" w:rsidRPr="0076120F" w:rsidRDefault="000B2B2C"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Формирование эстетических потребностей, ценностей, чувств: - воспринимает и наблюдает за окружающими предметами и явлениями, рассматривает или прослушивает произведений искусства; узнавание знакомой песни; </w:t>
      </w:r>
    </w:p>
    <w:p w:rsidR="000B2B2C" w:rsidRPr="0076120F" w:rsidRDefault="000B2B2C"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«Социальные навыки»: </w:t>
      </w:r>
    </w:p>
    <w:p w:rsidR="000B2B2C" w:rsidRPr="0076120F" w:rsidRDefault="000B2B2C"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умеет устанавливать и поддерживать контакты; </w:t>
      </w:r>
    </w:p>
    <w:p w:rsidR="000B2B2C" w:rsidRPr="0076120F" w:rsidRDefault="000B2B2C"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умеет кооперироваться и сотрудничать; </w:t>
      </w:r>
    </w:p>
    <w:p w:rsidR="000B2B2C" w:rsidRPr="0076120F" w:rsidRDefault="000B2B2C"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избегает конфликтных ситуаций; принимает доброжелательные шутки в свой адрес, </w:t>
      </w:r>
    </w:p>
    <w:p w:rsidR="000B2B2C" w:rsidRPr="0076120F" w:rsidRDefault="000B2B2C" w:rsidP="0076120F">
      <w:pPr>
        <w:spacing w:after="0"/>
        <w:ind w:firstLine="426"/>
        <w:jc w:val="both"/>
        <w:rPr>
          <w:rFonts w:ascii="Times New Roman" w:hAnsi="Times New Roman"/>
          <w:sz w:val="24"/>
          <w:szCs w:val="24"/>
        </w:rPr>
      </w:pPr>
      <w:r w:rsidRPr="0076120F">
        <w:rPr>
          <w:rFonts w:ascii="Times New Roman" w:hAnsi="Times New Roman"/>
          <w:sz w:val="24"/>
          <w:szCs w:val="24"/>
        </w:rPr>
        <w:t>- пользуется речевыми и жестовыми формами взаимодействия для установления контактов, разрешения конфликтов;</w:t>
      </w:r>
    </w:p>
    <w:p w:rsidR="000B2B2C" w:rsidRPr="0076120F" w:rsidRDefault="000B2B2C"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 использует элементарные формы речевого этикета;</w:t>
      </w:r>
    </w:p>
    <w:p w:rsidR="000B2B2C" w:rsidRPr="0076120F" w:rsidRDefault="000B2B2C"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 охотно участвует в совместной деятельности (сюжетно-ролевых играх, инсценировках, хоровом пении, танцах и др); </w:t>
      </w:r>
    </w:p>
    <w:p w:rsidR="000B2B2C" w:rsidRPr="0076120F" w:rsidRDefault="000B2B2C" w:rsidP="0076120F">
      <w:pPr>
        <w:spacing w:after="0"/>
        <w:ind w:firstLine="426"/>
        <w:jc w:val="both"/>
        <w:rPr>
          <w:rFonts w:ascii="Times New Roman" w:hAnsi="Times New Roman"/>
          <w:sz w:val="24"/>
          <w:szCs w:val="24"/>
        </w:rPr>
      </w:pPr>
      <w:r w:rsidRPr="0076120F">
        <w:rPr>
          <w:rFonts w:ascii="Times New Roman" w:hAnsi="Times New Roman"/>
          <w:b/>
          <w:sz w:val="24"/>
          <w:szCs w:val="24"/>
        </w:rPr>
        <w:t>Базовые УУД:</w:t>
      </w:r>
      <w:r w:rsidRPr="0076120F">
        <w:rPr>
          <w:rFonts w:ascii="Times New Roman" w:hAnsi="Times New Roman"/>
          <w:sz w:val="24"/>
          <w:szCs w:val="24"/>
        </w:rPr>
        <w:t xml:space="preserve">  </w:t>
      </w:r>
    </w:p>
    <w:p w:rsidR="000B2B2C" w:rsidRPr="0076120F" w:rsidRDefault="000B2B2C"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направленность взгляда на взрослого</w:t>
      </w:r>
    </w:p>
    <w:p w:rsidR="000B2B2C" w:rsidRPr="0076120F" w:rsidRDefault="000B2B2C"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на звучащий инструмент</w:t>
      </w:r>
    </w:p>
    <w:p w:rsidR="000B2B2C" w:rsidRPr="0076120F" w:rsidRDefault="000B2B2C"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создание благоприятной обстановки, способствующей формированию</w:t>
      </w:r>
    </w:p>
    <w:p w:rsidR="000B2B2C" w:rsidRPr="0076120F" w:rsidRDefault="000B2B2C"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положительной мотивации и эмоциональному конструктивному взаимодействию с взрослыми и сверстниками   </w:t>
      </w:r>
    </w:p>
    <w:p w:rsidR="000B2B2C" w:rsidRPr="0076120F" w:rsidRDefault="000B2B2C" w:rsidP="0076120F">
      <w:pPr>
        <w:tabs>
          <w:tab w:val="left" w:pos="3203"/>
        </w:tabs>
        <w:spacing w:after="0"/>
        <w:ind w:firstLine="426"/>
        <w:jc w:val="both"/>
        <w:rPr>
          <w:rFonts w:ascii="Times New Roman" w:hAnsi="Times New Roman"/>
          <w:sz w:val="24"/>
          <w:szCs w:val="24"/>
        </w:rPr>
      </w:pPr>
      <w:r w:rsidRPr="0076120F">
        <w:rPr>
          <w:rFonts w:ascii="Times New Roman" w:hAnsi="Times New Roman"/>
          <w:sz w:val="24"/>
          <w:szCs w:val="24"/>
        </w:rPr>
        <w:t xml:space="preserve">           </w:t>
      </w:r>
    </w:p>
    <w:p w:rsidR="003D15DA" w:rsidRDefault="00A7136D" w:rsidP="0076120F">
      <w:pPr>
        <w:spacing w:after="0"/>
        <w:ind w:firstLine="426"/>
        <w:jc w:val="both"/>
        <w:rPr>
          <w:rFonts w:ascii="Times New Roman" w:hAnsi="Times New Roman"/>
          <w:b/>
          <w:sz w:val="24"/>
          <w:szCs w:val="24"/>
        </w:rPr>
      </w:pPr>
      <w:r>
        <w:rPr>
          <w:rFonts w:ascii="Times New Roman" w:hAnsi="Times New Roman"/>
          <w:b/>
          <w:sz w:val="24"/>
          <w:szCs w:val="24"/>
        </w:rPr>
        <w:t xml:space="preserve">                                  </w:t>
      </w:r>
    </w:p>
    <w:p w:rsidR="003D15DA" w:rsidRDefault="003D15DA" w:rsidP="0076120F">
      <w:pPr>
        <w:spacing w:after="0"/>
        <w:ind w:firstLine="426"/>
        <w:jc w:val="both"/>
        <w:rPr>
          <w:rFonts w:ascii="Times New Roman" w:hAnsi="Times New Roman"/>
          <w:b/>
          <w:sz w:val="24"/>
          <w:szCs w:val="24"/>
        </w:rPr>
      </w:pPr>
    </w:p>
    <w:p w:rsidR="003D15DA" w:rsidRDefault="003D15DA" w:rsidP="0076120F">
      <w:pPr>
        <w:spacing w:after="0"/>
        <w:ind w:firstLine="426"/>
        <w:jc w:val="both"/>
        <w:rPr>
          <w:rFonts w:ascii="Times New Roman" w:hAnsi="Times New Roman"/>
          <w:b/>
          <w:sz w:val="24"/>
          <w:szCs w:val="24"/>
        </w:rPr>
      </w:pPr>
    </w:p>
    <w:p w:rsidR="003D15DA" w:rsidRDefault="003D15DA" w:rsidP="0076120F">
      <w:pPr>
        <w:spacing w:after="0"/>
        <w:ind w:firstLine="426"/>
        <w:jc w:val="both"/>
        <w:rPr>
          <w:rFonts w:ascii="Times New Roman" w:hAnsi="Times New Roman"/>
          <w:b/>
          <w:sz w:val="24"/>
          <w:szCs w:val="24"/>
        </w:rPr>
      </w:pPr>
    </w:p>
    <w:p w:rsidR="009F1222" w:rsidRDefault="009F1222" w:rsidP="0076120F">
      <w:pPr>
        <w:spacing w:after="0"/>
        <w:ind w:firstLine="426"/>
        <w:jc w:val="both"/>
        <w:rPr>
          <w:rFonts w:ascii="Times New Roman" w:hAnsi="Times New Roman"/>
          <w:b/>
          <w:sz w:val="24"/>
          <w:szCs w:val="24"/>
        </w:rPr>
      </w:pPr>
    </w:p>
    <w:p w:rsidR="009F1222" w:rsidRDefault="009F1222" w:rsidP="0076120F">
      <w:pPr>
        <w:spacing w:after="0"/>
        <w:ind w:firstLine="426"/>
        <w:jc w:val="both"/>
        <w:rPr>
          <w:rFonts w:ascii="Times New Roman" w:hAnsi="Times New Roman"/>
          <w:b/>
          <w:sz w:val="24"/>
          <w:szCs w:val="24"/>
        </w:rPr>
      </w:pPr>
    </w:p>
    <w:p w:rsidR="009F1222" w:rsidRDefault="009F1222" w:rsidP="0076120F">
      <w:pPr>
        <w:spacing w:after="0"/>
        <w:ind w:firstLine="426"/>
        <w:jc w:val="both"/>
        <w:rPr>
          <w:rFonts w:ascii="Times New Roman" w:hAnsi="Times New Roman"/>
          <w:b/>
          <w:sz w:val="24"/>
          <w:szCs w:val="24"/>
        </w:rPr>
      </w:pPr>
    </w:p>
    <w:p w:rsidR="004D5113" w:rsidRDefault="009F1222" w:rsidP="0076120F">
      <w:pPr>
        <w:spacing w:after="0"/>
        <w:ind w:firstLine="426"/>
        <w:jc w:val="both"/>
        <w:rPr>
          <w:rFonts w:ascii="Times New Roman" w:hAnsi="Times New Roman"/>
          <w:b/>
          <w:sz w:val="24"/>
          <w:szCs w:val="24"/>
        </w:rPr>
      </w:pPr>
      <w:r>
        <w:rPr>
          <w:rFonts w:ascii="Times New Roman" w:hAnsi="Times New Roman"/>
          <w:b/>
          <w:sz w:val="24"/>
          <w:szCs w:val="24"/>
        </w:rPr>
        <w:t xml:space="preserve">                                       </w:t>
      </w:r>
    </w:p>
    <w:p w:rsidR="004D5113" w:rsidRDefault="004D5113" w:rsidP="0076120F">
      <w:pPr>
        <w:spacing w:after="0"/>
        <w:ind w:firstLine="426"/>
        <w:jc w:val="both"/>
        <w:rPr>
          <w:rFonts w:ascii="Times New Roman" w:hAnsi="Times New Roman"/>
          <w:b/>
          <w:sz w:val="24"/>
          <w:szCs w:val="24"/>
        </w:rPr>
      </w:pPr>
    </w:p>
    <w:p w:rsidR="004D5113" w:rsidRDefault="004D5113" w:rsidP="0076120F">
      <w:pPr>
        <w:spacing w:after="0"/>
        <w:ind w:firstLine="426"/>
        <w:jc w:val="both"/>
        <w:rPr>
          <w:rFonts w:ascii="Times New Roman" w:hAnsi="Times New Roman"/>
          <w:b/>
          <w:sz w:val="24"/>
          <w:szCs w:val="24"/>
        </w:rPr>
      </w:pPr>
    </w:p>
    <w:p w:rsidR="008725A3" w:rsidRDefault="00C378DF" w:rsidP="0076120F">
      <w:pPr>
        <w:spacing w:after="0"/>
        <w:ind w:firstLine="426"/>
        <w:jc w:val="both"/>
        <w:rPr>
          <w:rFonts w:ascii="Times New Roman" w:hAnsi="Times New Roman"/>
          <w:b/>
          <w:sz w:val="24"/>
          <w:szCs w:val="24"/>
        </w:rPr>
      </w:pPr>
      <w:r>
        <w:rPr>
          <w:rFonts w:ascii="Times New Roman" w:hAnsi="Times New Roman"/>
          <w:b/>
          <w:sz w:val="24"/>
          <w:szCs w:val="24"/>
        </w:rPr>
        <w:t xml:space="preserve">                                         </w:t>
      </w:r>
    </w:p>
    <w:p w:rsidR="008725A3" w:rsidRDefault="008725A3" w:rsidP="0076120F">
      <w:pPr>
        <w:spacing w:after="0"/>
        <w:ind w:firstLine="426"/>
        <w:jc w:val="both"/>
        <w:rPr>
          <w:rFonts w:ascii="Times New Roman" w:hAnsi="Times New Roman"/>
          <w:b/>
          <w:sz w:val="24"/>
          <w:szCs w:val="24"/>
        </w:rPr>
      </w:pPr>
    </w:p>
    <w:p w:rsidR="008725A3" w:rsidRDefault="008725A3" w:rsidP="0076120F">
      <w:pPr>
        <w:spacing w:after="0"/>
        <w:ind w:firstLine="426"/>
        <w:jc w:val="both"/>
        <w:rPr>
          <w:rFonts w:ascii="Times New Roman" w:hAnsi="Times New Roman"/>
          <w:b/>
          <w:sz w:val="24"/>
          <w:szCs w:val="24"/>
        </w:rPr>
      </w:pPr>
    </w:p>
    <w:p w:rsidR="000B2B2C" w:rsidRPr="0076120F" w:rsidRDefault="008725A3" w:rsidP="0076120F">
      <w:pPr>
        <w:spacing w:after="0"/>
        <w:ind w:firstLine="426"/>
        <w:jc w:val="both"/>
        <w:rPr>
          <w:rFonts w:ascii="Times New Roman" w:hAnsi="Times New Roman"/>
          <w:sz w:val="24"/>
          <w:szCs w:val="24"/>
        </w:rPr>
      </w:pPr>
      <w:r>
        <w:rPr>
          <w:rFonts w:ascii="Times New Roman" w:hAnsi="Times New Roman"/>
          <w:b/>
          <w:sz w:val="24"/>
          <w:szCs w:val="24"/>
        </w:rPr>
        <w:t xml:space="preserve">                                           </w:t>
      </w:r>
      <w:r w:rsidR="00A7136D" w:rsidRPr="0076120F">
        <w:rPr>
          <w:rFonts w:ascii="Times New Roman" w:hAnsi="Times New Roman"/>
          <w:b/>
          <w:sz w:val="24"/>
          <w:szCs w:val="24"/>
        </w:rPr>
        <w:t xml:space="preserve">СОДЕРЖАНИЕ УЧЕБНОГО ПРЕДМЕТА </w:t>
      </w:r>
      <w:r w:rsidR="00A7136D">
        <w:rPr>
          <w:rFonts w:ascii="Times New Roman" w:hAnsi="Times New Roman"/>
          <w:b/>
          <w:sz w:val="24"/>
          <w:szCs w:val="24"/>
        </w:rPr>
        <w:t>«МУЗЫКА И ДВИЖЕНИЕ»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59"/>
      </w:tblGrid>
      <w:tr w:rsidR="000B2B2C" w:rsidRPr="0076120F" w:rsidTr="00C829F7">
        <w:trPr>
          <w:trHeight w:val="435"/>
        </w:trPr>
        <w:tc>
          <w:tcPr>
            <w:tcW w:w="14459" w:type="dxa"/>
          </w:tcPr>
          <w:p w:rsidR="000B2B2C" w:rsidRPr="0076120F" w:rsidRDefault="000B2B2C" w:rsidP="0076120F">
            <w:pPr>
              <w:spacing w:after="0"/>
              <w:ind w:firstLine="426"/>
              <w:jc w:val="both"/>
              <w:rPr>
                <w:rFonts w:ascii="Times New Roman" w:hAnsi="Times New Roman"/>
                <w:sz w:val="24"/>
                <w:szCs w:val="24"/>
              </w:rPr>
            </w:pPr>
            <w:r w:rsidRPr="0076120F">
              <w:rPr>
                <w:rFonts w:ascii="Times New Roman" w:hAnsi="Times New Roman"/>
                <w:b/>
                <w:sz w:val="24"/>
                <w:szCs w:val="24"/>
              </w:rPr>
              <w:t>Содержание</w:t>
            </w:r>
          </w:p>
        </w:tc>
      </w:tr>
      <w:tr w:rsidR="000B2B2C" w:rsidRPr="0076120F" w:rsidTr="00C829F7">
        <w:trPr>
          <w:trHeight w:val="571"/>
        </w:trPr>
        <w:tc>
          <w:tcPr>
            <w:tcW w:w="14459" w:type="dxa"/>
          </w:tcPr>
          <w:p w:rsidR="000B2B2C" w:rsidRPr="0076120F" w:rsidRDefault="000B2B2C" w:rsidP="0076120F">
            <w:pPr>
              <w:spacing w:after="0"/>
              <w:ind w:firstLine="426"/>
              <w:jc w:val="both"/>
              <w:rPr>
                <w:rFonts w:ascii="Times New Roman" w:hAnsi="Times New Roman"/>
                <w:b/>
                <w:sz w:val="24"/>
                <w:szCs w:val="24"/>
              </w:rPr>
            </w:pPr>
            <w:r w:rsidRPr="0076120F">
              <w:rPr>
                <w:rFonts w:ascii="Times New Roman" w:hAnsi="Times New Roman"/>
                <w:b/>
                <w:sz w:val="24"/>
                <w:szCs w:val="24"/>
              </w:rPr>
              <w:t>7 Музыка и движение</w:t>
            </w:r>
          </w:p>
        </w:tc>
      </w:tr>
      <w:tr w:rsidR="000B2B2C" w:rsidRPr="0076120F" w:rsidTr="00C829F7">
        <w:trPr>
          <w:trHeight w:val="547"/>
        </w:trPr>
        <w:tc>
          <w:tcPr>
            <w:tcW w:w="14459" w:type="dxa"/>
          </w:tcPr>
          <w:p w:rsidR="000B2B2C" w:rsidRPr="0076120F" w:rsidRDefault="000B2B2C" w:rsidP="0076120F">
            <w:pPr>
              <w:spacing w:after="0"/>
              <w:ind w:firstLine="426"/>
              <w:jc w:val="both"/>
              <w:rPr>
                <w:rFonts w:ascii="Times New Roman" w:hAnsi="Times New Roman"/>
                <w:b/>
                <w:sz w:val="24"/>
                <w:szCs w:val="24"/>
              </w:rPr>
            </w:pPr>
            <w:r w:rsidRPr="0076120F">
              <w:rPr>
                <w:rFonts w:ascii="Times New Roman" w:hAnsi="Times New Roman"/>
                <w:b/>
                <w:sz w:val="24"/>
                <w:szCs w:val="24"/>
              </w:rPr>
              <w:t>7.1. Слушание.</w:t>
            </w:r>
          </w:p>
        </w:tc>
      </w:tr>
      <w:tr w:rsidR="000B2B2C" w:rsidRPr="0076120F" w:rsidTr="00C829F7">
        <w:trPr>
          <w:trHeight w:val="286"/>
        </w:trPr>
        <w:tc>
          <w:tcPr>
            <w:tcW w:w="14459" w:type="dxa"/>
          </w:tcPr>
          <w:p w:rsidR="000B2B2C" w:rsidRPr="0076120F" w:rsidRDefault="000B2B2C" w:rsidP="0076120F">
            <w:pPr>
              <w:spacing w:after="0"/>
              <w:ind w:firstLine="426"/>
              <w:jc w:val="both"/>
              <w:rPr>
                <w:rFonts w:ascii="Times New Roman" w:hAnsi="Times New Roman"/>
                <w:b/>
                <w:sz w:val="24"/>
                <w:szCs w:val="24"/>
              </w:rPr>
            </w:pPr>
            <w:r w:rsidRPr="0076120F">
              <w:rPr>
                <w:rFonts w:ascii="Times New Roman" w:hAnsi="Times New Roman"/>
                <w:sz w:val="24"/>
                <w:szCs w:val="24"/>
              </w:rPr>
              <w:t xml:space="preserve">  7.1.1. Различение тихого и громкого звучания музыки</w:t>
            </w:r>
            <w:r w:rsidRPr="0076120F">
              <w:rPr>
                <w:rFonts w:ascii="Times New Roman" w:hAnsi="Times New Roman"/>
                <w:sz w:val="24"/>
                <w:szCs w:val="24"/>
              </w:rPr>
              <w:sym w:font="Symbol" w:char="F0B7"/>
            </w:r>
            <w:r w:rsidRPr="0076120F">
              <w:rPr>
                <w:rFonts w:ascii="Times New Roman" w:hAnsi="Times New Roman"/>
                <w:sz w:val="24"/>
                <w:szCs w:val="24"/>
              </w:rPr>
              <w:t xml:space="preserve">  7.1.2. Определение начала и конца звучания музыки</w:t>
            </w:r>
            <w:r w:rsidRPr="0076120F">
              <w:rPr>
                <w:rFonts w:ascii="Times New Roman" w:hAnsi="Times New Roman"/>
                <w:sz w:val="24"/>
                <w:szCs w:val="24"/>
              </w:rPr>
              <w:sym w:font="Symbol" w:char="F0B7"/>
            </w:r>
            <w:r w:rsidRPr="0076120F">
              <w:rPr>
                <w:rFonts w:ascii="Times New Roman" w:hAnsi="Times New Roman"/>
                <w:sz w:val="24"/>
                <w:szCs w:val="24"/>
              </w:rPr>
              <w:t xml:space="preserve">  7.1.3. Различение быстрой (умеренной, медленной) музыки</w:t>
            </w:r>
            <w:r w:rsidRPr="0076120F">
              <w:rPr>
                <w:rFonts w:ascii="Times New Roman" w:hAnsi="Times New Roman"/>
                <w:sz w:val="24"/>
                <w:szCs w:val="24"/>
              </w:rPr>
              <w:sym w:font="Symbol" w:char="F0B7"/>
            </w:r>
            <w:r w:rsidRPr="0076120F">
              <w:rPr>
                <w:rFonts w:ascii="Times New Roman" w:hAnsi="Times New Roman"/>
                <w:sz w:val="24"/>
                <w:szCs w:val="24"/>
              </w:rPr>
              <w:t xml:space="preserve">  7.1.4. Узнавание знакомой песни</w:t>
            </w:r>
            <w:r w:rsidRPr="0076120F">
              <w:rPr>
                <w:rFonts w:ascii="Times New Roman" w:hAnsi="Times New Roman"/>
                <w:sz w:val="24"/>
                <w:szCs w:val="24"/>
              </w:rPr>
              <w:sym w:font="Symbol" w:char="F0B7"/>
            </w:r>
            <w:r w:rsidRPr="0076120F">
              <w:rPr>
                <w:rFonts w:ascii="Times New Roman" w:hAnsi="Times New Roman"/>
                <w:sz w:val="24"/>
                <w:szCs w:val="24"/>
              </w:rPr>
              <w:t xml:space="preserve">  7.1.5. Узнавание знакомой мелодии, исполненной на разных</w:t>
            </w:r>
            <w:r w:rsidRPr="0076120F">
              <w:rPr>
                <w:rFonts w:ascii="Times New Roman" w:hAnsi="Times New Roman"/>
                <w:sz w:val="24"/>
                <w:szCs w:val="24"/>
              </w:rPr>
              <w:sym w:font="Symbol" w:char="F0B7"/>
            </w:r>
            <w:r w:rsidRPr="0076120F">
              <w:rPr>
                <w:rFonts w:ascii="Times New Roman" w:hAnsi="Times New Roman"/>
                <w:sz w:val="24"/>
                <w:szCs w:val="24"/>
              </w:rPr>
              <w:t xml:space="preserve"> музыкальных инструментах  7.1.6. Узнавание (различение) колыбельной песни (марша)</w:t>
            </w:r>
            <w:r w:rsidRPr="0076120F">
              <w:rPr>
                <w:rFonts w:ascii="Times New Roman" w:hAnsi="Times New Roman"/>
                <w:sz w:val="24"/>
                <w:szCs w:val="24"/>
              </w:rPr>
              <w:sym w:font="Symbol" w:char="F0B7"/>
            </w:r>
            <w:r w:rsidRPr="0076120F">
              <w:rPr>
                <w:rFonts w:ascii="Times New Roman" w:hAnsi="Times New Roman"/>
                <w:sz w:val="24"/>
                <w:szCs w:val="24"/>
              </w:rPr>
              <w:t xml:space="preserve">  7.1.7. Узнавание (различение) веселой (грустной) музыки</w:t>
            </w:r>
            <w:r w:rsidRPr="0076120F">
              <w:rPr>
                <w:rFonts w:ascii="Times New Roman" w:hAnsi="Times New Roman"/>
                <w:sz w:val="24"/>
                <w:szCs w:val="24"/>
              </w:rPr>
              <w:sym w:font="Symbol" w:char="F0B7"/>
            </w:r>
            <w:r w:rsidRPr="0076120F">
              <w:rPr>
                <w:rFonts w:ascii="Times New Roman" w:hAnsi="Times New Roman"/>
                <w:sz w:val="24"/>
                <w:szCs w:val="24"/>
              </w:rPr>
              <w:t xml:space="preserve">  7.1.8. Различение высоких и низких звуков</w:t>
            </w:r>
            <w:r w:rsidRPr="0076120F">
              <w:rPr>
                <w:rFonts w:ascii="Times New Roman" w:hAnsi="Times New Roman"/>
                <w:sz w:val="24"/>
                <w:szCs w:val="24"/>
              </w:rPr>
              <w:sym w:font="Symbol" w:char="F0B7"/>
            </w:r>
            <w:r w:rsidRPr="0076120F">
              <w:rPr>
                <w:rFonts w:ascii="Times New Roman" w:hAnsi="Times New Roman"/>
                <w:sz w:val="24"/>
                <w:szCs w:val="24"/>
              </w:rPr>
              <w:t xml:space="preserve">  7.1.9. Узнавание песни, различение частей песни: запев, припев,</w:t>
            </w:r>
            <w:r w:rsidRPr="0076120F">
              <w:rPr>
                <w:rFonts w:ascii="Times New Roman" w:hAnsi="Times New Roman"/>
                <w:sz w:val="24"/>
                <w:szCs w:val="24"/>
              </w:rPr>
              <w:sym w:font="Symbol" w:char="F0B7"/>
            </w:r>
            <w:r w:rsidRPr="0076120F">
              <w:rPr>
                <w:rFonts w:ascii="Times New Roman" w:hAnsi="Times New Roman"/>
                <w:sz w:val="24"/>
                <w:szCs w:val="24"/>
              </w:rPr>
              <w:t xml:space="preserve"> вступление  7.1.10. Узнавание (различение) сольного и хорового исполнения</w:t>
            </w:r>
            <w:r w:rsidRPr="0076120F">
              <w:rPr>
                <w:rFonts w:ascii="Times New Roman" w:hAnsi="Times New Roman"/>
                <w:sz w:val="24"/>
                <w:szCs w:val="24"/>
              </w:rPr>
              <w:sym w:font="Symbol" w:char="F0B7"/>
            </w:r>
            <w:r w:rsidRPr="0076120F">
              <w:rPr>
                <w:rFonts w:ascii="Times New Roman" w:hAnsi="Times New Roman"/>
                <w:sz w:val="24"/>
                <w:szCs w:val="24"/>
              </w:rPr>
              <w:t xml:space="preserve"> произведения  7.1.11. Узнавание (различение) инструментов симфонического</w:t>
            </w:r>
            <w:r w:rsidRPr="0076120F">
              <w:rPr>
                <w:rFonts w:ascii="Times New Roman" w:hAnsi="Times New Roman"/>
                <w:sz w:val="24"/>
                <w:szCs w:val="24"/>
              </w:rPr>
              <w:sym w:font="Symbol" w:char="F0B7"/>
            </w:r>
            <w:r w:rsidRPr="0076120F">
              <w:rPr>
                <w:rFonts w:ascii="Times New Roman" w:hAnsi="Times New Roman"/>
                <w:sz w:val="24"/>
                <w:szCs w:val="24"/>
              </w:rPr>
              <w:t xml:space="preserve"> оркестра (оркестра народных инструментов, духового оркестра)</w:t>
            </w:r>
          </w:p>
        </w:tc>
      </w:tr>
      <w:tr w:rsidR="000B2B2C" w:rsidRPr="0076120F" w:rsidTr="00C829F7">
        <w:trPr>
          <w:trHeight w:val="460"/>
        </w:trPr>
        <w:tc>
          <w:tcPr>
            <w:tcW w:w="14459" w:type="dxa"/>
          </w:tcPr>
          <w:p w:rsidR="000B2B2C" w:rsidRPr="0076120F" w:rsidRDefault="000B2B2C" w:rsidP="0076120F">
            <w:pPr>
              <w:spacing w:after="0"/>
              <w:ind w:firstLine="426"/>
              <w:jc w:val="both"/>
              <w:rPr>
                <w:rFonts w:ascii="Times New Roman" w:hAnsi="Times New Roman"/>
                <w:sz w:val="24"/>
                <w:szCs w:val="24"/>
              </w:rPr>
            </w:pPr>
            <w:r w:rsidRPr="0076120F">
              <w:rPr>
                <w:rFonts w:ascii="Times New Roman" w:hAnsi="Times New Roman"/>
                <w:b/>
                <w:sz w:val="24"/>
                <w:szCs w:val="24"/>
              </w:rPr>
              <w:t>7.3. Движение под музыку</w:t>
            </w:r>
            <w:r w:rsidRPr="0076120F">
              <w:rPr>
                <w:rFonts w:ascii="Times New Roman" w:hAnsi="Times New Roman"/>
                <w:sz w:val="24"/>
                <w:szCs w:val="24"/>
              </w:rPr>
              <w:t>.</w:t>
            </w:r>
          </w:p>
        </w:tc>
      </w:tr>
      <w:tr w:rsidR="000B2B2C" w:rsidRPr="0076120F" w:rsidTr="00C829F7">
        <w:trPr>
          <w:trHeight w:val="1031"/>
        </w:trPr>
        <w:tc>
          <w:tcPr>
            <w:tcW w:w="14459" w:type="dxa"/>
          </w:tcPr>
          <w:p w:rsidR="000B2B2C" w:rsidRPr="0076120F" w:rsidRDefault="000B2B2C" w:rsidP="0076120F">
            <w:pPr>
              <w:spacing w:after="0"/>
              <w:ind w:firstLine="426"/>
              <w:jc w:val="both"/>
              <w:rPr>
                <w:rFonts w:ascii="Times New Roman" w:hAnsi="Times New Roman"/>
                <w:b/>
                <w:sz w:val="24"/>
                <w:szCs w:val="24"/>
              </w:rPr>
            </w:pPr>
            <w:r w:rsidRPr="0076120F">
              <w:rPr>
                <w:rFonts w:ascii="Times New Roman" w:hAnsi="Times New Roman"/>
                <w:sz w:val="24"/>
                <w:szCs w:val="24"/>
              </w:rPr>
              <w:t>7.3.1. Выполнение движений разными частями тела под музыку</w:t>
            </w:r>
            <w:r w:rsidRPr="0076120F">
              <w:rPr>
                <w:rFonts w:ascii="Times New Roman" w:hAnsi="Times New Roman"/>
                <w:sz w:val="24"/>
                <w:szCs w:val="24"/>
              </w:rPr>
              <w:sym w:font="Symbol" w:char="F0B7"/>
            </w:r>
            <w:r w:rsidRPr="0076120F">
              <w:rPr>
                <w:rFonts w:ascii="Times New Roman" w:hAnsi="Times New Roman"/>
                <w:sz w:val="24"/>
                <w:szCs w:val="24"/>
              </w:rPr>
              <w:t xml:space="preserve"> (топанье, хлопанье в ладоши, «фонарики», «пружинка», наклоны головы и др.)</w:t>
            </w:r>
          </w:p>
        </w:tc>
      </w:tr>
    </w:tbl>
    <w:p w:rsidR="000B2B2C" w:rsidRPr="0076120F" w:rsidRDefault="000B2B2C" w:rsidP="0076120F">
      <w:pPr>
        <w:tabs>
          <w:tab w:val="left" w:pos="3203"/>
        </w:tabs>
        <w:spacing w:after="0"/>
        <w:ind w:firstLine="426"/>
        <w:jc w:val="both"/>
        <w:rPr>
          <w:rFonts w:ascii="Times New Roman" w:hAnsi="Times New Roman"/>
          <w:sz w:val="24"/>
          <w:szCs w:val="24"/>
        </w:rPr>
      </w:pPr>
    </w:p>
    <w:p w:rsidR="000B2B2C" w:rsidRPr="003D15DA" w:rsidRDefault="00EF2C95" w:rsidP="00EF2C95">
      <w:pPr>
        <w:tabs>
          <w:tab w:val="left" w:pos="3203"/>
        </w:tabs>
        <w:spacing w:after="0"/>
        <w:jc w:val="both"/>
        <w:rPr>
          <w:rFonts w:ascii="Times New Roman" w:hAnsi="Times New Roman"/>
          <w:sz w:val="24"/>
          <w:szCs w:val="24"/>
        </w:rPr>
      </w:pPr>
      <w:r>
        <w:rPr>
          <w:rFonts w:ascii="Times New Roman" w:hAnsi="Times New Roman"/>
          <w:sz w:val="24"/>
          <w:szCs w:val="24"/>
        </w:rPr>
        <w:t xml:space="preserve">                 </w:t>
      </w:r>
      <w:r w:rsidR="000B2B2C" w:rsidRPr="0076120F">
        <w:rPr>
          <w:rFonts w:ascii="Times New Roman" w:hAnsi="Times New Roman"/>
          <w:b/>
          <w:sz w:val="24"/>
          <w:szCs w:val="24"/>
        </w:rPr>
        <w:t>КАЛЕН</w:t>
      </w:r>
      <w:r w:rsidR="00A326AA" w:rsidRPr="0076120F">
        <w:rPr>
          <w:rFonts w:ascii="Times New Roman" w:hAnsi="Times New Roman"/>
          <w:b/>
          <w:sz w:val="24"/>
          <w:szCs w:val="24"/>
        </w:rPr>
        <w:t>ДАРНО-ТЕМАТИЧЕСКОЕ ПЛАНИРОВАНИЕ «МУЗЫКА И ДВИЖЕНИЕ</w:t>
      </w:r>
      <w:r w:rsidR="000B2B2C" w:rsidRPr="0076120F">
        <w:rPr>
          <w:rFonts w:ascii="Times New Roman" w:hAnsi="Times New Roman"/>
          <w:b/>
          <w:sz w:val="24"/>
          <w:szCs w:val="24"/>
        </w:rPr>
        <w:t>»</w:t>
      </w:r>
    </w:p>
    <w:tbl>
      <w:tblPr>
        <w:tblStyle w:val="a3"/>
        <w:tblW w:w="0" w:type="auto"/>
        <w:tblInd w:w="108" w:type="dxa"/>
        <w:tblLayout w:type="fixed"/>
        <w:tblLook w:val="04A0"/>
      </w:tblPr>
      <w:tblGrid>
        <w:gridCol w:w="769"/>
        <w:gridCol w:w="11280"/>
        <w:gridCol w:w="1276"/>
        <w:gridCol w:w="1242"/>
      </w:tblGrid>
      <w:tr w:rsidR="000B2B2C" w:rsidRPr="0076120F" w:rsidTr="000717BD">
        <w:trPr>
          <w:trHeight w:val="485"/>
        </w:trPr>
        <w:tc>
          <w:tcPr>
            <w:tcW w:w="769" w:type="dxa"/>
            <w:vMerge w:val="restart"/>
          </w:tcPr>
          <w:p w:rsidR="000B2B2C" w:rsidRPr="0076120F" w:rsidRDefault="000B2B2C" w:rsidP="0076120F">
            <w:pPr>
              <w:ind w:firstLine="426"/>
              <w:jc w:val="both"/>
              <w:rPr>
                <w:rFonts w:ascii="Times New Roman" w:hAnsi="Times New Roman"/>
                <w:sz w:val="24"/>
                <w:szCs w:val="24"/>
              </w:rPr>
            </w:pPr>
            <w:r w:rsidRPr="0076120F">
              <w:rPr>
                <w:rFonts w:ascii="Times New Roman" w:hAnsi="Times New Roman"/>
                <w:sz w:val="24"/>
                <w:szCs w:val="24"/>
              </w:rPr>
              <w:t>№п/п</w:t>
            </w:r>
          </w:p>
        </w:tc>
        <w:tc>
          <w:tcPr>
            <w:tcW w:w="11280" w:type="dxa"/>
            <w:vMerge w:val="restart"/>
          </w:tcPr>
          <w:p w:rsidR="000B2B2C" w:rsidRPr="0076120F" w:rsidRDefault="000B2B2C" w:rsidP="0076120F">
            <w:pPr>
              <w:ind w:firstLine="426"/>
              <w:jc w:val="both"/>
              <w:rPr>
                <w:rFonts w:ascii="Times New Roman" w:hAnsi="Times New Roman"/>
                <w:sz w:val="24"/>
                <w:szCs w:val="24"/>
              </w:rPr>
            </w:pPr>
          </w:p>
          <w:p w:rsidR="000B2B2C" w:rsidRPr="0076120F" w:rsidRDefault="000B2B2C" w:rsidP="0076120F">
            <w:pPr>
              <w:ind w:firstLine="426"/>
              <w:jc w:val="both"/>
              <w:rPr>
                <w:rFonts w:ascii="Times New Roman" w:hAnsi="Times New Roman"/>
                <w:sz w:val="24"/>
                <w:szCs w:val="24"/>
              </w:rPr>
            </w:pPr>
            <w:r w:rsidRPr="0076120F">
              <w:rPr>
                <w:rFonts w:ascii="Times New Roman" w:hAnsi="Times New Roman"/>
                <w:sz w:val="24"/>
                <w:szCs w:val="24"/>
              </w:rPr>
              <w:t>Тема</w:t>
            </w:r>
          </w:p>
        </w:tc>
        <w:tc>
          <w:tcPr>
            <w:tcW w:w="2518" w:type="dxa"/>
            <w:gridSpan w:val="2"/>
            <w:tcBorders>
              <w:bottom w:val="single" w:sz="4" w:space="0" w:color="auto"/>
            </w:tcBorders>
          </w:tcPr>
          <w:p w:rsidR="000B2B2C" w:rsidRPr="0076120F" w:rsidRDefault="000B2B2C" w:rsidP="0076120F">
            <w:pPr>
              <w:tabs>
                <w:tab w:val="left" w:pos="1353"/>
              </w:tabs>
              <w:ind w:firstLine="426"/>
              <w:jc w:val="both"/>
              <w:rPr>
                <w:rFonts w:ascii="Times New Roman" w:hAnsi="Times New Roman"/>
                <w:sz w:val="24"/>
                <w:szCs w:val="24"/>
              </w:rPr>
            </w:pPr>
            <w:r w:rsidRPr="0076120F">
              <w:rPr>
                <w:rFonts w:ascii="Times New Roman" w:hAnsi="Times New Roman"/>
                <w:sz w:val="24"/>
                <w:szCs w:val="24"/>
              </w:rPr>
              <w:tab/>
              <w:t>Дата</w:t>
            </w:r>
          </w:p>
        </w:tc>
      </w:tr>
      <w:tr w:rsidR="000B2B2C" w:rsidRPr="0076120F" w:rsidTr="000717BD">
        <w:trPr>
          <w:trHeight w:val="310"/>
        </w:trPr>
        <w:tc>
          <w:tcPr>
            <w:tcW w:w="769" w:type="dxa"/>
            <w:vMerge/>
          </w:tcPr>
          <w:p w:rsidR="000B2B2C" w:rsidRPr="0076120F" w:rsidRDefault="000B2B2C" w:rsidP="0076120F">
            <w:pPr>
              <w:ind w:firstLine="426"/>
              <w:jc w:val="both"/>
              <w:rPr>
                <w:rFonts w:ascii="Times New Roman" w:hAnsi="Times New Roman"/>
                <w:sz w:val="24"/>
                <w:szCs w:val="24"/>
              </w:rPr>
            </w:pPr>
          </w:p>
        </w:tc>
        <w:tc>
          <w:tcPr>
            <w:tcW w:w="11280" w:type="dxa"/>
            <w:vMerge/>
          </w:tcPr>
          <w:p w:rsidR="000B2B2C" w:rsidRPr="0076120F" w:rsidRDefault="000B2B2C" w:rsidP="0076120F">
            <w:pPr>
              <w:ind w:firstLine="426"/>
              <w:jc w:val="both"/>
              <w:rPr>
                <w:rFonts w:ascii="Times New Roman" w:hAnsi="Times New Roman"/>
                <w:sz w:val="24"/>
                <w:szCs w:val="24"/>
              </w:rPr>
            </w:pPr>
          </w:p>
        </w:tc>
        <w:tc>
          <w:tcPr>
            <w:tcW w:w="1276" w:type="dxa"/>
            <w:tcBorders>
              <w:top w:val="single" w:sz="4" w:space="0" w:color="auto"/>
              <w:right w:val="single" w:sz="4" w:space="0" w:color="auto"/>
            </w:tcBorders>
          </w:tcPr>
          <w:p w:rsidR="000B2B2C" w:rsidRPr="0076120F" w:rsidRDefault="000B2B2C" w:rsidP="0076120F">
            <w:pPr>
              <w:ind w:firstLine="426"/>
              <w:jc w:val="both"/>
              <w:rPr>
                <w:rFonts w:ascii="Times New Roman" w:hAnsi="Times New Roman"/>
                <w:sz w:val="24"/>
                <w:szCs w:val="24"/>
              </w:rPr>
            </w:pPr>
            <w:r w:rsidRPr="0076120F">
              <w:rPr>
                <w:rFonts w:ascii="Times New Roman" w:hAnsi="Times New Roman"/>
                <w:sz w:val="24"/>
                <w:szCs w:val="24"/>
              </w:rPr>
              <w:t xml:space="preserve">По плану </w:t>
            </w:r>
          </w:p>
        </w:tc>
        <w:tc>
          <w:tcPr>
            <w:tcW w:w="1242" w:type="dxa"/>
            <w:tcBorders>
              <w:top w:val="single" w:sz="4" w:space="0" w:color="auto"/>
              <w:left w:val="single" w:sz="4" w:space="0" w:color="auto"/>
            </w:tcBorders>
          </w:tcPr>
          <w:p w:rsidR="000B2B2C" w:rsidRPr="0076120F" w:rsidRDefault="000B2B2C" w:rsidP="0076120F">
            <w:pPr>
              <w:ind w:firstLine="426"/>
              <w:jc w:val="both"/>
              <w:rPr>
                <w:rFonts w:ascii="Times New Roman" w:hAnsi="Times New Roman"/>
                <w:sz w:val="24"/>
                <w:szCs w:val="24"/>
              </w:rPr>
            </w:pPr>
            <w:r w:rsidRPr="0076120F">
              <w:rPr>
                <w:rFonts w:ascii="Times New Roman" w:hAnsi="Times New Roman"/>
                <w:sz w:val="24"/>
                <w:szCs w:val="24"/>
              </w:rPr>
              <w:t>факт</w:t>
            </w:r>
          </w:p>
        </w:tc>
      </w:tr>
      <w:tr w:rsidR="000B2B2C" w:rsidRPr="0076120F" w:rsidTr="000717BD">
        <w:trPr>
          <w:trHeight w:val="477"/>
        </w:trPr>
        <w:tc>
          <w:tcPr>
            <w:tcW w:w="769" w:type="dxa"/>
          </w:tcPr>
          <w:p w:rsidR="000B2B2C" w:rsidRPr="0076120F" w:rsidRDefault="000B2B2C" w:rsidP="0076120F">
            <w:pPr>
              <w:ind w:firstLine="426"/>
              <w:jc w:val="both"/>
              <w:rPr>
                <w:rFonts w:ascii="Times New Roman" w:hAnsi="Times New Roman"/>
                <w:sz w:val="24"/>
                <w:szCs w:val="24"/>
              </w:rPr>
            </w:pPr>
          </w:p>
          <w:p w:rsidR="000B2B2C" w:rsidRPr="0076120F" w:rsidRDefault="000B2B2C" w:rsidP="0076120F">
            <w:pPr>
              <w:ind w:firstLine="426"/>
              <w:jc w:val="both"/>
              <w:rPr>
                <w:rFonts w:ascii="Times New Roman" w:hAnsi="Times New Roman"/>
                <w:sz w:val="24"/>
                <w:szCs w:val="24"/>
              </w:rPr>
            </w:pPr>
          </w:p>
          <w:p w:rsidR="000B2B2C" w:rsidRPr="0076120F" w:rsidRDefault="000B2B2C" w:rsidP="0076120F">
            <w:pPr>
              <w:ind w:firstLine="426"/>
              <w:jc w:val="both"/>
              <w:rPr>
                <w:rFonts w:ascii="Times New Roman" w:hAnsi="Times New Roman"/>
                <w:sz w:val="24"/>
                <w:szCs w:val="24"/>
              </w:rPr>
            </w:pPr>
          </w:p>
        </w:tc>
        <w:tc>
          <w:tcPr>
            <w:tcW w:w="11280" w:type="dxa"/>
          </w:tcPr>
          <w:p w:rsidR="000B2B2C" w:rsidRPr="0076120F" w:rsidRDefault="000B2B2C" w:rsidP="0076120F">
            <w:pPr>
              <w:ind w:firstLine="426"/>
              <w:jc w:val="both"/>
              <w:rPr>
                <w:rFonts w:ascii="Times New Roman" w:hAnsi="Times New Roman"/>
                <w:sz w:val="24"/>
                <w:szCs w:val="24"/>
              </w:rPr>
            </w:pPr>
            <w:r w:rsidRPr="0076120F">
              <w:rPr>
                <w:rFonts w:ascii="Times New Roman" w:hAnsi="Times New Roman"/>
                <w:sz w:val="24"/>
                <w:szCs w:val="24"/>
              </w:rPr>
              <w:t>1 четверть</w:t>
            </w:r>
          </w:p>
        </w:tc>
        <w:tc>
          <w:tcPr>
            <w:tcW w:w="1276" w:type="dxa"/>
            <w:tcBorders>
              <w:right w:val="single" w:sz="4" w:space="0" w:color="auto"/>
            </w:tcBorders>
          </w:tcPr>
          <w:p w:rsidR="000B2B2C" w:rsidRPr="0076120F" w:rsidRDefault="000B2B2C" w:rsidP="0076120F">
            <w:pPr>
              <w:ind w:firstLine="426"/>
              <w:jc w:val="both"/>
              <w:rPr>
                <w:rFonts w:ascii="Times New Roman" w:hAnsi="Times New Roman"/>
                <w:sz w:val="24"/>
                <w:szCs w:val="24"/>
              </w:rPr>
            </w:pPr>
          </w:p>
        </w:tc>
        <w:tc>
          <w:tcPr>
            <w:tcW w:w="1242" w:type="dxa"/>
            <w:tcBorders>
              <w:left w:val="single" w:sz="4" w:space="0" w:color="auto"/>
            </w:tcBorders>
          </w:tcPr>
          <w:p w:rsidR="000B2B2C" w:rsidRPr="0076120F" w:rsidRDefault="000B2B2C" w:rsidP="0076120F">
            <w:pPr>
              <w:ind w:firstLine="426"/>
              <w:jc w:val="both"/>
              <w:rPr>
                <w:rFonts w:ascii="Times New Roman" w:hAnsi="Times New Roman"/>
                <w:sz w:val="24"/>
                <w:szCs w:val="24"/>
              </w:rPr>
            </w:pP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Pr>
                <w:rFonts w:ascii="Times New Roman" w:hAnsi="Times New Roman"/>
                <w:sz w:val="24"/>
                <w:szCs w:val="24"/>
              </w:rPr>
              <w:t>1</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А. Филиппенко «Весѐлый музыкант» Движение по залу в соответствии с различным характером музыки.</w:t>
            </w:r>
          </w:p>
        </w:tc>
        <w:tc>
          <w:tcPr>
            <w:tcW w:w="1276" w:type="dxa"/>
            <w:tcBorders>
              <w:right w:val="single" w:sz="4" w:space="0" w:color="auto"/>
            </w:tcBorders>
          </w:tcPr>
          <w:p w:rsidR="009A3F97" w:rsidRPr="0076120F" w:rsidRDefault="009A3F97" w:rsidP="0076120F">
            <w:pPr>
              <w:ind w:firstLine="426"/>
              <w:jc w:val="both"/>
              <w:rPr>
                <w:rFonts w:ascii="Times New Roman" w:hAnsi="Times New Roman"/>
                <w:sz w:val="24"/>
                <w:szCs w:val="24"/>
              </w:rPr>
            </w:pPr>
            <w:r>
              <w:rPr>
                <w:rFonts w:ascii="Times New Roman" w:hAnsi="Times New Roman"/>
                <w:sz w:val="24"/>
                <w:szCs w:val="24"/>
              </w:rPr>
              <w:t>07.09.</w:t>
            </w:r>
          </w:p>
        </w:tc>
        <w:tc>
          <w:tcPr>
            <w:tcW w:w="1242" w:type="dxa"/>
            <w:tcBorders>
              <w:left w:val="single" w:sz="4" w:space="0" w:color="auto"/>
            </w:tcBorders>
          </w:tcPr>
          <w:p w:rsidR="009A3F97" w:rsidRPr="0076120F" w:rsidRDefault="009A3F97" w:rsidP="00F721C9">
            <w:pPr>
              <w:ind w:firstLine="426"/>
              <w:jc w:val="both"/>
              <w:rPr>
                <w:rFonts w:ascii="Times New Roman" w:hAnsi="Times New Roman"/>
                <w:sz w:val="24"/>
                <w:szCs w:val="24"/>
              </w:rPr>
            </w:pPr>
            <w:r>
              <w:rPr>
                <w:rFonts w:ascii="Times New Roman" w:hAnsi="Times New Roman"/>
                <w:sz w:val="24"/>
                <w:szCs w:val="24"/>
              </w:rPr>
              <w:t>07.09.</w:t>
            </w: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Pr>
                <w:rFonts w:ascii="Times New Roman" w:hAnsi="Times New Roman"/>
                <w:sz w:val="24"/>
                <w:szCs w:val="24"/>
              </w:rPr>
              <w:t>2</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В.Витлина «Песенка про зарядку». Движение по залу в соответствии с различным темпом музыки.</w:t>
            </w:r>
          </w:p>
        </w:tc>
        <w:tc>
          <w:tcPr>
            <w:tcW w:w="1276" w:type="dxa"/>
            <w:tcBorders>
              <w:right w:val="single" w:sz="4" w:space="0" w:color="auto"/>
            </w:tcBorders>
          </w:tcPr>
          <w:p w:rsidR="009A3F97" w:rsidRPr="0076120F" w:rsidRDefault="009A3F97" w:rsidP="0076120F">
            <w:pPr>
              <w:ind w:firstLine="426"/>
              <w:jc w:val="both"/>
              <w:rPr>
                <w:rFonts w:ascii="Times New Roman" w:hAnsi="Times New Roman"/>
                <w:sz w:val="24"/>
                <w:szCs w:val="24"/>
              </w:rPr>
            </w:pPr>
            <w:r>
              <w:rPr>
                <w:rFonts w:ascii="Times New Roman" w:hAnsi="Times New Roman"/>
                <w:sz w:val="24"/>
                <w:szCs w:val="24"/>
              </w:rPr>
              <w:t>14.09.</w:t>
            </w:r>
          </w:p>
        </w:tc>
        <w:tc>
          <w:tcPr>
            <w:tcW w:w="1242" w:type="dxa"/>
            <w:tcBorders>
              <w:left w:val="single" w:sz="4" w:space="0" w:color="auto"/>
            </w:tcBorders>
          </w:tcPr>
          <w:p w:rsidR="009A3F97" w:rsidRPr="0076120F" w:rsidRDefault="009A3F97" w:rsidP="00F721C9">
            <w:pPr>
              <w:ind w:firstLine="426"/>
              <w:jc w:val="both"/>
              <w:rPr>
                <w:rFonts w:ascii="Times New Roman" w:hAnsi="Times New Roman"/>
                <w:sz w:val="24"/>
                <w:szCs w:val="24"/>
              </w:rPr>
            </w:pPr>
            <w:r>
              <w:rPr>
                <w:rFonts w:ascii="Times New Roman" w:hAnsi="Times New Roman"/>
                <w:sz w:val="24"/>
                <w:szCs w:val="24"/>
              </w:rPr>
              <w:t>14.09.</w:t>
            </w: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Pr>
                <w:rFonts w:ascii="Times New Roman" w:hAnsi="Times New Roman"/>
                <w:sz w:val="24"/>
                <w:szCs w:val="24"/>
              </w:rPr>
              <w:t>3</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З. Левина «Неваляшки». Движение по залу в соответствии с различным темпом и характером.</w:t>
            </w:r>
          </w:p>
        </w:tc>
        <w:tc>
          <w:tcPr>
            <w:tcW w:w="1276" w:type="dxa"/>
            <w:tcBorders>
              <w:right w:val="single" w:sz="4" w:space="0" w:color="auto"/>
            </w:tcBorders>
          </w:tcPr>
          <w:p w:rsidR="009A3F97" w:rsidRPr="0076120F" w:rsidRDefault="009A3F97" w:rsidP="0076120F">
            <w:pPr>
              <w:ind w:firstLine="426"/>
              <w:jc w:val="both"/>
              <w:rPr>
                <w:rFonts w:ascii="Times New Roman" w:hAnsi="Times New Roman"/>
                <w:sz w:val="24"/>
                <w:szCs w:val="24"/>
              </w:rPr>
            </w:pPr>
            <w:r>
              <w:rPr>
                <w:rFonts w:ascii="Times New Roman" w:hAnsi="Times New Roman"/>
                <w:sz w:val="24"/>
                <w:szCs w:val="24"/>
              </w:rPr>
              <w:t>21.09.</w:t>
            </w:r>
          </w:p>
        </w:tc>
        <w:tc>
          <w:tcPr>
            <w:tcW w:w="1242" w:type="dxa"/>
            <w:tcBorders>
              <w:left w:val="single" w:sz="4" w:space="0" w:color="auto"/>
            </w:tcBorders>
          </w:tcPr>
          <w:p w:rsidR="009A3F97" w:rsidRPr="0076120F" w:rsidRDefault="009A3F97" w:rsidP="00F721C9">
            <w:pPr>
              <w:ind w:firstLine="426"/>
              <w:jc w:val="both"/>
              <w:rPr>
                <w:rFonts w:ascii="Times New Roman" w:hAnsi="Times New Roman"/>
                <w:sz w:val="24"/>
                <w:szCs w:val="24"/>
              </w:rPr>
            </w:pPr>
            <w:r>
              <w:rPr>
                <w:rFonts w:ascii="Times New Roman" w:hAnsi="Times New Roman"/>
                <w:sz w:val="24"/>
                <w:szCs w:val="24"/>
              </w:rPr>
              <w:t>21.09.</w:t>
            </w: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4</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 xml:space="preserve">М. Красев «Падают листья». Движение по залу в соответствии с изменением музыкального </w:t>
            </w:r>
            <w:r w:rsidRPr="0076120F">
              <w:rPr>
                <w:rFonts w:ascii="Times New Roman" w:hAnsi="Times New Roman"/>
                <w:sz w:val="24"/>
                <w:szCs w:val="24"/>
              </w:rPr>
              <w:lastRenderedPageBreak/>
              <w:t>метроритма</w:t>
            </w:r>
            <w:r w:rsidR="000A13FD" w:rsidRPr="000A13FD">
              <w:rPr>
                <w:rFonts w:ascii="Times New Roman" w:hAnsi="Times New Roman"/>
                <w:b/>
                <w:sz w:val="24"/>
                <w:szCs w:val="24"/>
              </w:rPr>
              <w:t>.(РПВ)Беседа об осени.</w:t>
            </w:r>
          </w:p>
        </w:tc>
        <w:tc>
          <w:tcPr>
            <w:tcW w:w="1276" w:type="dxa"/>
            <w:tcBorders>
              <w:right w:val="single" w:sz="4" w:space="0" w:color="auto"/>
            </w:tcBorders>
          </w:tcPr>
          <w:p w:rsidR="009A3F97" w:rsidRPr="0076120F" w:rsidRDefault="009A3F97" w:rsidP="0076120F">
            <w:pPr>
              <w:ind w:firstLine="426"/>
              <w:jc w:val="both"/>
              <w:rPr>
                <w:rFonts w:ascii="Times New Roman" w:hAnsi="Times New Roman"/>
                <w:sz w:val="24"/>
                <w:szCs w:val="24"/>
              </w:rPr>
            </w:pPr>
            <w:r>
              <w:rPr>
                <w:rFonts w:ascii="Times New Roman" w:hAnsi="Times New Roman"/>
                <w:sz w:val="24"/>
                <w:szCs w:val="24"/>
              </w:rPr>
              <w:lastRenderedPageBreak/>
              <w:t>28.09.</w:t>
            </w:r>
          </w:p>
        </w:tc>
        <w:tc>
          <w:tcPr>
            <w:tcW w:w="1242" w:type="dxa"/>
            <w:tcBorders>
              <w:left w:val="single" w:sz="4" w:space="0" w:color="auto"/>
            </w:tcBorders>
          </w:tcPr>
          <w:p w:rsidR="009A3F97" w:rsidRPr="0076120F" w:rsidRDefault="009A3F97" w:rsidP="00F721C9">
            <w:pPr>
              <w:ind w:firstLine="426"/>
              <w:jc w:val="both"/>
              <w:rPr>
                <w:rFonts w:ascii="Times New Roman" w:hAnsi="Times New Roman"/>
                <w:sz w:val="24"/>
                <w:szCs w:val="24"/>
              </w:rPr>
            </w:pPr>
            <w:r>
              <w:rPr>
                <w:rFonts w:ascii="Times New Roman" w:hAnsi="Times New Roman"/>
                <w:sz w:val="24"/>
                <w:szCs w:val="24"/>
              </w:rPr>
              <w:t>28.09.</w:t>
            </w: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Pr>
                <w:rFonts w:ascii="Times New Roman" w:hAnsi="Times New Roman"/>
                <w:sz w:val="24"/>
                <w:szCs w:val="24"/>
              </w:rPr>
              <w:lastRenderedPageBreak/>
              <w:t>5</w:t>
            </w:r>
          </w:p>
        </w:tc>
        <w:tc>
          <w:tcPr>
            <w:tcW w:w="11280" w:type="dxa"/>
          </w:tcPr>
          <w:p w:rsidR="009A3F97" w:rsidRPr="0076120F" w:rsidRDefault="009A3F97" w:rsidP="0076120F">
            <w:pPr>
              <w:ind w:firstLine="426"/>
              <w:jc w:val="both"/>
              <w:rPr>
                <w:rFonts w:ascii="Times New Roman" w:hAnsi="Times New Roman"/>
                <w:b/>
                <w:sz w:val="24"/>
                <w:szCs w:val="24"/>
              </w:rPr>
            </w:pPr>
            <w:r w:rsidRPr="0076120F">
              <w:rPr>
                <w:rFonts w:ascii="Times New Roman" w:hAnsi="Times New Roman"/>
                <w:sz w:val="24"/>
                <w:szCs w:val="24"/>
              </w:rPr>
              <w:t>Ю. Слонова «Песенка про лесенку». Движение по залу в соответствии с изменением музыкального метроритма</w:t>
            </w:r>
          </w:p>
        </w:tc>
        <w:tc>
          <w:tcPr>
            <w:tcW w:w="1276" w:type="dxa"/>
            <w:tcBorders>
              <w:right w:val="single" w:sz="4" w:space="0" w:color="auto"/>
            </w:tcBorders>
          </w:tcPr>
          <w:p w:rsidR="009A3F97" w:rsidRPr="0076120F" w:rsidRDefault="005E44C3" w:rsidP="0076120F">
            <w:pPr>
              <w:ind w:firstLine="426"/>
              <w:jc w:val="both"/>
              <w:rPr>
                <w:rFonts w:ascii="Times New Roman" w:hAnsi="Times New Roman"/>
                <w:sz w:val="24"/>
                <w:szCs w:val="24"/>
              </w:rPr>
            </w:pPr>
            <w:r>
              <w:rPr>
                <w:rFonts w:ascii="Times New Roman" w:hAnsi="Times New Roman"/>
                <w:sz w:val="24"/>
                <w:szCs w:val="24"/>
              </w:rPr>
              <w:t>5.09.</w:t>
            </w:r>
          </w:p>
        </w:tc>
        <w:tc>
          <w:tcPr>
            <w:tcW w:w="1242" w:type="dxa"/>
            <w:tcBorders>
              <w:left w:val="single" w:sz="4" w:space="0" w:color="auto"/>
            </w:tcBorders>
          </w:tcPr>
          <w:p w:rsidR="009A3F97" w:rsidRPr="0076120F" w:rsidRDefault="009A3F97" w:rsidP="0076120F">
            <w:pPr>
              <w:ind w:firstLine="426"/>
              <w:jc w:val="both"/>
              <w:rPr>
                <w:rFonts w:ascii="Times New Roman" w:hAnsi="Times New Roman"/>
                <w:sz w:val="24"/>
                <w:szCs w:val="24"/>
              </w:rPr>
            </w:pP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Pr>
                <w:rFonts w:ascii="Times New Roman" w:hAnsi="Times New Roman"/>
                <w:sz w:val="24"/>
                <w:szCs w:val="24"/>
              </w:rPr>
              <w:t>6</w:t>
            </w:r>
          </w:p>
        </w:tc>
        <w:tc>
          <w:tcPr>
            <w:tcW w:w="11280" w:type="dxa"/>
          </w:tcPr>
          <w:p w:rsidR="009A3F97" w:rsidRPr="0076120F" w:rsidRDefault="009A3F97" w:rsidP="0076120F">
            <w:pPr>
              <w:ind w:firstLine="426"/>
              <w:jc w:val="both"/>
              <w:rPr>
                <w:rFonts w:ascii="Times New Roman" w:hAnsi="Times New Roman"/>
                <w:b/>
                <w:sz w:val="24"/>
                <w:szCs w:val="24"/>
              </w:rPr>
            </w:pPr>
            <w:r w:rsidRPr="0076120F">
              <w:rPr>
                <w:rFonts w:ascii="Times New Roman" w:hAnsi="Times New Roman"/>
                <w:sz w:val="24"/>
                <w:szCs w:val="24"/>
              </w:rPr>
              <w:t>З. Левина «Что нам осень принесѐт?»</w:t>
            </w:r>
          </w:p>
        </w:tc>
        <w:tc>
          <w:tcPr>
            <w:tcW w:w="1276" w:type="dxa"/>
            <w:tcBorders>
              <w:right w:val="single" w:sz="4" w:space="0" w:color="auto"/>
            </w:tcBorders>
          </w:tcPr>
          <w:p w:rsidR="009A3F97" w:rsidRPr="0076120F" w:rsidRDefault="003327A0" w:rsidP="0076120F">
            <w:pPr>
              <w:ind w:firstLine="426"/>
              <w:jc w:val="both"/>
              <w:rPr>
                <w:rFonts w:ascii="Times New Roman" w:hAnsi="Times New Roman"/>
                <w:sz w:val="24"/>
                <w:szCs w:val="24"/>
              </w:rPr>
            </w:pPr>
            <w:r>
              <w:rPr>
                <w:rFonts w:ascii="Times New Roman" w:hAnsi="Times New Roman"/>
                <w:sz w:val="24"/>
                <w:szCs w:val="24"/>
              </w:rPr>
              <w:t>12</w:t>
            </w:r>
          </w:p>
        </w:tc>
        <w:tc>
          <w:tcPr>
            <w:tcW w:w="1242" w:type="dxa"/>
            <w:tcBorders>
              <w:left w:val="single" w:sz="4" w:space="0" w:color="auto"/>
            </w:tcBorders>
          </w:tcPr>
          <w:p w:rsidR="009A3F97" w:rsidRPr="0076120F" w:rsidRDefault="009A3F97" w:rsidP="0076120F">
            <w:pPr>
              <w:ind w:firstLine="426"/>
              <w:jc w:val="both"/>
              <w:rPr>
                <w:rFonts w:ascii="Times New Roman" w:hAnsi="Times New Roman"/>
                <w:sz w:val="24"/>
                <w:szCs w:val="24"/>
              </w:rPr>
            </w:pP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Pr>
                <w:rFonts w:ascii="Times New Roman" w:hAnsi="Times New Roman"/>
                <w:sz w:val="24"/>
                <w:szCs w:val="24"/>
              </w:rPr>
              <w:t>7</w:t>
            </w:r>
          </w:p>
        </w:tc>
        <w:tc>
          <w:tcPr>
            <w:tcW w:w="11280" w:type="dxa"/>
          </w:tcPr>
          <w:p w:rsidR="009A3F97" w:rsidRPr="0076120F" w:rsidRDefault="009A3F97" w:rsidP="0076120F">
            <w:pPr>
              <w:ind w:firstLine="426"/>
              <w:jc w:val="both"/>
              <w:rPr>
                <w:rFonts w:ascii="Times New Roman" w:hAnsi="Times New Roman"/>
                <w:b/>
                <w:sz w:val="24"/>
                <w:szCs w:val="24"/>
              </w:rPr>
            </w:pPr>
            <w:r w:rsidRPr="0076120F">
              <w:rPr>
                <w:rFonts w:ascii="Times New Roman" w:hAnsi="Times New Roman"/>
                <w:sz w:val="24"/>
                <w:szCs w:val="24"/>
              </w:rPr>
              <w:t>Е. Тиличеева «Хоровод». «Парная пляска».</w:t>
            </w:r>
          </w:p>
        </w:tc>
        <w:tc>
          <w:tcPr>
            <w:tcW w:w="1276" w:type="dxa"/>
            <w:tcBorders>
              <w:right w:val="single" w:sz="4" w:space="0" w:color="auto"/>
            </w:tcBorders>
          </w:tcPr>
          <w:p w:rsidR="009A3F97" w:rsidRPr="0076120F" w:rsidRDefault="005E31F7" w:rsidP="0076120F">
            <w:pPr>
              <w:ind w:firstLine="426"/>
              <w:jc w:val="both"/>
              <w:rPr>
                <w:rFonts w:ascii="Times New Roman" w:hAnsi="Times New Roman"/>
                <w:sz w:val="24"/>
                <w:szCs w:val="24"/>
              </w:rPr>
            </w:pPr>
            <w:r>
              <w:rPr>
                <w:rFonts w:ascii="Times New Roman" w:hAnsi="Times New Roman"/>
                <w:sz w:val="24"/>
                <w:szCs w:val="24"/>
              </w:rPr>
              <w:t>19.10</w:t>
            </w:r>
          </w:p>
        </w:tc>
        <w:tc>
          <w:tcPr>
            <w:tcW w:w="1242" w:type="dxa"/>
            <w:tcBorders>
              <w:left w:val="single" w:sz="4" w:space="0" w:color="auto"/>
            </w:tcBorders>
          </w:tcPr>
          <w:p w:rsidR="009A3F97" w:rsidRPr="0076120F" w:rsidRDefault="009A3F97" w:rsidP="0076120F">
            <w:pPr>
              <w:ind w:firstLine="426"/>
              <w:jc w:val="both"/>
              <w:rPr>
                <w:rFonts w:ascii="Times New Roman" w:hAnsi="Times New Roman"/>
                <w:sz w:val="24"/>
                <w:szCs w:val="24"/>
              </w:rPr>
            </w:pP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8</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Повторение выученных песен и движений</w:t>
            </w:r>
          </w:p>
        </w:tc>
        <w:tc>
          <w:tcPr>
            <w:tcW w:w="1276" w:type="dxa"/>
            <w:tcBorders>
              <w:right w:val="single" w:sz="4" w:space="0" w:color="auto"/>
            </w:tcBorders>
          </w:tcPr>
          <w:p w:rsidR="009A3F97" w:rsidRPr="0076120F" w:rsidRDefault="00841B48" w:rsidP="0076120F">
            <w:pPr>
              <w:ind w:firstLine="426"/>
              <w:jc w:val="both"/>
              <w:rPr>
                <w:rFonts w:ascii="Times New Roman" w:hAnsi="Times New Roman"/>
                <w:sz w:val="24"/>
                <w:szCs w:val="24"/>
              </w:rPr>
            </w:pPr>
            <w:r>
              <w:rPr>
                <w:rFonts w:ascii="Times New Roman" w:hAnsi="Times New Roman"/>
                <w:sz w:val="24"/>
                <w:szCs w:val="24"/>
              </w:rPr>
              <w:t>26.10</w:t>
            </w:r>
          </w:p>
        </w:tc>
        <w:tc>
          <w:tcPr>
            <w:tcW w:w="1242" w:type="dxa"/>
            <w:tcBorders>
              <w:left w:val="single" w:sz="4" w:space="0" w:color="auto"/>
            </w:tcBorders>
          </w:tcPr>
          <w:p w:rsidR="009A3F97" w:rsidRPr="0076120F" w:rsidRDefault="009A3F97" w:rsidP="0076120F">
            <w:pPr>
              <w:ind w:firstLine="426"/>
              <w:jc w:val="both"/>
              <w:rPr>
                <w:rFonts w:ascii="Times New Roman" w:hAnsi="Times New Roman"/>
                <w:sz w:val="24"/>
                <w:szCs w:val="24"/>
              </w:rPr>
            </w:pP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9</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В. Шаинский « Песня Чебурашки» Выполнение движений в соответствии с изменением музыкального метроритма</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09.11.</w:t>
            </w:r>
          </w:p>
        </w:tc>
        <w:tc>
          <w:tcPr>
            <w:tcW w:w="1242" w:type="dxa"/>
            <w:tcBorders>
              <w:left w:val="single" w:sz="4" w:space="0" w:color="auto"/>
            </w:tcBorders>
          </w:tcPr>
          <w:p w:rsidR="009A3F97" w:rsidRPr="0076120F" w:rsidRDefault="00BE086E" w:rsidP="00BE086E">
            <w:pPr>
              <w:jc w:val="both"/>
              <w:rPr>
                <w:rFonts w:ascii="Times New Roman" w:hAnsi="Times New Roman"/>
                <w:sz w:val="24"/>
                <w:szCs w:val="24"/>
              </w:rPr>
            </w:pPr>
            <w:r>
              <w:rPr>
                <w:rFonts w:ascii="Times New Roman" w:hAnsi="Times New Roman"/>
                <w:sz w:val="24"/>
                <w:szCs w:val="24"/>
              </w:rPr>
              <w:t>Корректир.я.№9-10.</w:t>
            </w: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10</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 xml:space="preserve">Ю. Слонов «Новый год» </w:t>
            </w:r>
            <w:r w:rsidR="000A13FD" w:rsidRPr="000A13FD">
              <w:rPr>
                <w:rFonts w:ascii="Times New Roman" w:hAnsi="Times New Roman"/>
                <w:b/>
                <w:sz w:val="24"/>
                <w:szCs w:val="24"/>
              </w:rPr>
              <w:t>(РПВ)</w:t>
            </w:r>
            <w:r w:rsidRPr="000A13FD">
              <w:rPr>
                <w:rFonts w:ascii="Times New Roman" w:hAnsi="Times New Roman"/>
                <w:b/>
                <w:sz w:val="24"/>
                <w:szCs w:val="24"/>
              </w:rPr>
              <w:t>Игра на шумовых инструментах</w:t>
            </w:r>
            <w:r w:rsidR="000A13FD" w:rsidRPr="000A13FD">
              <w:rPr>
                <w:rFonts w:ascii="Times New Roman" w:hAnsi="Times New Roman"/>
                <w:b/>
                <w:sz w:val="24"/>
                <w:szCs w:val="24"/>
              </w:rPr>
              <w:t>.</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16.11.</w:t>
            </w:r>
          </w:p>
        </w:tc>
        <w:tc>
          <w:tcPr>
            <w:tcW w:w="1242" w:type="dxa"/>
            <w:tcBorders>
              <w:left w:val="single" w:sz="4" w:space="0" w:color="auto"/>
            </w:tcBorders>
          </w:tcPr>
          <w:p w:rsidR="009A3F97" w:rsidRPr="0076120F" w:rsidRDefault="009A3F97" w:rsidP="0076120F">
            <w:pPr>
              <w:ind w:firstLine="426"/>
              <w:jc w:val="both"/>
              <w:rPr>
                <w:rFonts w:ascii="Times New Roman" w:hAnsi="Times New Roman"/>
                <w:sz w:val="24"/>
                <w:szCs w:val="24"/>
              </w:rPr>
            </w:pP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11</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А. Филиппенко «Дед Мороз».</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23.11.</w:t>
            </w:r>
          </w:p>
        </w:tc>
        <w:tc>
          <w:tcPr>
            <w:tcW w:w="1242" w:type="dxa"/>
            <w:tcBorders>
              <w:left w:val="single" w:sz="4" w:space="0" w:color="auto"/>
            </w:tcBorders>
          </w:tcPr>
          <w:p w:rsidR="009A3F97" w:rsidRPr="0076120F" w:rsidRDefault="00770FE1" w:rsidP="0076120F">
            <w:pPr>
              <w:ind w:firstLine="426"/>
              <w:jc w:val="both"/>
              <w:rPr>
                <w:rFonts w:ascii="Times New Roman" w:hAnsi="Times New Roman"/>
                <w:sz w:val="24"/>
                <w:szCs w:val="24"/>
              </w:rPr>
            </w:pPr>
            <w:r>
              <w:rPr>
                <w:rFonts w:ascii="Times New Roman" w:hAnsi="Times New Roman"/>
                <w:sz w:val="24"/>
                <w:szCs w:val="24"/>
              </w:rPr>
              <w:t>23.11.</w:t>
            </w: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12</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Выполнение элементарных хороводных движений..</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30.11.</w:t>
            </w:r>
          </w:p>
        </w:tc>
        <w:tc>
          <w:tcPr>
            <w:tcW w:w="1242" w:type="dxa"/>
            <w:tcBorders>
              <w:left w:val="single" w:sz="4" w:space="0" w:color="auto"/>
            </w:tcBorders>
          </w:tcPr>
          <w:p w:rsidR="009A3F97" w:rsidRPr="0076120F" w:rsidRDefault="00997C6F" w:rsidP="0076120F">
            <w:pPr>
              <w:ind w:firstLine="426"/>
              <w:jc w:val="both"/>
              <w:rPr>
                <w:rFonts w:ascii="Times New Roman" w:hAnsi="Times New Roman"/>
                <w:sz w:val="24"/>
                <w:szCs w:val="24"/>
              </w:rPr>
            </w:pPr>
            <w:r>
              <w:rPr>
                <w:rFonts w:ascii="Times New Roman" w:hAnsi="Times New Roman"/>
                <w:sz w:val="24"/>
                <w:szCs w:val="24"/>
              </w:rPr>
              <w:t>30.11.</w:t>
            </w: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13</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А. Филиппенко «Ёлочка».</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07.12.</w:t>
            </w:r>
          </w:p>
        </w:tc>
        <w:tc>
          <w:tcPr>
            <w:tcW w:w="1242" w:type="dxa"/>
            <w:tcBorders>
              <w:left w:val="single" w:sz="4" w:space="0" w:color="auto"/>
            </w:tcBorders>
          </w:tcPr>
          <w:p w:rsidR="009A3F97" w:rsidRPr="0076120F" w:rsidRDefault="00997C6F" w:rsidP="0076120F">
            <w:pPr>
              <w:ind w:firstLine="426"/>
              <w:jc w:val="both"/>
              <w:rPr>
                <w:rFonts w:ascii="Times New Roman" w:hAnsi="Times New Roman"/>
                <w:sz w:val="24"/>
                <w:szCs w:val="24"/>
              </w:rPr>
            </w:pPr>
            <w:r>
              <w:rPr>
                <w:rFonts w:ascii="Times New Roman" w:hAnsi="Times New Roman"/>
                <w:sz w:val="24"/>
                <w:szCs w:val="24"/>
              </w:rPr>
              <w:t>07.12.</w:t>
            </w: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14</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 xml:space="preserve">Выполнение элементарных хороводных движений </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14.12.</w:t>
            </w:r>
          </w:p>
        </w:tc>
        <w:tc>
          <w:tcPr>
            <w:tcW w:w="1242" w:type="dxa"/>
            <w:tcBorders>
              <w:left w:val="single" w:sz="4" w:space="0" w:color="auto"/>
            </w:tcBorders>
          </w:tcPr>
          <w:p w:rsidR="009A3F97" w:rsidRPr="0076120F" w:rsidRDefault="00696772" w:rsidP="0076120F">
            <w:pPr>
              <w:ind w:firstLine="426"/>
              <w:jc w:val="both"/>
              <w:rPr>
                <w:rFonts w:ascii="Times New Roman" w:hAnsi="Times New Roman"/>
                <w:sz w:val="24"/>
                <w:szCs w:val="24"/>
              </w:rPr>
            </w:pPr>
            <w:r>
              <w:rPr>
                <w:rFonts w:ascii="Times New Roman" w:hAnsi="Times New Roman"/>
                <w:sz w:val="24"/>
                <w:szCs w:val="24"/>
              </w:rPr>
              <w:t>14.</w:t>
            </w:r>
            <w:r w:rsidR="00C414AC">
              <w:rPr>
                <w:rFonts w:ascii="Times New Roman" w:hAnsi="Times New Roman"/>
                <w:sz w:val="24"/>
                <w:szCs w:val="24"/>
              </w:rPr>
              <w:t>12.</w:t>
            </w: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15</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Ю. Слонов «Танец около ѐлки».</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21.12.</w:t>
            </w:r>
          </w:p>
        </w:tc>
        <w:tc>
          <w:tcPr>
            <w:tcW w:w="1242" w:type="dxa"/>
            <w:tcBorders>
              <w:left w:val="single" w:sz="4" w:space="0" w:color="auto"/>
            </w:tcBorders>
          </w:tcPr>
          <w:p w:rsidR="009A3F97" w:rsidRPr="0076120F" w:rsidRDefault="00C414AC" w:rsidP="0076120F">
            <w:pPr>
              <w:ind w:firstLine="426"/>
              <w:jc w:val="both"/>
              <w:rPr>
                <w:rFonts w:ascii="Times New Roman" w:hAnsi="Times New Roman"/>
                <w:sz w:val="24"/>
                <w:szCs w:val="24"/>
              </w:rPr>
            </w:pPr>
            <w:r>
              <w:rPr>
                <w:rFonts w:ascii="Times New Roman" w:hAnsi="Times New Roman"/>
                <w:sz w:val="24"/>
                <w:szCs w:val="24"/>
              </w:rPr>
              <w:t>21.12.</w:t>
            </w: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16</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 xml:space="preserve">Выполнение элементарных хороводных движений. </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28.12.</w:t>
            </w:r>
          </w:p>
        </w:tc>
        <w:tc>
          <w:tcPr>
            <w:tcW w:w="1242" w:type="dxa"/>
            <w:tcBorders>
              <w:left w:val="single" w:sz="4" w:space="0" w:color="auto"/>
            </w:tcBorders>
          </w:tcPr>
          <w:p w:rsidR="009A3F97" w:rsidRPr="0076120F" w:rsidRDefault="003173A1" w:rsidP="0076120F">
            <w:pPr>
              <w:ind w:firstLine="426"/>
              <w:jc w:val="both"/>
              <w:rPr>
                <w:rFonts w:ascii="Times New Roman" w:hAnsi="Times New Roman"/>
                <w:sz w:val="24"/>
                <w:szCs w:val="24"/>
              </w:rPr>
            </w:pPr>
            <w:r>
              <w:rPr>
                <w:rFonts w:ascii="Times New Roman" w:hAnsi="Times New Roman"/>
                <w:sz w:val="24"/>
                <w:szCs w:val="24"/>
              </w:rPr>
              <w:t>28.12.</w:t>
            </w: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17</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Стунела «Часы». Выполнение движений с флажками</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18.01.</w:t>
            </w:r>
          </w:p>
        </w:tc>
        <w:tc>
          <w:tcPr>
            <w:tcW w:w="1242" w:type="dxa"/>
            <w:tcBorders>
              <w:left w:val="single" w:sz="4" w:space="0" w:color="auto"/>
            </w:tcBorders>
          </w:tcPr>
          <w:p w:rsidR="009A3F97" w:rsidRPr="0076120F" w:rsidRDefault="008725A3" w:rsidP="0076120F">
            <w:pPr>
              <w:ind w:firstLine="426"/>
              <w:jc w:val="both"/>
              <w:rPr>
                <w:rFonts w:ascii="Times New Roman" w:hAnsi="Times New Roman"/>
                <w:sz w:val="24"/>
                <w:szCs w:val="24"/>
              </w:rPr>
            </w:pPr>
            <w:r>
              <w:rPr>
                <w:rFonts w:ascii="Times New Roman" w:hAnsi="Times New Roman"/>
                <w:sz w:val="24"/>
                <w:szCs w:val="24"/>
              </w:rPr>
              <w:t>18.01</w:t>
            </w: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18</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В. Шаинский «Голубой вагон». Выполнение движений с флажками</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25.01.</w:t>
            </w:r>
          </w:p>
        </w:tc>
        <w:tc>
          <w:tcPr>
            <w:tcW w:w="1242" w:type="dxa"/>
            <w:tcBorders>
              <w:left w:val="single" w:sz="4" w:space="0" w:color="auto"/>
            </w:tcBorders>
          </w:tcPr>
          <w:p w:rsidR="009A3F97" w:rsidRPr="0076120F" w:rsidRDefault="009A3F97" w:rsidP="0076120F">
            <w:pPr>
              <w:ind w:firstLine="426"/>
              <w:jc w:val="both"/>
              <w:rPr>
                <w:rFonts w:ascii="Times New Roman" w:hAnsi="Times New Roman"/>
                <w:sz w:val="24"/>
                <w:szCs w:val="24"/>
              </w:rPr>
            </w:pP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19</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Т. Попатенко «Праздничная».</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01.02.</w:t>
            </w:r>
          </w:p>
        </w:tc>
        <w:tc>
          <w:tcPr>
            <w:tcW w:w="1242" w:type="dxa"/>
            <w:tcBorders>
              <w:left w:val="single" w:sz="4" w:space="0" w:color="auto"/>
            </w:tcBorders>
          </w:tcPr>
          <w:p w:rsidR="009A3F97" w:rsidRPr="0076120F" w:rsidRDefault="009A3F97" w:rsidP="0076120F">
            <w:pPr>
              <w:ind w:firstLine="426"/>
              <w:jc w:val="both"/>
              <w:rPr>
                <w:rFonts w:ascii="Times New Roman" w:hAnsi="Times New Roman"/>
                <w:sz w:val="24"/>
                <w:szCs w:val="24"/>
              </w:rPr>
            </w:pP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20</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Выполнение движений с платочками.</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08.02.</w:t>
            </w:r>
          </w:p>
        </w:tc>
        <w:tc>
          <w:tcPr>
            <w:tcW w:w="1242" w:type="dxa"/>
            <w:tcBorders>
              <w:left w:val="single" w:sz="4" w:space="0" w:color="auto"/>
            </w:tcBorders>
          </w:tcPr>
          <w:p w:rsidR="009A3F97" w:rsidRPr="0076120F" w:rsidRDefault="009A3F97" w:rsidP="0076120F">
            <w:pPr>
              <w:ind w:firstLine="426"/>
              <w:jc w:val="both"/>
              <w:rPr>
                <w:rFonts w:ascii="Times New Roman" w:hAnsi="Times New Roman"/>
                <w:sz w:val="24"/>
                <w:szCs w:val="24"/>
              </w:rPr>
            </w:pP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21</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А. Филиппенко «Бравые солдаты». Выполнение движений с погремушками</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15.02.</w:t>
            </w:r>
          </w:p>
        </w:tc>
        <w:tc>
          <w:tcPr>
            <w:tcW w:w="1242" w:type="dxa"/>
            <w:tcBorders>
              <w:left w:val="single" w:sz="4" w:space="0" w:color="auto"/>
            </w:tcBorders>
          </w:tcPr>
          <w:p w:rsidR="009A3F97" w:rsidRPr="0076120F" w:rsidRDefault="009A3F97" w:rsidP="0076120F">
            <w:pPr>
              <w:ind w:firstLine="426"/>
              <w:jc w:val="both"/>
              <w:rPr>
                <w:rFonts w:ascii="Times New Roman" w:hAnsi="Times New Roman"/>
                <w:sz w:val="24"/>
                <w:szCs w:val="24"/>
              </w:rPr>
            </w:pP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22</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А.Филиппенко «Сегодня мамин праздник</w:t>
            </w:r>
            <w:r w:rsidRPr="000A13FD">
              <w:rPr>
                <w:rFonts w:ascii="Times New Roman" w:hAnsi="Times New Roman"/>
                <w:b/>
                <w:sz w:val="24"/>
                <w:szCs w:val="24"/>
              </w:rPr>
              <w:t>».</w:t>
            </w:r>
            <w:r w:rsidR="000A13FD" w:rsidRPr="000A13FD">
              <w:rPr>
                <w:rFonts w:ascii="Times New Roman" w:hAnsi="Times New Roman"/>
                <w:b/>
                <w:sz w:val="24"/>
                <w:szCs w:val="24"/>
              </w:rPr>
              <w:t>(РПВ)Видеофильм «Мамин праздник»</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22.02.</w:t>
            </w:r>
          </w:p>
        </w:tc>
        <w:tc>
          <w:tcPr>
            <w:tcW w:w="1242" w:type="dxa"/>
            <w:tcBorders>
              <w:left w:val="single" w:sz="4" w:space="0" w:color="auto"/>
            </w:tcBorders>
          </w:tcPr>
          <w:p w:rsidR="009A3F97" w:rsidRPr="0076120F" w:rsidRDefault="009A3F97" w:rsidP="0076120F">
            <w:pPr>
              <w:ind w:firstLine="426"/>
              <w:jc w:val="both"/>
              <w:rPr>
                <w:rFonts w:ascii="Times New Roman" w:hAnsi="Times New Roman"/>
                <w:sz w:val="24"/>
                <w:szCs w:val="24"/>
              </w:rPr>
            </w:pP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23</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Выполнение движений с предметами.</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01.03.</w:t>
            </w:r>
          </w:p>
        </w:tc>
        <w:tc>
          <w:tcPr>
            <w:tcW w:w="1242" w:type="dxa"/>
            <w:tcBorders>
              <w:left w:val="single" w:sz="4" w:space="0" w:color="auto"/>
            </w:tcBorders>
          </w:tcPr>
          <w:p w:rsidR="009A3F97" w:rsidRPr="0076120F" w:rsidRDefault="009A3F97" w:rsidP="0076120F">
            <w:pPr>
              <w:ind w:firstLine="426"/>
              <w:jc w:val="both"/>
              <w:rPr>
                <w:rFonts w:ascii="Times New Roman" w:hAnsi="Times New Roman"/>
                <w:sz w:val="24"/>
                <w:szCs w:val="24"/>
              </w:rPr>
            </w:pP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24</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В. Шаинский «Улыбка».</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15.03.</w:t>
            </w:r>
          </w:p>
        </w:tc>
        <w:tc>
          <w:tcPr>
            <w:tcW w:w="1242" w:type="dxa"/>
            <w:tcBorders>
              <w:left w:val="single" w:sz="4" w:space="0" w:color="auto"/>
            </w:tcBorders>
          </w:tcPr>
          <w:p w:rsidR="009A3F97" w:rsidRPr="0076120F" w:rsidRDefault="009A3F97" w:rsidP="0076120F">
            <w:pPr>
              <w:ind w:firstLine="426"/>
              <w:jc w:val="both"/>
              <w:rPr>
                <w:rFonts w:ascii="Times New Roman" w:hAnsi="Times New Roman"/>
                <w:sz w:val="24"/>
                <w:szCs w:val="24"/>
              </w:rPr>
            </w:pP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25</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Е. Тиличеева «Вот какая бабушка». Пляска «Матрѐшки»</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22.03.</w:t>
            </w:r>
          </w:p>
        </w:tc>
        <w:tc>
          <w:tcPr>
            <w:tcW w:w="1242" w:type="dxa"/>
            <w:tcBorders>
              <w:left w:val="single" w:sz="4" w:space="0" w:color="auto"/>
            </w:tcBorders>
          </w:tcPr>
          <w:p w:rsidR="009A3F97" w:rsidRPr="0076120F" w:rsidRDefault="009A3F97" w:rsidP="0076120F">
            <w:pPr>
              <w:ind w:firstLine="426"/>
              <w:jc w:val="both"/>
              <w:rPr>
                <w:rFonts w:ascii="Times New Roman" w:hAnsi="Times New Roman"/>
                <w:sz w:val="24"/>
                <w:szCs w:val="24"/>
              </w:rPr>
            </w:pP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26</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Исполнение выученных песен, игр, движений.</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05.04.</w:t>
            </w:r>
          </w:p>
        </w:tc>
        <w:tc>
          <w:tcPr>
            <w:tcW w:w="1242" w:type="dxa"/>
            <w:tcBorders>
              <w:left w:val="single" w:sz="4" w:space="0" w:color="auto"/>
            </w:tcBorders>
          </w:tcPr>
          <w:p w:rsidR="009A3F97" w:rsidRPr="0076120F" w:rsidRDefault="009A3F97" w:rsidP="0076120F">
            <w:pPr>
              <w:ind w:firstLine="426"/>
              <w:jc w:val="both"/>
              <w:rPr>
                <w:rFonts w:ascii="Times New Roman" w:hAnsi="Times New Roman"/>
                <w:sz w:val="24"/>
                <w:szCs w:val="24"/>
              </w:rPr>
            </w:pP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27</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Пляска «Приглашение».</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12.04.</w:t>
            </w:r>
          </w:p>
        </w:tc>
        <w:tc>
          <w:tcPr>
            <w:tcW w:w="1242" w:type="dxa"/>
            <w:tcBorders>
              <w:left w:val="single" w:sz="4" w:space="0" w:color="auto"/>
            </w:tcBorders>
          </w:tcPr>
          <w:p w:rsidR="009A3F97" w:rsidRPr="0076120F" w:rsidRDefault="009A3F97" w:rsidP="0076120F">
            <w:pPr>
              <w:ind w:firstLine="426"/>
              <w:jc w:val="both"/>
              <w:rPr>
                <w:rFonts w:ascii="Times New Roman" w:hAnsi="Times New Roman"/>
                <w:sz w:val="24"/>
                <w:szCs w:val="24"/>
              </w:rPr>
            </w:pP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28</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Украинская народная песня «Весѐлые гуси»- исполнение с движениями</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19.04.</w:t>
            </w:r>
          </w:p>
        </w:tc>
        <w:tc>
          <w:tcPr>
            <w:tcW w:w="1242" w:type="dxa"/>
            <w:tcBorders>
              <w:left w:val="single" w:sz="4" w:space="0" w:color="auto"/>
            </w:tcBorders>
          </w:tcPr>
          <w:p w:rsidR="009A3F97" w:rsidRPr="0076120F" w:rsidRDefault="009A3F97" w:rsidP="0076120F">
            <w:pPr>
              <w:ind w:firstLine="426"/>
              <w:jc w:val="both"/>
              <w:rPr>
                <w:rFonts w:ascii="Times New Roman" w:hAnsi="Times New Roman"/>
                <w:sz w:val="24"/>
                <w:szCs w:val="24"/>
              </w:rPr>
            </w:pP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29</w:t>
            </w:r>
          </w:p>
        </w:tc>
        <w:tc>
          <w:tcPr>
            <w:tcW w:w="11280" w:type="dxa"/>
          </w:tcPr>
          <w:p w:rsidR="009A3F97" w:rsidRPr="0076120F" w:rsidRDefault="009A3F97" w:rsidP="0076120F">
            <w:pPr>
              <w:tabs>
                <w:tab w:val="left" w:pos="943"/>
              </w:tabs>
              <w:ind w:firstLine="426"/>
              <w:jc w:val="both"/>
              <w:rPr>
                <w:rFonts w:ascii="Times New Roman" w:hAnsi="Times New Roman"/>
                <w:sz w:val="24"/>
                <w:szCs w:val="24"/>
              </w:rPr>
            </w:pPr>
            <w:r w:rsidRPr="0076120F">
              <w:rPr>
                <w:rFonts w:ascii="Times New Roman" w:hAnsi="Times New Roman"/>
                <w:sz w:val="24"/>
                <w:szCs w:val="24"/>
              </w:rPr>
              <w:t>Игра «Кто скорее».</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26.04.</w:t>
            </w:r>
          </w:p>
        </w:tc>
        <w:tc>
          <w:tcPr>
            <w:tcW w:w="1242" w:type="dxa"/>
            <w:tcBorders>
              <w:left w:val="single" w:sz="4" w:space="0" w:color="auto"/>
            </w:tcBorders>
          </w:tcPr>
          <w:p w:rsidR="009A3F97" w:rsidRPr="0076120F" w:rsidRDefault="009A3F97" w:rsidP="0076120F">
            <w:pPr>
              <w:ind w:firstLine="426"/>
              <w:jc w:val="both"/>
              <w:rPr>
                <w:rFonts w:ascii="Times New Roman" w:hAnsi="Times New Roman"/>
                <w:sz w:val="24"/>
                <w:szCs w:val="24"/>
              </w:rPr>
            </w:pP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30</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Исполнение выученных песен.</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17.05.</w:t>
            </w:r>
          </w:p>
        </w:tc>
        <w:tc>
          <w:tcPr>
            <w:tcW w:w="1242" w:type="dxa"/>
            <w:tcBorders>
              <w:left w:val="single" w:sz="4" w:space="0" w:color="auto"/>
            </w:tcBorders>
          </w:tcPr>
          <w:p w:rsidR="009A3F97" w:rsidRPr="0076120F" w:rsidRDefault="009A3F97" w:rsidP="0076120F">
            <w:pPr>
              <w:ind w:firstLine="426"/>
              <w:jc w:val="both"/>
              <w:rPr>
                <w:rFonts w:ascii="Times New Roman" w:hAnsi="Times New Roman"/>
                <w:sz w:val="24"/>
                <w:szCs w:val="24"/>
              </w:rPr>
            </w:pPr>
          </w:p>
        </w:tc>
      </w:tr>
      <w:tr w:rsidR="009A3F97" w:rsidRPr="0076120F" w:rsidTr="000717BD">
        <w:tc>
          <w:tcPr>
            <w:tcW w:w="769" w:type="dxa"/>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31</w:t>
            </w:r>
          </w:p>
        </w:tc>
        <w:tc>
          <w:tcPr>
            <w:tcW w:w="11280" w:type="dxa"/>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Игра «Кот и мыши»</w:t>
            </w:r>
          </w:p>
        </w:tc>
        <w:tc>
          <w:tcPr>
            <w:tcW w:w="1276" w:type="dxa"/>
            <w:tcBorders>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24.05.</w:t>
            </w:r>
          </w:p>
        </w:tc>
        <w:tc>
          <w:tcPr>
            <w:tcW w:w="1242" w:type="dxa"/>
            <w:tcBorders>
              <w:left w:val="single" w:sz="4" w:space="0" w:color="auto"/>
            </w:tcBorders>
          </w:tcPr>
          <w:p w:rsidR="009A3F97" w:rsidRPr="0076120F" w:rsidRDefault="009A3F97" w:rsidP="0076120F">
            <w:pPr>
              <w:ind w:firstLine="426"/>
              <w:jc w:val="both"/>
              <w:rPr>
                <w:rFonts w:ascii="Times New Roman" w:hAnsi="Times New Roman"/>
                <w:sz w:val="24"/>
                <w:szCs w:val="24"/>
              </w:rPr>
            </w:pPr>
          </w:p>
        </w:tc>
      </w:tr>
      <w:tr w:rsidR="009A3F97" w:rsidRPr="0076120F" w:rsidTr="000717BD">
        <w:trPr>
          <w:trHeight w:val="265"/>
        </w:trPr>
        <w:tc>
          <w:tcPr>
            <w:tcW w:w="769" w:type="dxa"/>
            <w:tcBorders>
              <w:bottom w:val="single" w:sz="4" w:space="0" w:color="auto"/>
            </w:tcBorders>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32</w:t>
            </w:r>
          </w:p>
        </w:tc>
        <w:tc>
          <w:tcPr>
            <w:tcW w:w="11280" w:type="dxa"/>
            <w:tcBorders>
              <w:bottom w:val="single" w:sz="4" w:space="0" w:color="auto"/>
            </w:tcBorders>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Е. Крылатов «Песенка о лете</w:t>
            </w:r>
            <w:r w:rsidRPr="000A13FD">
              <w:rPr>
                <w:rFonts w:ascii="Times New Roman" w:hAnsi="Times New Roman"/>
                <w:b/>
                <w:sz w:val="24"/>
                <w:szCs w:val="24"/>
              </w:rPr>
              <w:t>».</w:t>
            </w:r>
            <w:r w:rsidR="000A13FD" w:rsidRPr="000A13FD">
              <w:rPr>
                <w:rFonts w:ascii="Times New Roman" w:hAnsi="Times New Roman"/>
                <w:b/>
                <w:sz w:val="24"/>
                <w:szCs w:val="24"/>
              </w:rPr>
              <w:t>(РПВ) Рисование на тему «Я люблю лето»</w:t>
            </w:r>
          </w:p>
        </w:tc>
        <w:tc>
          <w:tcPr>
            <w:tcW w:w="1276" w:type="dxa"/>
            <w:tcBorders>
              <w:bottom w:val="single" w:sz="4" w:space="0" w:color="auto"/>
              <w:right w:val="single" w:sz="4" w:space="0" w:color="auto"/>
            </w:tcBorders>
          </w:tcPr>
          <w:p w:rsidR="009A3F97" w:rsidRPr="0076120F" w:rsidRDefault="004D5113" w:rsidP="0076120F">
            <w:pPr>
              <w:ind w:firstLine="426"/>
              <w:jc w:val="both"/>
              <w:rPr>
                <w:rFonts w:ascii="Times New Roman" w:hAnsi="Times New Roman"/>
                <w:sz w:val="24"/>
                <w:szCs w:val="24"/>
              </w:rPr>
            </w:pPr>
            <w:r>
              <w:rPr>
                <w:rFonts w:ascii="Times New Roman" w:hAnsi="Times New Roman"/>
                <w:sz w:val="24"/>
                <w:szCs w:val="24"/>
              </w:rPr>
              <w:t>31.05.</w:t>
            </w:r>
          </w:p>
        </w:tc>
        <w:tc>
          <w:tcPr>
            <w:tcW w:w="1242" w:type="dxa"/>
            <w:tcBorders>
              <w:left w:val="single" w:sz="4" w:space="0" w:color="auto"/>
              <w:bottom w:val="single" w:sz="4" w:space="0" w:color="auto"/>
            </w:tcBorders>
          </w:tcPr>
          <w:p w:rsidR="009A3F97" w:rsidRPr="0076120F" w:rsidRDefault="009A3F97" w:rsidP="0076120F">
            <w:pPr>
              <w:ind w:firstLine="426"/>
              <w:jc w:val="both"/>
              <w:rPr>
                <w:rFonts w:ascii="Times New Roman" w:hAnsi="Times New Roman"/>
                <w:sz w:val="24"/>
                <w:szCs w:val="24"/>
              </w:rPr>
            </w:pPr>
          </w:p>
        </w:tc>
      </w:tr>
      <w:tr w:rsidR="009A3F97" w:rsidRPr="0076120F" w:rsidTr="000717BD">
        <w:trPr>
          <w:trHeight w:val="236"/>
        </w:trPr>
        <w:tc>
          <w:tcPr>
            <w:tcW w:w="769" w:type="dxa"/>
            <w:tcBorders>
              <w:top w:val="single" w:sz="4" w:space="0" w:color="auto"/>
              <w:bottom w:val="single" w:sz="4" w:space="0" w:color="auto"/>
            </w:tcBorders>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33</w:t>
            </w:r>
          </w:p>
        </w:tc>
        <w:tc>
          <w:tcPr>
            <w:tcW w:w="11280" w:type="dxa"/>
            <w:tcBorders>
              <w:top w:val="single" w:sz="4" w:space="0" w:color="auto"/>
              <w:bottom w:val="single" w:sz="4" w:space="0" w:color="auto"/>
            </w:tcBorders>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Повторение выученных игр и плясок.</w:t>
            </w:r>
          </w:p>
        </w:tc>
        <w:tc>
          <w:tcPr>
            <w:tcW w:w="1276" w:type="dxa"/>
            <w:tcBorders>
              <w:top w:val="single" w:sz="4" w:space="0" w:color="auto"/>
              <w:bottom w:val="single" w:sz="4" w:space="0" w:color="auto"/>
              <w:right w:val="single" w:sz="4" w:space="0" w:color="auto"/>
            </w:tcBorders>
          </w:tcPr>
          <w:p w:rsidR="009A3F97" w:rsidRPr="0076120F" w:rsidRDefault="009A3F97" w:rsidP="0076120F">
            <w:pPr>
              <w:ind w:firstLine="426"/>
              <w:jc w:val="both"/>
              <w:rPr>
                <w:rFonts w:ascii="Times New Roman" w:hAnsi="Times New Roman"/>
                <w:sz w:val="24"/>
                <w:szCs w:val="24"/>
              </w:rPr>
            </w:pPr>
          </w:p>
        </w:tc>
        <w:tc>
          <w:tcPr>
            <w:tcW w:w="1242" w:type="dxa"/>
            <w:tcBorders>
              <w:top w:val="single" w:sz="4" w:space="0" w:color="auto"/>
              <w:left w:val="single" w:sz="4" w:space="0" w:color="auto"/>
              <w:bottom w:val="single" w:sz="4" w:space="0" w:color="auto"/>
            </w:tcBorders>
          </w:tcPr>
          <w:p w:rsidR="009A3F97" w:rsidRPr="0076120F" w:rsidRDefault="009A3F97" w:rsidP="0076120F">
            <w:pPr>
              <w:ind w:firstLine="426"/>
              <w:jc w:val="both"/>
              <w:rPr>
                <w:rFonts w:ascii="Times New Roman" w:hAnsi="Times New Roman"/>
                <w:sz w:val="24"/>
                <w:szCs w:val="24"/>
              </w:rPr>
            </w:pPr>
          </w:p>
        </w:tc>
      </w:tr>
      <w:tr w:rsidR="009A3F97" w:rsidRPr="0076120F" w:rsidTr="000717BD">
        <w:trPr>
          <w:trHeight w:val="261"/>
        </w:trPr>
        <w:tc>
          <w:tcPr>
            <w:tcW w:w="769" w:type="dxa"/>
            <w:tcBorders>
              <w:top w:val="single" w:sz="4" w:space="0" w:color="auto"/>
            </w:tcBorders>
          </w:tcPr>
          <w:p w:rsidR="009A3F97" w:rsidRPr="0076120F" w:rsidRDefault="009A3F97" w:rsidP="00702C4D">
            <w:pPr>
              <w:jc w:val="both"/>
              <w:rPr>
                <w:rFonts w:ascii="Times New Roman" w:hAnsi="Times New Roman"/>
                <w:sz w:val="24"/>
                <w:szCs w:val="24"/>
              </w:rPr>
            </w:pPr>
            <w:r w:rsidRPr="0076120F">
              <w:rPr>
                <w:rFonts w:ascii="Times New Roman" w:hAnsi="Times New Roman"/>
                <w:sz w:val="24"/>
                <w:szCs w:val="24"/>
              </w:rPr>
              <w:t>34</w:t>
            </w:r>
          </w:p>
        </w:tc>
        <w:tc>
          <w:tcPr>
            <w:tcW w:w="11280" w:type="dxa"/>
            <w:tcBorders>
              <w:top w:val="single" w:sz="4" w:space="0" w:color="auto"/>
            </w:tcBorders>
          </w:tcPr>
          <w:p w:rsidR="009A3F97" w:rsidRPr="0076120F" w:rsidRDefault="009A3F97" w:rsidP="0076120F">
            <w:pPr>
              <w:ind w:firstLine="426"/>
              <w:jc w:val="both"/>
              <w:rPr>
                <w:rFonts w:ascii="Times New Roman" w:hAnsi="Times New Roman"/>
                <w:sz w:val="24"/>
                <w:szCs w:val="24"/>
              </w:rPr>
            </w:pPr>
            <w:r w:rsidRPr="0076120F">
              <w:rPr>
                <w:rFonts w:ascii="Times New Roman" w:hAnsi="Times New Roman"/>
                <w:sz w:val="24"/>
                <w:szCs w:val="24"/>
              </w:rPr>
              <w:t>Итоговое повторение за курс 4 класса</w:t>
            </w:r>
          </w:p>
        </w:tc>
        <w:tc>
          <w:tcPr>
            <w:tcW w:w="1276" w:type="dxa"/>
            <w:tcBorders>
              <w:top w:val="single" w:sz="4" w:space="0" w:color="auto"/>
              <w:right w:val="single" w:sz="4" w:space="0" w:color="auto"/>
            </w:tcBorders>
          </w:tcPr>
          <w:p w:rsidR="009A3F97" w:rsidRPr="0076120F" w:rsidRDefault="009A3F97" w:rsidP="0076120F">
            <w:pPr>
              <w:ind w:firstLine="426"/>
              <w:jc w:val="both"/>
              <w:rPr>
                <w:rFonts w:ascii="Times New Roman" w:hAnsi="Times New Roman"/>
                <w:sz w:val="24"/>
                <w:szCs w:val="24"/>
              </w:rPr>
            </w:pPr>
          </w:p>
        </w:tc>
        <w:tc>
          <w:tcPr>
            <w:tcW w:w="1242" w:type="dxa"/>
            <w:tcBorders>
              <w:top w:val="single" w:sz="4" w:space="0" w:color="auto"/>
              <w:left w:val="single" w:sz="4" w:space="0" w:color="auto"/>
            </w:tcBorders>
          </w:tcPr>
          <w:p w:rsidR="009A3F97" w:rsidRPr="0076120F" w:rsidRDefault="009A3F97" w:rsidP="0076120F">
            <w:pPr>
              <w:ind w:firstLine="426"/>
              <w:jc w:val="both"/>
              <w:rPr>
                <w:rFonts w:ascii="Times New Roman" w:hAnsi="Times New Roman"/>
                <w:sz w:val="24"/>
                <w:szCs w:val="24"/>
              </w:rPr>
            </w:pPr>
          </w:p>
        </w:tc>
      </w:tr>
    </w:tbl>
    <w:p w:rsidR="000B2B2C" w:rsidRPr="0076120F" w:rsidRDefault="000B2B2C" w:rsidP="0076120F">
      <w:pPr>
        <w:spacing w:after="0"/>
        <w:ind w:firstLine="426"/>
        <w:jc w:val="both"/>
        <w:rPr>
          <w:rFonts w:ascii="Times New Roman" w:hAnsi="Times New Roman"/>
          <w:sz w:val="24"/>
          <w:szCs w:val="24"/>
        </w:rPr>
      </w:pPr>
    </w:p>
    <w:p w:rsidR="00702C4D" w:rsidRDefault="00702C4D" w:rsidP="0076120F">
      <w:pPr>
        <w:spacing w:after="0"/>
        <w:ind w:firstLine="426"/>
        <w:jc w:val="both"/>
        <w:rPr>
          <w:rFonts w:ascii="Times New Roman" w:hAnsi="Times New Roman"/>
          <w:b/>
          <w:sz w:val="24"/>
          <w:szCs w:val="24"/>
        </w:rPr>
      </w:pPr>
    </w:p>
    <w:p w:rsidR="00702C4D" w:rsidRDefault="00702C4D" w:rsidP="0076120F">
      <w:pPr>
        <w:spacing w:after="0"/>
        <w:ind w:firstLine="426"/>
        <w:jc w:val="both"/>
        <w:rPr>
          <w:rFonts w:ascii="Times New Roman" w:hAnsi="Times New Roman"/>
          <w:b/>
          <w:sz w:val="24"/>
          <w:szCs w:val="24"/>
        </w:rPr>
      </w:pPr>
    </w:p>
    <w:p w:rsidR="00A77AE0" w:rsidRDefault="00A77AE0" w:rsidP="0076120F">
      <w:pPr>
        <w:spacing w:after="0"/>
        <w:ind w:firstLine="426"/>
        <w:jc w:val="both"/>
        <w:rPr>
          <w:rFonts w:ascii="Times New Roman" w:hAnsi="Times New Roman"/>
          <w:b/>
          <w:sz w:val="24"/>
          <w:szCs w:val="24"/>
        </w:rPr>
      </w:pPr>
    </w:p>
    <w:p w:rsidR="00A77AE0" w:rsidRDefault="00A77AE0" w:rsidP="0076120F">
      <w:pPr>
        <w:spacing w:after="0"/>
        <w:ind w:firstLine="426"/>
        <w:jc w:val="both"/>
        <w:rPr>
          <w:rFonts w:ascii="Times New Roman" w:hAnsi="Times New Roman"/>
          <w:b/>
          <w:sz w:val="24"/>
          <w:szCs w:val="24"/>
        </w:rPr>
      </w:pPr>
    </w:p>
    <w:p w:rsidR="00A77AE0" w:rsidRDefault="00A77AE0" w:rsidP="0076120F">
      <w:pPr>
        <w:spacing w:after="0"/>
        <w:ind w:firstLine="426"/>
        <w:jc w:val="both"/>
        <w:rPr>
          <w:rFonts w:ascii="Times New Roman" w:hAnsi="Times New Roman"/>
          <w:b/>
          <w:sz w:val="24"/>
          <w:szCs w:val="24"/>
        </w:rPr>
      </w:pPr>
    </w:p>
    <w:p w:rsidR="00A77AE0" w:rsidRDefault="00A77AE0" w:rsidP="0076120F">
      <w:pPr>
        <w:spacing w:after="0"/>
        <w:ind w:firstLine="426"/>
        <w:jc w:val="both"/>
        <w:rPr>
          <w:rFonts w:ascii="Times New Roman" w:hAnsi="Times New Roman"/>
          <w:b/>
          <w:sz w:val="24"/>
          <w:szCs w:val="24"/>
        </w:rPr>
      </w:pPr>
    </w:p>
    <w:p w:rsidR="00C829F7" w:rsidRPr="0076120F" w:rsidRDefault="00A326AA" w:rsidP="0076120F">
      <w:pPr>
        <w:spacing w:after="0"/>
        <w:ind w:firstLine="426"/>
        <w:jc w:val="both"/>
        <w:rPr>
          <w:rFonts w:ascii="Times New Roman" w:hAnsi="Times New Roman"/>
          <w:b/>
          <w:sz w:val="24"/>
          <w:szCs w:val="24"/>
        </w:rPr>
      </w:pPr>
      <w:r w:rsidRPr="0076120F">
        <w:rPr>
          <w:rFonts w:ascii="Times New Roman" w:hAnsi="Times New Roman"/>
          <w:b/>
          <w:sz w:val="24"/>
          <w:szCs w:val="24"/>
        </w:rPr>
        <w:t xml:space="preserve">ПОЯСНИТЕЛЬНАЯ ЗАПИСКА </w:t>
      </w:r>
      <w:r w:rsidR="00C829F7" w:rsidRPr="0076120F">
        <w:rPr>
          <w:rFonts w:ascii="Times New Roman" w:hAnsi="Times New Roman"/>
          <w:b/>
          <w:sz w:val="24"/>
          <w:szCs w:val="24"/>
        </w:rPr>
        <w:t>ПО ПРЕДМЕТУ «АДАПТИВНАЯ ФИЗКУЛЬТУРА»</w:t>
      </w:r>
      <w:r w:rsidR="00702C4D">
        <w:rPr>
          <w:rFonts w:ascii="Times New Roman" w:hAnsi="Times New Roman"/>
          <w:b/>
          <w:sz w:val="24"/>
          <w:szCs w:val="24"/>
        </w:rPr>
        <w:t>(0,5ч.)</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b/>
          <w:sz w:val="24"/>
          <w:szCs w:val="24"/>
        </w:rPr>
        <w:t>Краткая характеристика учебного предмета</w:t>
      </w:r>
      <w:r w:rsidRPr="0076120F">
        <w:rPr>
          <w:rFonts w:ascii="Times New Roman" w:hAnsi="Times New Roman"/>
          <w:sz w:val="24"/>
          <w:szCs w:val="24"/>
        </w:rPr>
        <w:t>:</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Для обучающихся, получающих образование по варианту 2 адаптированной основной общеобразовательной программе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Дети с ТМНР отличаются не только крайне замедленным темпом психомоторного развития, но и явными нарушениями физического статуса. Степень тяжести этих нарушений усугубляется общим недоразвитием двигательного опыта, бедной организацией произвольных движений, скованностью и напряженностью мышечного тонуса. У многих детей отмечаются нарушения осанки, сколиоз, деформации костно-мышечной системы, изменения формы стопы, контрактуры конечностей. Развитие двигательных умений у обучающихся с нарушениями ОДА тесно связано с профилактикой возникновения у них патологических состояний. Глубокая и тяжелая умственная отсталость - множественный дефект, в котором, прежде всего, выделяются интеллектуальное и психическое недоразвитие. Выраженные нарушения сенсорноперцептивных процессов усугубляют восприятие ребенком собственного тела, что дополнительно затрудняет произвольное овладение движениями и их синхронизацию.                </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Сложность и многообразие нарушений моторных функций в сочетании с тяжелыми формами психического недоразвития выдвигают определенные требования к организации учебной среды и междисциплинарному взаимодействию специалистов. </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Современные подходы к работе с детьми с ТМНР требуют от педагогов овладения навыками не только безопасного, но и терапевтичного (то есть соблюдающего принцип включенности и возможной самостоятельности в совместных действиях) сопровождения и перемещения ребенка в пространстве класса, школы. </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Физическое сопровождение включает в себя правильно организованное рабочее место, индивидуальный ортопедический режим, использование техник и приемов перемещения.   </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lastRenderedPageBreak/>
        <w:t xml:space="preserve">Физическое сопровождение должно органично сочетаться с другими коррекционными мероприятиями и учитываться при определении режима деятельности обучающегося. </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b/>
          <w:sz w:val="24"/>
          <w:szCs w:val="24"/>
        </w:rPr>
        <w:t>Целью занятий</w:t>
      </w:r>
      <w:r w:rsidRPr="0076120F">
        <w:rPr>
          <w:rFonts w:ascii="Times New Roman" w:hAnsi="Times New Roman"/>
          <w:sz w:val="24"/>
          <w:szCs w:val="24"/>
        </w:rPr>
        <w:t xml:space="preserve">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а так же профилактика вторичных нарушений и сохранение жизненно важных функций организма.   </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b/>
          <w:sz w:val="24"/>
          <w:szCs w:val="24"/>
        </w:rPr>
        <w:t>Основные задачи:</w:t>
      </w:r>
      <w:r w:rsidRPr="0076120F">
        <w:rPr>
          <w:rFonts w:ascii="Times New Roman" w:hAnsi="Times New Roman"/>
          <w:sz w:val="24"/>
          <w:szCs w:val="24"/>
        </w:rPr>
        <w:t xml:space="preserve"> </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t>- укрепление и сохранение здоровья детей, профилактика болезней и возникновения вторичных заболеваний.</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 поддержание жизненно важных функций организма (дыхание, работа сердечнососудистой системы, мышечной и других физиологических систем); </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улучшение качества имеющихся движений, предупреждение их нарушений; - стимуляция появления новых движений; </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формирование и совершенствование основных и прикладных двигательных навыков; - обучение переходу из одной позы в другую; </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освоение новых способов передвижения; </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развитие и закрепление функционально важных навыков, необходимых для использования в повседневной жизни; </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t>- формирование умения кататься на велосипеде, играть в подвижные, спортивные игры;</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 получение удовольствия от занятий физкультурой, радость от достигнутых результатов. </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w:t>
      </w:r>
      <w:r w:rsidRPr="0076120F">
        <w:rPr>
          <w:rFonts w:ascii="Times New Roman" w:hAnsi="Times New Roman"/>
          <w:b/>
          <w:sz w:val="24"/>
          <w:szCs w:val="24"/>
        </w:rPr>
        <w:t>Содержание курса:</w:t>
      </w:r>
      <w:r w:rsidRPr="0076120F">
        <w:rPr>
          <w:rFonts w:ascii="Times New Roman" w:hAnsi="Times New Roman"/>
          <w:sz w:val="24"/>
          <w:szCs w:val="24"/>
        </w:rPr>
        <w:t xml:space="preserve"> </w:t>
      </w:r>
    </w:p>
    <w:p w:rsidR="00D135BC"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Курс « Адаптивная физкультура» относится к образовательной </w:t>
      </w:r>
      <w:r w:rsidR="00D135BC" w:rsidRPr="0076120F">
        <w:rPr>
          <w:rFonts w:ascii="Times New Roman" w:hAnsi="Times New Roman"/>
          <w:sz w:val="24"/>
          <w:szCs w:val="24"/>
        </w:rPr>
        <w:t xml:space="preserve">области «Физическая культура». </w:t>
      </w:r>
    </w:p>
    <w:p w:rsidR="00D135BC" w:rsidRPr="0076120F" w:rsidRDefault="00D135BC" w:rsidP="0076120F">
      <w:pPr>
        <w:spacing w:after="0"/>
        <w:ind w:firstLine="426"/>
        <w:jc w:val="both"/>
        <w:rPr>
          <w:rFonts w:ascii="Times New Roman" w:hAnsi="Times New Roman"/>
          <w:sz w:val="24"/>
          <w:szCs w:val="24"/>
        </w:rPr>
      </w:pPr>
      <w:r w:rsidRPr="0076120F">
        <w:rPr>
          <w:rFonts w:ascii="Times New Roman" w:hAnsi="Times New Roman"/>
          <w:sz w:val="24"/>
          <w:szCs w:val="24"/>
        </w:rPr>
        <w:t>-</w:t>
      </w:r>
      <w:r w:rsidR="00C829F7" w:rsidRPr="0076120F">
        <w:rPr>
          <w:rFonts w:ascii="Times New Roman" w:hAnsi="Times New Roman"/>
          <w:sz w:val="24"/>
          <w:szCs w:val="24"/>
        </w:rPr>
        <w:t xml:space="preserve"> сроки изучения</w:t>
      </w:r>
      <w:r w:rsidRPr="0076120F">
        <w:rPr>
          <w:rFonts w:ascii="Times New Roman" w:hAnsi="Times New Roman"/>
          <w:sz w:val="24"/>
          <w:szCs w:val="24"/>
        </w:rPr>
        <w:t xml:space="preserve"> учебного предмета: с 01.09.2021</w:t>
      </w:r>
      <w:r w:rsidR="00C829F7" w:rsidRPr="0076120F">
        <w:rPr>
          <w:rFonts w:ascii="Times New Roman" w:hAnsi="Times New Roman"/>
          <w:sz w:val="24"/>
          <w:szCs w:val="24"/>
        </w:rPr>
        <w:t xml:space="preserve"> г. по </w:t>
      </w:r>
      <w:r w:rsidRPr="0076120F">
        <w:rPr>
          <w:rFonts w:ascii="Times New Roman" w:hAnsi="Times New Roman"/>
          <w:sz w:val="24"/>
          <w:szCs w:val="24"/>
        </w:rPr>
        <w:t>31.05.2022 г.</w:t>
      </w:r>
    </w:p>
    <w:p w:rsidR="00D135BC" w:rsidRPr="0076120F" w:rsidRDefault="00D135BC"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w:t>
      </w:r>
      <w:r w:rsidR="00C829F7" w:rsidRPr="0076120F">
        <w:rPr>
          <w:rFonts w:ascii="Times New Roman" w:hAnsi="Times New Roman"/>
          <w:sz w:val="24"/>
          <w:szCs w:val="24"/>
        </w:rPr>
        <w:t>количество часов на изучение предмета: 35 уроков в год (по 0,5ч. ч. в неделю)</w:t>
      </w:r>
    </w:p>
    <w:p w:rsidR="00C829F7" w:rsidRPr="0076120F" w:rsidRDefault="00D135BC"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w:t>
      </w:r>
      <w:r w:rsidR="00A326AA" w:rsidRPr="0076120F">
        <w:rPr>
          <w:rFonts w:ascii="Times New Roman" w:hAnsi="Times New Roman"/>
          <w:sz w:val="24"/>
          <w:szCs w:val="24"/>
        </w:rPr>
        <w:t xml:space="preserve"> количество учебных недель: 34</w:t>
      </w:r>
      <w:r w:rsidR="00C829F7" w:rsidRPr="0076120F">
        <w:rPr>
          <w:rFonts w:ascii="Times New Roman" w:hAnsi="Times New Roman"/>
          <w:sz w:val="24"/>
          <w:szCs w:val="24"/>
        </w:rPr>
        <w:t xml:space="preserve"> недель  </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b/>
          <w:sz w:val="24"/>
          <w:szCs w:val="24"/>
        </w:rPr>
        <w:t xml:space="preserve">   Личностные и предметные результаты освоения конкретного учебного предмета:</w:t>
      </w:r>
      <w:r w:rsidRPr="0076120F">
        <w:rPr>
          <w:rFonts w:ascii="Times New Roman" w:hAnsi="Times New Roman"/>
          <w:sz w:val="24"/>
          <w:szCs w:val="24"/>
        </w:rPr>
        <w:t xml:space="preserve">   </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Всестороннее гармоничное развитие и социализация ученика</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Совершенствование двигательных навыков</w:t>
      </w:r>
      <w:r w:rsidRPr="0076120F">
        <w:rPr>
          <w:rFonts w:ascii="Times New Roman" w:hAnsi="Times New Roman"/>
          <w:sz w:val="24"/>
          <w:szCs w:val="24"/>
        </w:rPr>
        <w:sym w:font="Symbol" w:char="F0B7"/>
      </w:r>
      <w:r w:rsidRPr="0076120F">
        <w:rPr>
          <w:rFonts w:ascii="Times New Roman" w:hAnsi="Times New Roman"/>
          <w:sz w:val="24"/>
          <w:szCs w:val="24"/>
        </w:rPr>
        <w:t xml:space="preserve">  Развитие моторной ловкости, дисциплинированности.</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Освоение модели вербального и невербального общения, необходимые в</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подвижных и спортивных играх.  Развитие моторной ловкости, двигательных навыков. Развитие ориентировки</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в пространстве относительно своего тела </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b/>
          <w:sz w:val="24"/>
          <w:szCs w:val="24"/>
        </w:rPr>
        <w:t>Базовые учебные действия:</w:t>
      </w:r>
      <w:r w:rsidRPr="0076120F">
        <w:rPr>
          <w:rFonts w:ascii="Times New Roman" w:hAnsi="Times New Roman"/>
          <w:sz w:val="24"/>
          <w:szCs w:val="24"/>
        </w:rPr>
        <w:t xml:space="preserve"> Подготовка ребенка к нахождению и обучению в среде сверстников, к эмоциональному, коммуникативному взаимодействию с группой обучающихся. Умение выполнять инструкции педагога. Проявляет интерес к заданию до конца. Удерживает позу при упражнениях на равновесие. Выполняет движения по образцу, по подражанию учителю</w:t>
      </w:r>
    </w:p>
    <w:p w:rsidR="00C829F7" w:rsidRPr="0076120F" w:rsidRDefault="00D135BC" w:rsidP="0076120F">
      <w:pPr>
        <w:pStyle w:val="a5"/>
        <w:tabs>
          <w:tab w:val="clear" w:pos="4677"/>
          <w:tab w:val="clear" w:pos="9355"/>
          <w:tab w:val="left" w:pos="1303"/>
        </w:tabs>
        <w:ind w:firstLine="426"/>
        <w:jc w:val="both"/>
        <w:rPr>
          <w:rFonts w:ascii="Times New Roman" w:hAnsi="Times New Roman"/>
          <w:b/>
          <w:sz w:val="24"/>
          <w:szCs w:val="24"/>
        </w:rPr>
      </w:pPr>
      <w:r w:rsidRPr="0076120F">
        <w:rPr>
          <w:rFonts w:ascii="Times New Roman" w:hAnsi="Times New Roman"/>
          <w:b/>
          <w:sz w:val="24"/>
          <w:szCs w:val="24"/>
        </w:rPr>
        <w:t xml:space="preserve"> Содержание учебного предмета « Адаптивная физкультура</w:t>
      </w:r>
      <w:r w:rsidRPr="0076120F">
        <w:rPr>
          <w:rFonts w:ascii="Times New Roman" w:hAnsi="Times New Roman"/>
          <w:sz w:val="24"/>
          <w:szCs w:val="24"/>
        </w:rPr>
        <w:t>»</w:t>
      </w:r>
    </w:p>
    <w:p w:rsidR="00C829F7" w:rsidRPr="0076120F" w:rsidRDefault="00C829F7" w:rsidP="0076120F">
      <w:pPr>
        <w:spacing w:after="0"/>
        <w:ind w:firstLine="426"/>
        <w:jc w:val="both"/>
        <w:rPr>
          <w:rFonts w:ascii="Times New Roman" w:hAnsi="Times New Roman"/>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42"/>
      </w:tblGrid>
      <w:tr w:rsidR="00C829F7" w:rsidRPr="0076120F" w:rsidTr="00C829F7">
        <w:trPr>
          <w:trHeight w:val="435"/>
        </w:trPr>
        <w:tc>
          <w:tcPr>
            <w:tcW w:w="14742" w:type="dxa"/>
          </w:tcPr>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b/>
                <w:sz w:val="24"/>
                <w:szCs w:val="24"/>
              </w:rPr>
              <w:lastRenderedPageBreak/>
              <w:t>Содержание</w:t>
            </w:r>
          </w:p>
        </w:tc>
      </w:tr>
      <w:tr w:rsidR="00C829F7" w:rsidRPr="0076120F" w:rsidTr="00C829F7">
        <w:trPr>
          <w:trHeight w:val="571"/>
        </w:trPr>
        <w:tc>
          <w:tcPr>
            <w:tcW w:w="14742" w:type="dxa"/>
          </w:tcPr>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9 Адаптивная физкультура </w:t>
            </w:r>
          </w:p>
        </w:tc>
      </w:tr>
      <w:tr w:rsidR="00C829F7" w:rsidRPr="0076120F" w:rsidTr="00C829F7">
        <w:trPr>
          <w:trHeight w:val="547"/>
        </w:trPr>
        <w:tc>
          <w:tcPr>
            <w:tcW w:w="14742" w:type="dxa"/>
          </w:tcPr>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t>9.1. Физическая подготовка</w:t>
            </w:r>
          </w:p>
        </w:tc>
      </w:tr>
      <w:tr w:rsidR="00C829F7" w:rsidRPr="0076120F" w:rsidTr="00C829F7">
        <w:trPr>
          <w:trHeight w:val="1190"/>
        </w:trPr>
        <w:tc>
          <w:tcPr>
            <w:tcW w:w="14742" w:type="dxa"/>
          </w:tcPr>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t>9.1.2. Общеразвивающие и корригирующие упражнения.</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t>9.1.2.1. Произвольный вдох (выдох) через рот (нос)</w:t>
            </w:r>
            <w:r w:rsidRPr="0076120F">
              <w:rPr>
                <w:rFonts w:ascii="Times New Roman" w:hAnsi="Times New Roman"/>
                <w:sz w:val="24"/>
                <w:szCs w:val="24"/>
              </w:rPr>
              <w:sym w:font="Symbol" w:char="F0B7"/>
            </w:r>
            <w:r w:rsidRPr="0076120F">
              <w:rPr>
                <w:rFonts w:ascii="Times New Roman" w:hAnsi="Times New Roman"/>
                <w:sz w:val="24"/>
                <w:szCs w:val="24"/>
              </w:rPr>
              <w:t xml:space="preserve">  9.1.2.2. Произвольный вдох через нос (рот), выдох через рот (нос)</w:t>
            </w:r>
            <w:r w:rsidRPr="0076120F">
              <w:rPr>
                <w:rFonts w:ascii="Times New Roman" w:hAnsi="Times New Roman"/>
                <w:sz w:val="24"/>
                <w:szCs w:val="24"/>
              </w:rPr>
              <w:sym w:font="Symbol" w:char="F0B7"/>
            </w:r>
            <w:r w:rsidRPr="0076120F">
              <w:rPr>
                <w:rFonts w:ascii="Times New Roman" w:hAnsi="Times New Roman"/>
                <w:sz w:val="24"/>
                <w:szCs w:val="24"/>
              </w:rPr>
              <w:t xml:space="preserve">  9.1.2.3. Одновременное (поочередное) сгибание (разгибание)</w:t>
            </w:r>
            <w:r w:rsidRPr="0076120F">
              <w:rPr>
                <w:rFonts w:ascii="Times New Roman" w:hAnsi="Times New Roman"/>
                <w:sz w:val="24"/>
                <w:szCs w:val="24"/>
              </w:rPr>
              <w:sym w:font="Symbol" w:char="F0B7"/>
            </w:r>
            <w:r w:rsidRPr="0076120F">
              <w:rPr>
                <w:rFonts w:ascii="Times New Roman" w:hAnsi="Times New Roman"/>
                <w:sz w:val="24"/>
                <w:szCs w:val="24"/>
              </w:rPr>
              <w:t xml:space="preserve"> пальцев  9.1.2.4. Противопоставление первого пальца остальным на одной</w:t>
            </w:r>
            <w:r w:rsidRPr="0076120F">
              <w:rPr>
                <w:rFonts w:ascii="Times New Roman" w:hAnsi="Times New Roman"/>
                <w:sz w:val="24"/>
                <w:szCs w:val="24"/>
              </w:rPr>
              <w:sym w:font="Symbol" w:char="F0B7"/>
            </w:r>
            <w:r w:rsidRPr="0076120F">
              <w:rPr>
                <w:rFonts w:ascii="Times New Roman" w:hAnsi="Times New Roman"/>
                <w:sz w:val="24"/>
                <w:szCs w:val="24"/>
              </w:rPr>
              <w:t xml:space="preserve"> руке (одновременно двумя руками), пальцы одной руки пальцам другой руки поочередно (одновременно)  9.1.2.5. Сгибание пальцев в кулак на одной руке с одновременным</w:t>
            </w:r>
            <w:r w:rsidRPr="0076120F">
              <w:rPr>
                <w:rFonts w:ascii="Times New Roman" w:hAnsi="Times New Roman"/>
                <w:sz w:val="24"/>
                <w:szCs w:val="24"/>
              </w:rPr>
              <w:sym w:font="Symbol" w:char="F0B7"/>
            </w:r>
            <w:r w:rsidRPr="0076120F">
              <w:rPr>
                <w:rFonts w:ascii="Times New Roman" w:hAnsi="Times New Roman"/>
                <w:sz w:val="24"/>
                <w:szCs w:val="24"/>
              </w:rPr>
              <w:t xml:space="preserve"> разгибанием на другой руке  9.1.2. 6. Круговые движения кистью</w:t>
            </w:r>
            <w:r w:rsidRPr="0076120F">
              <w:rPr>
                <w:rFonts w:ascii="Times New Roman" w:hAnsi="Times New Roman"/>
                <w:sz w:val="24"/>
                <w:szCs w:val="24"/>
              </w:rPr>
              <w:sym w:font="Symbol" w:char="F0B7"/>
            </w:r>
            <w:r w:rsidRPr="0076120F">
              <w:rPr>
                <w:rFonts w:ascii="Times New Roman" w:hAnsi="Times New Roman"/>
                <w:sz w:val="24"/>
                <w:szCs w:val="24"/>
              </w:rPr>
              <w:t xml:space="preserve">  9.1.2.7. Сгибание фаланг пальцев</w:t>
            </w:r>
            <w:r w:rsidRPr="0076120F">
              <w:rPr>
                <w:rFonts w:ascii="Times New Roman" w:hAnsi="Times New Roman"/>
                <w:sz w:val="24"/>
                <w:szCs w:val="24"/>
              </w:rPr>
              <w:sym w:font="Symbol" w:char="F0B7"/>
            </w:r>
            <w:r w:rsidRPr="0076120F">
              <w:rPr>
                <w:rFonts w:ascii="Times New Roman" w:hAnsi="Times New Roman"/>
                <w:sz w:val="24"/>
                <w:szCs w:val="24"/>
              </w:rPr>
              <w:t xml:space="preserve">  9.1.2.8. Круговые движения руками в исходном положении «руки к</w:t>
            </w:r>
            <w:r w:rsidRPr="0076120F">
              <w:rPr>
                <w:rFonts w:ascii="Times New Roman" w:hAnsi="Times New Roman"/>
                <w:sz w:val="24"/>
                <w:szCs w:val="24"/>
              </w:rPr>
              <w:sym w:font="Symbol" w:char="F0B7"/>
            </w:r>
            <w:r w:rsidRPr="0076120F">
              <w:rPr>
                <w:rFonts w:ascii="Times New Roman" w:hAnsi="Times New Roman"/>
                <w:sz w:val="24"/>
                <w:szCs w:val="24"/>
              </w:rPr>
              <w:t xml:space="preserve"> плечам»  9.1.2.9. Движения плечами вперед (назад, вверх, вниз)</w:t>
            </w:r>
            <w:r w:rsidRPr="0076120F">
              <w:rPr>
                <w:rFonts w:ascii="Times New Roman" w:hAnsi="Times New Roman"/>
                <w:sz w:val="24"/>
                <w:szCs w:val="24"/>
              </w:rPr>
              <w:sym w:font="Symbol" w:char="F0B7"/>
            </w:r>
            <w:r w:rsidRPr="0076120F">
              <w:rPr>
                <w:rFonts w:ascii="Times New Roman" w:hAnsi="Times New Roman"/>
                <w:sz w:val="24"/>
                <w:szCs w:val="24"/>
              </w:rPr>
              <w:t xml:space="preserve">  9.1.2.10. Движения головой: наклоны вперед (назад, в стороны),</w:t>
            </w:r>
            <w:r w:rsidRPr="0076120F">
              <w:rPr>
                <w:rFonts w:ascii="Times New Roman" w:hAnsi="Times New Roman"/>
                <w:sz w:val="24"/>
                <w:szCs w:val="24"/>
              </w:rPr>
              <w:sym w:font="Symbol" w:char="F0B7"/>
            </w:r>
            <w:r w:rsidRPr="0076120F">
              <w:rPr>
                <w:rFonts w:ascii="Times New Roman" w:hAnsi="Times New Roman"/>
                <w:sz w:val="24"/>
                <w:szCs w:val="24"/>
              </w:rPr>
              <w:t xml:space="preserve"> повороты, круговые движения  9.1.2.11. Наклоны туловища вперед (в стороны, назад)</w:t>
            </w:r>
            <w:r w:rsidRPr="0076120F">
              <w:rPr>
                <w:rFonts w:ascii="Times New Roman" w:hAnsi="Times New Roman"/>
                <w:sz w:val="24"/>
                <w:szCs w:val="24"/>
              </w:rPr>
              <w:sym w:font="Symbol" w:char="F0B7"/>
            </w:r>
            <w:r w:rsidRPr="0076120F">
              <w:rPr>
                <w:rFonts w:ascii="Times New Roman" w:hAnsi="Times New Roman"/>
                <w:sz w:val="24"/>
                <w:szCs w:val="24"/>
              </w:rPr>
              <w:t xml:space="preserve">  9.1.2.12. Повороты туловища вправо (влево)</w:t>
            </w:r>
            <w:r w:rsidRPr="0076120F">
              <w:rPr>
                <w:rFonts w:ascii="Times New Roman" w:hAnsi="Times New Roman"/>
                <w:sz w:val="24"/>
                <w:szCs w:val="24"/>
              </w:rPr>
              <w:sym w:font="Symbol" w:char="F0B7"/>
            </w:r>
            <w:r w:rsidRPr="0076120F">
              <w:rPr>
                <w:rFonts w:ascii="Times New Roman" w:hAnsi="Times New Roman"/>
                <w:sz w:val="24"/>
                <w:szCs w:val="24"/>
              </w:rPr>
              <w:t xml:space="preserve">  9.1.2.13. Круговые движения прямыми руками вперед (назад)</w:t>
            </w:r>
            <w:r w:rsidRPr="0076120F">
              <w:rPr>
                <w:rFonts w:ascii="Times New Roman" w:hAnsi="Times New Roman"/>
                <w:sz w:val="24"/>
                <w:szCs w:val="24"/>
              </w:rPr>
              <w:sym w:font="Symbol" w:char="F0B7"/>
            </w:r>
          </w:p>
        </w:tc>
      </w:tr>
      <w:tr w:rsidR="00C829F7" w:rsidRPr="0076120F" w:rsidTr="00C829F7">
        <w:trPr>
          <w:trHeight w:val="1775"/>
        </w:trPr>
        <w:tc>
          <w:tcPr>
            <w:tcW w:w="14742" w:type="dxa"/>
          </w:tcPr>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t>9.1.5. Броски, ловля, метание, передача предметов и перенос груза</w:t>
            </w:r>
          </w:p>
          <w:p w:rsidR="00C829F7" w:rsidRPr="0076120F" w:rsidRDefault="00C829F7" w:rsidP="0076120F">
            <w:pPr>
              <w:spacing w:after="0"/>
              <w:ind w:firstLine="426"/>
              <w:jc w:val="both"/>
              <w:rPr>
                <w:rFonts w:ascii="Times New Roman" w:hAnsi="Times New Roman"/>
                <w:sz w:val="24"/>
                <w:szCs w:val="24"/>
              </w:rPr>
            </w:pPr>
            <w:r w:rsidRPr="0076120F">
              <w:rPr>
                <w:rFonts w:ascii="Times New Roman" w:hAnsi="Times New Roman"/>
                <w:sz w:val="24"/>
                <w:szCs w:val="24"/>
              </w:rPr>
              <w:t>9.1.5.1. Броски среднего (маленького) мяча двумя руками (одной</w:t>
            </w:r>
            <w:r w:rsidRPr="0076120F">
              <w:rPr>
                <w:rFonts w:ascii="Times New Roman" w:hAnsi="Times New Roman"/>
                <w:sz w:val="24"/>
                <w:szCs w:val="24"/>
              </w:rPr>
              <w:sym w:font="Symbol" w:char="F0B7"/>
            </w:r>
            <w:r w:rsidRPr="0076120F">
              <w:rPr>
                <w:rFonts w:ascii="Times New Roman" w:hAnsi="Times New Roman"/>
                <w:sz w:val="24"/>
                <w:szCs w:val="24"/>
              </w:rPr>
              <w:t xml:space="preserve"> рукой) вверх (о пол, о стену)  9.1.5.2. Броски мяча на дальность</w:t>
            </w:r>
            <w:r w:rsidRPr="0076120F">
              <w:rPr>
                <w:rFonts w:ascii="Times New Roman" w:hAnsi="Times New Roman"/>
                <w:sz w:val="24"/>
                <w:szCs w:val="24"/>
              </w:rPr>
              <w:sym w:font="Symbol" w:char="F0B7"/>
            </w:r>
            <w:r w:rsidRPr="0076120F">
              <w:rPr>
                <w:rFonts w:ascii="Times New Roman" w:hAnsi="Times New Roman"/>
                <w:sz w:val="24"/>
                <w:szCs w:val="24"/>
              </w:rPr>
              <w:t xml:space="preserve">  9.1.5.3. Метание в цель</w:t>
            </w:r>
            <w:r w:rsidRPr="0076120F">
              <w:rPr>
                <w:rFonts w:ascii="Times New Roman" w:hAnsi="Times New Roman"/>
                <w:sz w:val="24"/>
                <w:szCs w:val="24"/>
              </w:rPr>
              <w:sym w:font="Symbol" w:char="F0B7"/>
            </w:r>
          </w:p>
        </w:tc>
      </w:tr>
    </w:tbl>
    <w:p w:rsidR="00C829F7" w:rsidRPr="0076120F" w:rsidRDefault="00C829F7" w:rsidP="0076120F">
      <w:pPr>
        <w:tabs>
          <w:tab w:val="left" w:pos="1415"/>
        </w:tabs>
        <w:spacing w:after="0"/>
        <w:ind w:firstLine="426"/>
        <w:jc w:val="both"/>
        <w:rPr>
          <w:rFonts w:ascii="Times New Roman" w:hAnsi="Times New Roman"/>
          <w:sz w:val="24"/>
          <w:szCs w:val="24"/>
        </w:rPr>
      </w:pPr>
    </w:p>
    <w:p w:rsidR="000717BD" w:rsidRDefault="00D135BC" w:rsidP="0076120F">
      <w:pPr>
        <w:tabs>
          <w:tab w:val="left" w:pos="1415"/>
        </w:tabs>
        <w:spacing w:after="0"/>
        <w:ind w:firstLine="426"/>
        <w:jc w:val="both"/>
        <w:rPr>
          <w:rFonts w:ascii="Times New Roman" w:hAnsi="Times New Roman"/>
          <w:b/>
          <w:sz w:val="24"/>
          <w:szCs w:val="24"/>
        </w:rPr>
      </w:pPr>
      <w:r w:rsidRPr="0076120F">
        <w:rPr>
          <w:rFonts w:ascii="Times New Roman" w:hAnsi="Times New Roman"/>
          <w:b/>
          <w:sz w:val="24"/>
          <w:szCs w:val="24"/>
        </w:rPr>
        <w:t xml:space="preserve"> </w:t>
      </w:r>
    </w:p>
    <w:p w:rsidR="00C829F7" w:rsidRPr="0076120F" w:rsidRDefault="00D135BC" w:rsidP="008E3B52">
      <w:pPr>
        <w:tabs>
          <w:tab w:val="left" w:pos="1415"/>
        </w:tabs>
        <w:spacing w:after="0"/>
        <w:ind w:firstLine="426"/>
        <w:jc w:val="both"/>
        <w:rPr>
          <w:rFonts w:ascii="Times New Roman" w:hAnsi="Times New Roman"/>
          <w:b/>
          <w:sz w:val="24"/>
          <w:szCs w:val="24"/>
        </w:rPr>
      </w:pPr>
      <w:r w:rsidRPr="0076120F">
        <w:rPr>
          <w:rFonts w:ascii="Times New Roman" w:hAnsi="Times New Roman"/>
          <w:b/>
          <w:sz w:val="24"/>
          <w:szCs w:val="24"/>
        </w:rPr>
        <w:t xml:space="preserve"> </w:t>
      </w:r>
      <w:r w:rsidR="00A4751E">
        <w:rPr>
          <w:rFonts w:ascii="Times New Roman" w:hAnsi="Times New Roman"/>
          <w:b/>
          <w:sz w:val="24"/>
          <w:szCs w:val="24"/>
        </w:rPr>
        <w:t xml:space="preserve">            </w:t>
      </w:r>
      <w:r w:rsidR="00C829F7" w:rsidRPr="0076120F">
        <w:rPr>
          <w:rFonts w:ascii="Times New Roman" w:hAnsi="Times New Roman"/>
          <w:b/>
          <w:sz w:val="24"/>
          <w:szCs w:val="24"/>
        </w:rPr>
        <w:t>КАЛЕНДАРНО-ТЕМАТИЧЕСКОЕ ПЛАНИРОВАНИЕ    «АДАПТИВНАЯ ФИЗКУЛЬТУРА</w:t>
      </w:r>
      <w:r w:rsidR="00A326AA" w:rsidRPr="0076120F">
        <w:rPr>
          <w:rFonts w:ascii="Times New Roman" w:hAnsi="Times New Roman"/>
          <w:b/>
          <w:sz w:val="24"/>
          <w:szCs w:val="24"/>
        </w:rPr>
        <w:t>»</w:t>
      </w:r>
    </w:p>
    <w:p w:rsidR="00C829F7" w:rsidRPr="0076120F" w:rsidRDefault="00C829F7" w:rsidP="0076120F">
      <w:pPr>
        <w:spacing w:after="0"/>
        <w:ind w:firstLine="426"/>
        <w:jc w:val="both"/>
        <w:rPr>
          <w:rFonts w:ascii="Times New Roman" w:hAnsi="Times New Roman"/>
          <w:sz w:val="24"/>
          <w:szCs w:val="24"/>
        </w:rPr>
      </w:pPr>
    </w:p>
    <w:tbl>
      <w:tblPr>
        <w:tblStyle w:val="a3"/>
        <w:tblW w:w="14850" w:type="dxa"/>
        <w:tblLayout w:type="fixed"/>
        <w:tblLook w:val="04A0"/>
      </w:tblPr>
      <w:tblGrid>
        <w:gridCol w:w="769"/>
        <w:gridCol w:w="11530"/>
        <w:gridCol w:w="1276"/>
        <w:gridCol w:w="1275"/>
      </w:tblGrid>
      <w:tr w:rsidR="00C829F7" w:rsidRPr="0076120F" w:rsidTr="000717BD">
        <w:trPr>
          <w:trHeight w:val="485"/>
        </w:trPr>
        <w:tc>
          <w:tcPr>
            <w:tcW w:w="769" w:type="dxa"/>
            <w:vMerge w:val="restart"/>
          </w:tcPr>
          <w:p w:rsidR="00C829F7" w:rsidRPr="0076120F" w:rsidRDefault="00C829F7" w:rsidP="0076120F">
            <w:pPr>
              <w:ind w:firstLine="426"/>
              <w:jc w:val="both"/>
              <w:rPr>
                <w:rFonts w:ascii="Times New Roman" w:hAnsi="Times New Roman"/>
                <w:sz w:val="24"/>
                <w:szCs w:val="24"/>
              </w:rPr>
            </w:pPr>
            <w:r w:rsidRPr="0076120F">
              <w:rPr>
                <w:rFonts w:ascii="Times New Roman" w:hAnsi="Times New Roman"/>
                <w:sz w:val="24"/>
                <w:szCs w:val="24"/>
              </w:rPr>
              <w:t>№п/п</w:t>
            </w:r>
          </w:p>
        </w:tc>
        <w:tc>
          <w:tcPr>
            <w:tcW w:w="11530" w:type="dxa"/>
            <w:vMerge w:val="restart"/>
          </w:tcPr>
          <w:p w:rsidR="00C829F7" w:rsidRPr="0076120F" w:rsidRDefault="00C829F7" w:rsidP="0076120F">
            <w:pPr>
              <w:ind w:firstLine="426"/>
              <w:jc w:val="both"/>
              <w:rPr>
                <w:rFonts w:ascii="Times New Roman" w:hAnsi="Times New Roman"/>
                <w:sz w:val="24"/>
                <w:szCs w:val="24"/>
              </w:rPr>
            </w:pPr>
          </w:p>
          <w:p w:rsidR="00C829F7" w:rsidRPr="0076120F" w:rsidRDefault="00C829F7" w:rsidP="0076120F">
            <w:pPr>
              <w:ind w:firstLine="426"/>
              <w:jc w:val="both"/>
              <w:rPr>
                <w:rFonts w:ascii="Times New Roman" w:hAnsi="Times New Roman"/>
                <w:sz w:val="24"/>
                <w:szCs w:val="24"/>
              </w:rPr>
            </w:pPr>
            <w:r w:rsidRPr="0076120F">
              <w:rPr>
                <w:rFonts w:ascii="Times New Roman" w:hAnsi="Times New Roman"/>
                <w:sz w:val="24"/>
                <w:szCs w:val="24"/>
              </w:rPr>
              <w:t>Тема</w:t>
            </w:r>
          </w:p>
        </w:tc>
        <w:tc>
          <w:tcPr>
            <w:tcW w:w="2551" w:type="dxa"/>
            <w:gridSpan w:val="2"/>
            <w:tcBorders>
              <w:bottom w:val="single" w:sz="4" w:space="0" w:color="auto"/>
            </w:tcBorders>
          </w:tcPr>
          <w:p w:rsidR="00C829F7" w:rsidRPr="0076120F" w:rsidRDefault="00C829F7" w:rsidP="0076120F">
            <w:pPr>
              <w:tabs>
                <w:tab w:val="left" w:pos="1353"/>
              </w:tabs>
              <w:ind w:firstLine="426"/>
              <w:jc w:val="both"/>
              <w:rPr>
                <w:rFonts w:ascii="Times New Roman" w:hAnsi="Times New Roman"/>
                <w:sz w:val="24"/>
                <w:szCs w:val="24"/>
              </w:rPr>
            </w:pPr>
            <w:r w:rsidRPr="0076120F">
              <w:rPr>
                <w:rFonts w:ascii="Times New Roman" w:hAnsi="Times New Roman"/>
                <w:sz w:val="24"/>
                <w:szCs w:val="24"/>
              </w:rPr>
              <w:tab/>
              <w:t>Дата</w:t>
            </w:r>
          </w:p>
        </w:tc>
      </w:tr>
      <w:tr w:rsidR="00C829F7" w:rsidRPr="0076120F" w:rsidTr="000717BD">
        <w:trPr>
          <w:trHeight w:val="310"/>
        </w:trPr>
        <w:tc>
          <w:tcPr>
            <w:tcW w:w="769" w:type="dxa"/>
            <w:vMerge/>
          </w:tcPr>
          <w:p w:rsidR="00C829F7" w:rsidRPr="0076120F" w:rsidRDefault="00C829F7" w:rsidP="0076120F">
            <w:pPr>
              <w:ind w:firstLine="426"/>
              <w:jc w:val="both"/>
              <w:rPr>
                <w:rFonts w:ascii="Times New Roman" w:hAnsi="Times New Roman"/>
                <w:sz w:val="24"/>
                <w:szCs w:val="24"/>
              </w:rPr>
            </w:pPr>
          </w:p>
        </w:tc>
        <w:tc>
          <w:tcPr>
            <w:tcW w:w="11530" w:type="dxa"/>
            <w:vMerge/>
          </w:tcPr>
          <w:p w:rsidR="00C829F7" w:rsidRPr="0076120F" w:rsidRDefault="00C829F7" w:rsidP="0076120F">
            <w:pPr>
              <w:ind w:firstLine="426"/>
              <w:jc w:val="both"/>
              <w:rPr>
                <w:rFonts w:ascii="Times New Roman" w:hAnsi="Times New Roman"/>
                <w:sz w:val="24"/>
                <w:szCs w:val="24"/>
              </w:rPr>
            </w:pPr>
          </w:p>
        </w:tc>
        <w:tc>
          <w:tcPr>
            <w:tcW w:w="1276" w:type="dxa"/>
            <w:tcBorders>
              <w:top w:val="single" w:sz="4" w:space="0" w:color="auto"/>
              <w:right w:val="single" w:sz="4" w:space="0" w:color="auto"/>
            </w:tcBorders>
          </w:tcPr>
          <w:p w:rsidR="00C829F7" w:rsidRPr="0076120F" w:rsidRDefault="00C829F7" w:rsidP="00702C4D">
            <w:pPr>
              <w:jc w:val="both"/>
              <w:rPr>
                <w:rFonts w:ascii="Times New Roman" w:hAnsi="Times New Roman"/>
                <w:sz w:val="24"/>
                <w:szCs w:val="24"/>
              </w:rPr>
            </w:pPr>
            <w:r w:rsidRPr="0076120F">
              <w:rPr>
                <w:rFonts w:ascii="Times New Roman" w:hAnsi="Times New Roman"/>
                <w:sz w:val="24"/>
                <w:szCs w:val="24"/>
              </w:rPr>
              <w:t xml:space="preserve">По плану </w:t>
            </w:r>
          </w:p>
        </w:tc>
        <w:tc>
          <w:tcPr>
            <w:tcW w:w="1275" w:type="dxa"/>
            <w:tcBorders>
              <w:top w:val="single" w:sz="4" w:space="0" w:color="auto"/>
              <w:left w:val="single" w:sz="4" w:space="0" w:color="auto"/>
            </w:tcBorders>
          </w:tcPr>
          <w:p w:rsidR="00C829F7" w:rsidRPr="0076120F" w:rsidRDefault="00C829F7" w:rsidP="0076120F">
            <w:pPr>
              <w:ind w:firstLine="426"/>
              <w:jc w:val="both"/>
              <w:rPr>
                <w:rFonts w:ascii="Times New Roman" w:hAnsi="Times New Roman"/>
                <w:sz w:val="24"/>
                <w:szCs w:val="24"/>
              </w:rPr>
            </w:pPr>
            <w:r w:rsidRPr="0076120F">
              <w:rPr>
                <w:rFonts w:ascii="Times New Roman" w:hAnsi="Times New Roman"/>
                <w:sz w:val="24"/>
                <w:szCs w:val="24"/>
              </w:rPr>
              <w:t>факт</w:t>
            </w:r>
          </w:p>
        </w:tc>
      </w:tr>
      <w:tr w:rsidR="00C829F7" w:rsidRPr="0076120F" w:rsidTr="000717BD">
        <w:tc>
          <w:tcPr>
            <w:tcW w:w="769" w:type="dxa"/>
          </w:tcPr>
          <w:p w:rsidR="00C829F7" w:rsidRPr="0076120F" w:rsidRDefault="00C829F7" w:rsidP="0076120F">
            <w:pPr>
              <w:ind w:firstLine="426"/>
              <w:jc w:val="both"/>
              <w:rPr>
                <w:rFonts w:ascii="Times New Roman" w:hAnsi="Times New Roman"/>
                <w:sz w:val="24"/>
                <w:szCs w:val="24"/>
              </w:rPr>
            </w:pPr>
          </w:p>
          <w:p w:rsidR="00C829F7" w:rsidRPr="0076120F" w:rsidRDefault="00C829F7" w:rsidP="0076120F">
            <w:pPr>
              <w:ind w:firstLine="426"/>
              <w:jc w:val="both"/>
              <w:rPr>
                <w:rFonts w:ascii="Times New Roman" w:hAnsi="Times New Roman"/>
                <w:sz w:val="24"/>
                <w:szCs w:val="24"/>
              </w:rPr>
            </w:pPr>
          </w:p>
          <w:p w:rsidR="00C829F7" w:rsidRPr="0076120F" w:rsidRDefault="00C829F7" w:rsidP="0076120F">
            <w:pPr>
              <w:ind w:firstLine="426"/>
              <w:jc w:val="both"/>
              <w:rPr>
                <w:rFonts w:ascii="Times New Roman" w:hAnsi="Times New Roman"/>
                <w:sz w:val="24"/>
                <w:szCs w:val="24"/>
              </w:rPr>
            </w:pPr>
          </w:p>
        </w:tc>
        <w:tc>
          <w:tcPr>
            <w:tcW w:w="11530" w:type="dxa"/>
          </w:tcPr>
          <w:p w:rsidR="00C829F7" w:rsidRPr="0076120F" w:rsidRDefault="00C829F7" w:rsidP="0076120F">
            <w:pPr>
              <w:ind w:firstLine="426"/>
              <w:jc w:val="both"/>
              <w:rPr>
                <w:rFonts w:ascii="Times New Roman" w:hAnsi="Times New Roman"/>
                <w:sz w:val="24"/>
                <w:szCs w:val="24"/>
              </w:rPr>
            </w:pPr>
            <w:r w:rsidRPr="0076120F">
              <w:rPr>
                <w:rFonts w:ascii="Times New Roman" w:hAnsi="Times New Roman"/>
                <w:sz w:val="24"/>
                <w:szCs w:val="24"/>
              </w:rPr>
              <w:t>1 четверть</w:t>
            </w:r>
          </w:p>
        </w:tc>
        <w:tc>
          <w:tcPr>
            <w:tcW w:w="1276" w:type="dxa"/>
            <w:tcBorders>
              <w:right w:val="single" w:sz="4" w:space="0" w:color="auto"/>
            </w:tcBorders>
          </w:tcPr>
          <w:p w:rsidR="00C829F7" w:rsidRPr="0076120F" w:rsidRDefault="00C829F7" w:rsidP="0076120F">
            <w:pPr>
              <w:ind w:firstLine="426"/>
              <w:jc w:val="both"/>
              <w:rPr>
                <w:rFonts w:ascii="Times New Roman" w:hAnsi="Times New Roman"/>
                <w:sz w:val="24"/>
                <w:szCs w:val="24"/>
              </w:rPr>
            </w:pPr>
          </w:p>
        </w:tc>
        <w:tc>
          <w:tcPr>
            <w:tcW w:w="1275" w:type="dxa"/>
            <w:tcBorders>
              <w:left w:val="single" w:sz="4" w:space="0" w:color="auto"/>
            </w:tcBorders>
          </w:tcPr>
          <w:p w:rsidR="00C829F7" w:rsidRPr="0076120F" w:rsidRDefault="00C829F7" w:rsidP="0076120F">
            <w:pPr>
              <w:ind w:firstLine="426"/>
              <w:jc w:val="both"/>
              <w:rPr>
                <w:rFonts w:ascii="Times New Roman" w:hAnsi="Times New Roman"/>
                <w:sz w:val="24"/>
                <w:szCs w:val="24"/>
              </w:rPr>
            </w:pP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Pr>
                <w:rFonts w:ascii="Times New Roman" w:hAnsi="Times New Roman"/>
                <w:sz w:val="24"/>
                <w:szCs w:val="24"/>
              </w:rPr>
              <w:t>1</w:t>
            </w:r>
            <w:r w:rsidRPr="0076120F">
              <w:rPr>
                <w:rFonts w:ascii="Times New Roman" w:hAnsi="Times New Roman"/>
                <w:sz w:val="24"/>
                <w:szCs w:val="24"/>
              </w:rPr>
              <w:t xml:space="preserve"> </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Формирование знаний о положении тела при правильной осанке. Разучивание основных положений рук, ног, туловища, головы</w:t>
            </w:r>
            <w:r w:rsidR="000A13FD" w:rsidRPr="000A13FD">
              <w:rPr>
                <w:rFonts w:ascii="Times New Roman" w:hAnsi="Times New Roman"/>
                <w:b/>
                <w:sz w:val="24"/>
                <w:szCs w:val="24"/>
              </w:rPr>
              <w:t>.(РПВ) Беседа «Здоровье-это спорт»</w:t>
            </w:r>
          </w:p>
        </w:tc>
        <w:tc>
          <w:tcPr>
            <w:tcW w:w="1276" w:type="dxa"/>
            <w:tcBorders>
              <w:right w:val="single" w:sz="4" w:space="0" w:color="auto"/>
            </w:tcBorders>
          </w:tcPr>
          <w:p w:rsidR="00251AE4" w:rsidRPr="0076120F" w:rsidRDefault="00251AE4" w:rsidP="0076120F">
            <w:pPr>
              <w:ind w:firstLine="426"/>
              <w:jc w:val="both"/>
              <w:rPr>
                <w:rFonts w:ascii="Times New Roman" w:hAnsi="Times New Roman"/>
                <w:sz w:val="24"/>
                <w:szCs w:val="24"/>
              </w:rPr>
            </w:pPr>
            <w:r>
              <w:rPr>
                <w:rFonts w:ascii="Times New Roman" w:hAnsi="Times New Roman"/>
                <w:sz w:val="24"/>
                <w:szCs w:val="24"/>
              </w:rPr>
              <w:t>09.09.</w:t>
            </w:r>
          </w:p>
        </w:tc>
        <w:tc>
          <w:tcPr>
            <w:tcW w:w="1275" w:type="dxa"/>
            <w:tcBorders>
              <w:left w:val="single" w:sz="4" w:space="0" w:color="auto"/>
            </w:tcBorders>
          </w:tcPr>
          <w:p w:rsidR="00251AE4" w:rsidRPr="0076120F" w:rsidRDefault="00251AE4" w:rsidP="00F721C9">
            <w:pPr>
              <w:ind w:firstLine="426"/>
              <w:jc w:val="both"/>
              <w:rPr>
                <w:rFonts w:ascii="Times New Roman" w:hAnsi="Times New Roman"/>
                <w:sz w:val="24"/>
                <w:szCs w:val="24"/>
              </w:rPr>
            </w:pPr>
            <w:r>
              <w:rPr>
                <w:rFonts w:ascii="Times New Roman" w:hAnsi="Times New Roman"/>
                <w:sz w:val="24"/>
                <w:szCs w:val="24"/>
              </w:rPr>
              <w:t>09.09.</w:t>
            </w: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Pr>
                <w:rFonts w:ascii="Times New Roman" w:hAnsi="Times New Roman"/>
                <w:sz w:val="24"/>
                <w:szCs w:val="24"/>
              </w:rPr>
              <w:t>2</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Выполнение движений головой: наклоны (вправо, влево, вперед в положении сидя</w:t>
            </w:r>
          </w:p>
        </w:tc>
        <w:tc>
          <w:tcPr>
            <w:tcW w:w="1276" w:type="dxa"/>
            <w:tcBorders>
              <w:right w:val="single" w:sz="4" w:space="0" w:color="auto"/>
            </w:tcBorders>
          </w:tcPr>
          <w:p w:rsidR="00251AE4" w:rsidRPr="0076120F" w:rsidRDefault="00251AE4" w:rsidP="0076120F">
            <w:pPr>
              <w:ind w:firstLine="426"/>
              <w:jc w:val="both"/>
              <w:rPr>
                <w:rFonts w:ascii="Times New Roman" w:hAnsi="Times New Roman"/>
                <w:sz w:val="24"/>
                <w:szCs w:val="24"/>
              </w:rPr>
            </w:pPr>
            <w:r>
              <w:rPr>
                <w:rFonts w:ascii="Times New Roman" w:hAnsi="Times New Roman"/>
                <w:sz w:val="24"/>
                <w:szCs w:val="24"/>
              </w:rPr>
              <w:t>16.09.</w:t>
            </w:r>
          </w:p>
        </w:tc>
        <w:tc>
          <w:tcPr>
            <w:tcW w:w="1275" w:type="dxa"/>
            <w:tcBorders>
              <w:left w:val="single" w:sz="4" w:space="0" w:color="auto"/>
            </w:tcBorders>
          </w:tcPr>
          <w:p w:rsidR="00251AE4" w:rsidRPr="0076120F" w:rsidRDefault="00251AE4" w:rsidP="00F721C9">
            <w:pPr>
              <w:ind w:firstLine="426"/>
              <w:jc w:val="both"/>
              <w:rPr>
                <w:rFonts w:ascii="Times New Roman" w:hAnsi="Times New Roman"/>
                <w:sz w:val="24"/>
                <w:szCs w:val="24"/>
              </w:rPr>
            </w:pPr>
            <w:r>
              <w:rPr>
                <w:rFonts w:ascii="Times New Roman" w:hAnsi="Times New Roman"/>
                <w:sz w:val="24"/>
                <w:szCs w:val="24"/>
              </w:rPr>
              <w:t>16.09.</w:t>
            </w: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Pr>
                <w:rFonts w:ascii="Times New Roman" w:hAnsi="Times New Roman"/>
                <w:sz w:val="24"/>
                <w:szCs w:val="24"/>
              </w:rPr>
              <w:lastRenderedPageBreak/>
              <w:t>3</w:t>
            </w:r>
          </w:p>
        </w:tc>
        <w:tc>
          <w:tcPr>
            <w:tcW w:w="11530" w:type="dxa"/>
          </w:tcPr>
          <w:p w:rsidR="00251AE4" w:rsidRPr="0076120F" w:rsidRDefault="00251AE4" w:rsidP="00251AE4">
            <w:pPr>
              <w:tabs>
                <w:tab w:val="left" w:pos="9410"/>
              </w:tabs>
              <w:ind w:firstLine="426"/>
              <w:jc w:val="both"/>
              <w:rPr>
                <w:rFonts w:ascii="Times New Roman" w:hAnsi="Times New Roman"/>
                <w:sz w:val="24"/>
                <w:szCs w:val="24"/>
              </w:rPr>
            </w:pPr>
            <w:r w:rsidRPr="0076120F">
              <w:rPr>
                <w:rFonts w:ascii="Times New Roman" w:hAnsi="Times New Roman"/>
                <w:sz w:val="24"/>
                <w:szCs w:val="24"/>
              </w:rPr>
              <w:t>Выполнение движений головой: наклоны (вправо, влево, вперед в положении сидя)</w:t>
            </w:r>
            <w:r>
              <w:rPr>
                <w:rFonts w:ascii="Times New Roman" w:hAnsi="Times New Roman"/>
                <w:sz w:val="24"/>
                <w:szCs w:val="24"/>
              </w:rPr>
              <w:tab/>
            </w:r>
          </w:p>
        </w:tc>
        <w:tc>
          <w:tcPr>
            <w:tcW w:w="1276" w:type="dxa"/>
            <w:tcBorders>
              <w:right w:val="single" w:sz="4" w:space="0" w:color="auto"/>
            </w:tcBorders>
          </w:tcPr>
          <w:p w:rsidR="00251AE4" w:rsidRPr="0076120F" w:rsidRDefault="00251AE4" w:rsidP="0076120F">
            <w:pPr>
              <w:ind w:firstLine="426"/>
              <w:jc w:val="both"/>
              <w:rPr>
                <w:rFonts w:ascii="Times New Roman" w:hAnsi="Times New Roman"/>
                <w:sz w:val="24"/>
                <w:szCs w:val="24"/>
              </w:rPr>
            </w:pPr>
            <w:r>
              <w:rPr>
                <w:rFonts w:ascii="Times New Roman" w:hAnsi="Times New Roman"/>
                <w:sz w:val="24"/>
                <w:szCs w:val="24"/>
              </w:rPr>
              <w:t>23.09.</w:t>
            </w:r>
          </w:p>
        </w:tc>
        <w:tc>
          <w:tcPr>
            <w:tcW w:w="1275" w:type="dxa"/>
            <w:tcBorders>
              <w:left w:val="single" w:sz="4" w:space="0" w:color="auto"/>
            </w:tcBorders>
          </w:tcPr>
          <w:p w:rsidR="00251AE4" w:rsidRPr="0076120F" w:rsidRDefault="00251AE4" w:rsidP="00F721C9">
            <w:pPr>
              <w:ind w:firstLine="426"/>
              <w:jc w:val="both"/>
              <w:rPr>
                <w:rFonts w:ascii="Times New Roman" w:hAnsi="Times New Roman"/>
                <w:sz w:val="24"/>
                <w:szCs w:val="24"/>
              </w:rPr>
            </w:pPr>
            <w:r>
              <w:rPr>
                <w:rFonts w:ascii="Times New Roman" w:hAnsi="Times New Roman"/>
                <w:sz w:val="24"/>
                <w:szCs w:val="24"/>
              </w:rPr>
              <w:t>23.09.</w:t>
            </w: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Pr>
                <w:rFonts w:ascii="Times New Roman" w:hAnsi="Times New Roman"/>
                <w:sz w:val="24"/>
                <w:szCs w:val="24"/>
              </w:rPr>
              <w:t>4</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Ходьба на носках (на пятках, высоко поднимая бедро, захлестывая голень, приставным шагом, широким шагом, в полуприседания</w:t>
            </w:r>
            <w:r w:rsidRPr="00B53ADE">
              <w:rPr>
                <w:rFonts w:ascii="Times New Roman" w:hAnsi="Times New Roman"/>
                <w:b/>
                <w:sz w:val="24"/>
                <w:szCs w:val="24"/>
              </w:rPr>
              <w:t>).</w:t>
            </w:r>
            <w:r w:rsidR="00B53ADE" w:rsidRPr="00B53ADE">
              <w:rPr>
                <w:rFonts w:ascii="Times New Roman" w:hAnsi="Times New Roman"/>
                <w:b/>
                <w:sz w:val="24"/>
                <w:szCs w:val="24"/>
              </w:rPr>
              <w:t>(РПВ)Правила техники безопасности</w:t>
            </w:r>
            <w:r w:rsidR="00B53ADE">
              <w:rPr>
                <w:rFonts w:ascii="Times New Roman" w:hAnsi="Times New Roman"/>
                <w:sz w:val="24"/>
                <w:szCs w:val="24"/>
              </w:rPr>
              <w:t>.</w:t>
            </w:r>
          </w:p>
        </w:tc>
        <w:tc>
          <w:tcPr>
            <w:tcW w:w="1276" w:type="dxa"/>
            <w:tcBorders>
              <w:right w:val="single" w:sz="4" w:space="0" w:color="auto"/>
            </w:tcBorders>
          </w:tcPr>
          <w:p w:rsidR="00251AE4" w:rsidRPr="0076120F" w:rsidRDefault="00D55911" w:rsidP="0076120F">
            <w:pPr>
              <w:ind w:firstLine="426"/>
              <w:jc w:val="both"/>
              <w:rPr>
                <w:rFonts w:ascii="Times New Roman" w:hAnsi="Times New Roman"/>
                <w:sz w:val="24"/>
                <w:szCs w:val="24"/>
              </w:rPr>
            </w:pPr>
            <w:r>
              <w:rPr>
                <w:rFonts w:ascii="Times New Roman" w:hAnsi="Times New Roman"/>
                <w:sz w:val="24"/>
                <w:szCs w:val="24"/>
              </w:rPr>
              <w:t>30.09.</w:t>
            </w:r>
          </w:p>
        </w:tc>
        <w:tc>
          <w:tcPr>
            <w:tcW w:w="1275" w:type="dxa"/>
            <w:tcBorders>
              <w:left w:val="single" w:sz="4" w:space="0" w:color="auto"/>
            </w:tcBorders>
          </w:tcPr>
          <w:p w:rsidR="00251AE4" w:rsidRPr="0076120F" w:rsidRDefault="00D55911" w:rsidP="0076120F">
            <w:pPr>
              <w:ind w:firstLine="426"/>
              <w:jc w:val="both"/>
              <w:rPr>
                <w:rFonts w:ascii="Times New Roman" w:hAnsi="Times New Roman"/>
                <w:sz w:val="24"/>
                <w:szCs w:val="24"/>
              </w:rPr>
            </w:pPr>
            <w:r>
              <w:rPr>
                <w:rFonts w:ascii="Times New Roman" w:hAnsi="Times New Roman"/>
                <w:sz w:val="24"/>
                <w:szCs w:val="24"/>
              </w:rPr>
              <w:t>30.09.</w:t>
            </w: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Pr>
                <w:rFonts w:ascii="Times New Roman" w:hAnsi="Times New Roman"/>
                <w:sz w:val="24"/>
                <w:szCs w:val="24"/>
              </w:rPr>
              <w:t>5</w:t>
            </w:r>
          </w:p>
        </w:tc>
        <w:tc>
          <w:tcPr>
            <w:tcW w:w="11530" w:type="dxa"/>
          </w:tcPr>
          <w:p w:rsidR="00251AE4" w:rsidRPr="0076120F" w:rsidRDefault="00251AE4" w:rsidP="0076120F">
            <w:pPr>
              <w:ind w:firstLine="426"/>
              <w:jc w:val="both"/>
              <w:rPr>
                <w:rFonts w:ascii="Times New Roman" w:hAnsi="Times New Roman"/>
                <w:b/>
                <w:sz w:val="24"/>
                <w:szCs w:val="24"/>
              </w:rPr>
            </w:pPr>
            <w:r w:rsidRPr="0076120F">
              <w:rPr>
                <w:rFonts w:ascii="Times New Roman" w:hAnsi="Times New Roman"/>
                <w:sz w:val="24"/>
                <w:szCs w:val="24"/>
              </w:rPr>
              <w:t>Ходьба с различными положениями рук (в стороны, за голову, вверх, вперёд, к плечам).</w:t>
            </w:r>
          </w:p>
        </w:tc>
        <w:tc>
          <w:tcPr>
            <w:tcW w:w="1276" w:type="dxa"/>
            <w:tcBorders>
              <w:right w:val="single" w:sz="4" w:space="0" w:color="auto"/>
            </w:tcBorders>
          </w:tcPr>
          <w:p w:rsidR="00251AE4" w:rsidRPr="0076120F" w:rsidRDefault="000177AC" w:rsidP="0076120F">
            <w:pPr>
              <w:ind w:firstLine="426"/>
              <w:jc w:val="both"/>
              <w:rPr>
                <w:rFonts w:ascii="Times New Roman" w:hAnsi="Times New Roman"/>
                <w:sz w:val="24"/>
                <w:szCs w:val="24"/>
              </w:rPr>
            </w:pPr>
            <w:r>
              <w:rPr>
                <w:rFonts w:ascii="Times New Roman" w:hAnsi="Times New Roman"/>
                <w:sz w:val="24"/>
                <w:szCs w:val="24"/>
              </w:rPr>
              <w:t>7.10.</w:t>
            </w:r>
          </w:p>
        </w:tc>
        <w:tc>
          <w:tcPr>
            <w:tcW w:w="1275" w:type="dxa"/>
            <w:tcBorders>
              <w:left w:val="single" w:sz="4" w:space="0" w:color="auto"/>
            </w:tcBorders>
          </w:tcPr>
          <w:p w:rsidR="00251AE4" w:rsidRPr="0076120F" w:rsidRDefault="000177AC" w:rsidP="0076120F">
            <w:pPr>
              <w:ind w:firstLine="426"/>
              <w:jc w:val="both"/>
              <w:rPr>
                <w:rFonts w:ascii="Times New Roman" w:hAnsi="Times New Roman"/>
                <w:sz w:val="24"/>
                <w:szCs w:val="24"/>
              </w:rPr>
            </w:pPr>
            <w:r>
              <w:rPr>
                <w:rFonts w:ascii="Times New Roman" w:hAnsi="Times New Roman"/>
                <w:sz w:val="24"/>
                <w:szCs w:val="24"/>
              </w:rPr>
              <w:t>7.10.</w:t>
            </w: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Pr>
                <w:rFonts w:ascii="Times New Roman" w:hAnsi="Times New Roman"/>
                <w:sz w:val="24"/>
                <w:szCs w:val="24"/>
              </w:rPr>
              <w:t>6</w:t>
            </w:r>
          </w:p>
        </w:tc>
        <w:tc>
          <w:tcPr>
            <w:tcW w:w="11530" w:type="dxa"/>
          </w:tcPr>
          <w:p w:rsidR="00251AE4" w:rsidRPr="0076120F" w:rsidRDefault="00251AE4" w:rsidP="0076120F">
            <w:pPr>
              <w:ind w:firstLine="426"/>
              <w:jc w:val="both"/>
              <w:rPr>
                <w:rFonts w:ascii="Times New Roman" w:hAnsi="Times New Roman"/>
                <w:b/>
                <w:sz w:val="24"/>
                <w:szCs w:val="24"/>
              </w:rPr>
            </w:pPr>
            <w:r w:rsidRPr="0076120F">
              <w:rPr>
                <w:rFonts w:ascii="Times New Roman" w:hAnsi="Times New Roman"/>
                <w:sz w:val="24"/>
                <w:szCs w:val="24"/>
              </w:rPr>
              <w:t>Выполнение движений головой: повороты (вправо, влево в положении сидя)</w:t>
            </w:r>
          </w:p>
        </w:tc>
        <w:tc>
          <w:tcPr>
            <w:tcW w:w="1276" w:type="dxa"/>
            <w:tcBorders>
              <w:right w:val="single" w:sz="4" w:space="0" w:color="auto"/>
            </w:tcBorders>
          </w:tcPr>
          <w:p w:rsidR="00251AE4" w:rsidRPr="0076120F" w:rsidRDefault="00404A0E" w:rsidP="0076120F">
            <w:pPr>
              <w:ind w:firstLine="426"/>
              <w:jc w:val="both"/>
              <w:rPr>
                <w:rFonts w:ascii="Times New Roman" w:hAnsi="Times New Roman"/>
                <w:sz w:val="24"/>
                <w:szCs w:val="24"/>
              </w:rPr>
            </w:pPr>
            <w:r>
              <w:rPr>
                <w:rFonts w:ascii="Times New Roman" w:hAnsi="Times New Roman"/>
                <w:sz w:val="24"/>
                <w:szCs w:val="24"/>
              </w:rPr>
              <w:t>14.10.</w:t>
            </w:r>
          </w:p>
        </w:tc>
        <w:tc>
          <w:tcPr>
            <w:tcW w:w="1275" w:type="dxa"/>
            <w:tcBorders>
              <w:left w:val="single" w:sz="4" w:space="0" w:color="auto"/>
            </w:tcBorders>
          </w:tcPr>
          <w:p w:rsidR="00251AE4" w:rsidRPr="0076120F" w:rsidRDefault="00251AE4" w:rsidP="0076120F">
            <w:pPr>
              <w:ind w:firstLine="426"/>
              <w:jc w:val="both"/>
              <w:rPr>
                <w:rFonts w:ascii="Times New Roman" w:hAnsi="Times New Roman"/>
                <w:sz w:val="24"/>
                <w:szCs w:val="24"/>
              </w:rPr>
            </w:pP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7</w:t>
            </w:r>
          </w:p>
        </w:tc>
        <w:tc>
          <w:tcPr>
            <w:tcW w:w="11530" w:type="dxa"/>
          </w:tcPr>
          <w:p w:rsidR="00251AE4" w:rsidRPr="0076120F" w:rsidRDefault="00251AE4" w:rsidP="0076120F">
            <w:pPr>
              <w:ind w:firstLine="426"/>
              <w:jc w:val="both"/>
              <w:rPr>
                <w:rFonts w:ascii="Times New Roman" w:hAnsi="Times New Roman"/>
                <w:b/>
                <w:sz w:val="24"/>
                <w:szCs w:val="24"/>
              </w:rPr>
            </w:pPr>
            <w:r w:rsidRPr="0076120F">
              <w:rPr>
                <w:rFonts w:ascii="Times New Roman" w:hAnsi="Times New Roman"/>
                <w:sz w:val="24"/>
                <w:szCs w:val="24"/>
              </w:rPr>
              <w:t>Выполнение движений головой: повороты (вправо, влево в положении сидя)</w:t>
            </w:r>
          </w:p>
        </w:tc>
        <w:tc>
          <w:tcPr>
            <w:tcW w:w="1276" w:type="dxa"/>
            <w:tcBorders>
              <w:right w:val="single" w:sz="4" w:space="0" w:color="auto"/>
            </w:tcBorders>
          </w:tcPr>
          <w:p w:rsidR="00251AE4" w:rsidRPr="0076120F" w:rsidRDefault="00463141" w:rsidP="0076120F">
            <w:pPr>
              <w:ind w:firstLine="426"/>
              <w:jc w:val="both"/>
              <w:rPr>
                <w:rFonts w:ascii="Times New Roman" w:hAnsi="Times New Roman"/>
                <w:sz w:val="24"/>
                <w:szCs w:val="24"/>
              </w:rPr>
            </w:pPr>
            <w:r>
              <w:rPr>
                <w:rFonts w:ascii="Times New Roman" w:hAnsi="Times New Roman"/>
                <w:sz w:val="24"/>
                <w:szCs w:val="24"/>
              </w:rPr>
              <w:t>21.10.</w:t>
            </w:r>
          </w:p>
        </w:tc>
        <w:tc>
          <w:tcPr>
            <w:tcW w:w="1275" w:type="dxa"/>
            <w:tcBorders>
              <w:left w:val="single" w:sz="4" w:space="0" w:color="auto"/>
            </w:tcBorders>
          </w:tcPr>
          <w:p w:rsidR="00251AE4" w:rsidRPr="0076120F" w:rsidRDefault="00251AE4" w:rsidP="0076120F">
            <w:pPr>
              <w:ind w:firstLine="426"/>
              <w:jc w:val="both"/>
              <w:rPr>
                <w:rFonts w:ascii="Times New Roman" w:hAnsi="Times New Roman"/>
                <w:sz w:val="24"/>
                <w:szCs w:val="24"/>
              </w:rPr>
            </w:pP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8</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Упражнения с предметами на голове (кубик) в движении, под музыку</w:t>
            </w:r>
            <w:r w:rsidR="00A056D6">
              <w:rPr>
                <w:rFonts w:ascii="Times New Roman" w:hAnsi="Times New Roman"/>
                <w:sz w:val="24"/>
                <w:szCs w:val="24"/>
              </w:rPr>
              <w:t>.</w:t>
            </w:r>
          </w:p>
        </w:tc>
        <w:tc>
          <w:tcPr>
            <w:tcW w:w="1276" w:type="dxa"/>
            <w:tcBorders>
              <w:right w:val="single" w:sz="4" w:space="0" w:color="auto"/>
            </w:tcBorders>
          </w:tcPr>
          <w:p w:rsidR="00251AE4" w:rsidRPr="0076120F" w:rsidRDefault="004D5113" w:rsidP="0076120F">
            <w:pPr>
              <w:ind w:firstLine="426"/>
              <w:jc w:val="both"/>
              <w:rPr>
                <w:rFonts w:ascii="Times New Roman" w:hAnsi="Times New Roman"/>
                <w:sz w:val="24"/>
                <w:szCs w:val="24"/>
              </w:rPr>
            </w:pPr>
            <w:r>
              <w:rPr>
                <w:rFonts w:ascii="Times New Roman" w:hAnsi="Times New Roman"/>
                <w:sz w:val="24"/>
                <w:szCs w:val="24"/>
              </w:rPr>
              <w:t>11.11.</w:t>
            </w:r>
          </w:p>
        </w:tc>
        <w:tc>
          <w:tcPr>
            <w:tcW w:w="1275" w:type="dxa"/>
            <w:tcBorders>
              <w:left w:val="single" w:sz="4" w:space="0" w:color="auto"/>
            </w:tcBorders>
          </w:tcPr>
          <w:p w:rsidR="00251AE4" w:rsidRPr="0076120F" w:rsidRDefault="00A056D6" w:rsidP="00A056D6">
            <w:pPr>
              <w:jc w:val="both"/>
              <w:rPr>
                <w:rFonts w:ascii="Times New Roman" w:hAnsi="Times New Roman"/>
                <w:sz w:val="24"/>
                <w:szCs w:val="24"/>
              </w:rPr>
            </w:pPr>
            <w:r>
              <w:rPr>
                <w:rFonts w:ascii="Times New Roman" w:hAnsi="Times New Roman"/>
                <w:sz w:val="24"/>
                <w:szCs w:val="24"/>
              </w:rPr>
              <w:t>Корр.№8,9</w:t>
            </w: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9</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Выполнение движений головой: «круговые» движения (по часовой стрелке и против часовой стре</w:t>
            </w:r>
            <w:r w:rsidR="00A056D6">
              <w:rPr>
                <w:rFonts w:ascii="Times New Roman" w:hAnsi="Times New Roman"/>
                <w:sz w:val="24"/>
                <w:szCs w:val="24"/>
              </w:rPr>
              <w:t>лке</w:t>
            </w:r>
            <w:r w:rsidRPr="0076120F">
              <w:rPr>
                <w:rFonts w:ascii="Times New Roman" w:hAnsi="Times New Roman"/>
                <w:sz w:val="24"/>
                <w:szCs w:val="24"/>
              </w:rPr>
              <w:t>).</w:t>
            </w:r>
          </w:p>
        </w:tc>
        <w:tc>
          <w:tcPr>
            <w:tcW w:w="1276" w:type="dxa"/>
            <w:tcBorders>
              <w:right w:val="single" w:sz="4" w:space="0" w:color="auto"/>
            </w:tcBorders>
          </w:tcPr>
          <w:p w:rsidR="00251AE4" w:rsidRPr="0076120F" w:rsidRDefault="004D5113" w:rsidP="0076120F">
            <w:pPr>
              <w:ind w:firstLine="426"/>
              <w:jc w:val="both"/>
              <w:rPr>
                <w:rFonts w:ascii="Times New Roman" w:hAnsi="Times New Roman"/>
                <w:sz w:val="24"/>
                <w:szCs w:val="24"/>
              </w:rPr>
            </w:pPr>
            <w:r>
              <w:rPr>
                <w:rFonts w:ascii="Times New Roman" w:hAnsi="Times New Roman"/>
                <w:sz w:val="24"/>
                <w:szCs w:val="24"/>
              </w:rPr>
              <w:t>18.11.</w:t>
            </w:r>
          </w:p>
        </w:tc>
        <w:tc>
          <w:tcPr>
            <w:tcW w:w="1275" w:type="dxa"/>
            <w:tcBorders>
              <w:left w:val="single" w:sz="4" w:space="0" w:color="auto"/>
            </w:tcBorders>
          </w:tcPr>
          <w:p w:rsidR="00251AE4" w:rsidRPr="0076120F" w:rsidRDefault="00251AE4" w:rsidP="0076120F">
            <w:pPr>
              <w:ind w:firstLine="426"/>
              <w:jc w:val="both"/>
              <w:rPr>
                <w:rFonts w:ascii="Times New Roman" w:hAnsi="Times New Roman"/>
                <w:sz w:val="24"/>
                <w:szCs w:val="24"/>
              </w:rPr>
            </w:pP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10</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Наклоны головой. Наклоны туловищем</w:t>
            </w:r>
          </w:p>
        </w:tc>
        <w:tc>
          <w:tcPr>
            <w:tcW w:w="1276" w:type="dxa"/>
            <w:tcBorders>
              <w:right w:val="single" w:sz="4" w:space="0" w:color="auto"/>
            </w:tcBorders>
          </w:tcPr>
          <w:p w:rsidR="00251AE4" w:rsidRPr="0076120F" w:rsidRDefault="004D5113" w:rsidP="0076120F">
            <w:pPr>
              <w:ind w:firstLine="426"/>
              <w:jc w:val="both"/>
              <w:rPr>
                <w:rFonts w:ascii="Times New Roman" w:hAnsi="Times New Roman"/>
                <w:sz w:val="24"/>
                <w:szCs w:val="24"/>
              </w:rPr>
            </w:pPr>
            <w:r>
              <w:rPr>
                <w:rFonts w:ascii="Times New Roman" w:hAnsi="Times New Roman"/>
                <w:sz w:val="24"/>
                <w:szCs w:val="24"/>
              </w:rPr>
              <w:t>25.11.</w:t>
            </w:r>
          </w:p>
        </w:tc>
        <w:tc>
          <w:tcPr>
            <w:tcW w:w="1275" w:type="dxa"/>
            <w:tcBorders>
              <w:left w:val="single" w:sz="4" w:space="0" w:color="auto"/>
            </w:tcBorders>
          </w:tcPr>
          <w:p w:rsidR="00251AE4" w:rsidRPr="0076120F" w:rsidRDefault="00C42D66" w:rsidP="0076120F">
            <w:pPr>
              <w:ind w:firstLine="426"/>
              <w:jc w:val="both"/>
              <w:rPr>
                <w:rFonts w:ascii="Times New Roman" w:hAnsi="Times New Roman"/>
                <w:sz w:val="24"/>
                <w:szCs w:val="24"/>
              </w:rPr>
            </w:pPr>
            <w:r>
              <w:rPr>
                <w:rFonts w:ascii="Times New Roman" w:hAnsi="Times New Roman"/>
                <w:sz w:val="24"/>
                <w:szCs w:val="24"/>
              </w:rPr>
              <w:t>25.11.</w:t>
            </w: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11</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Захват предметов. Передача предметов.</w:t>
            </w:r>
          </w:p>
        </w:tc>
        <w:tc>
          <w:tcPr>
            <w:tcW w:w="1276" w:type="dxa"/>
            <w:tcBorders>
              <w:right w:val="single" w:sz="4" w:space="0" w:color="auto"/>
            </w:tcBorders>
          </w:tcPr>
          <w:p w:rsidR="00251AE4" w:rsidRPr="0076120F" w:rsidRDefault="004D5113" w:rsidP="004D5113">
            <w:pPr>
              <w:ind w:firstLine="426"/>
              <w:jc w:val="both"/>
              <w:rPr>
                <w:rFonts w:ascii="Times New Roman" w:hAnsi="Times New Roman"/>
                <w:sz w:val="24"/>
                <w:szCs w:val="24"/>
              </w:rPr>
            </w:pPr>
            <w:r>
              <w:rPr>
                <w:rFonts w:ascii="Times New Roman" w:hAnsi="Times New Roman"/>
                <w:sz w:val="24"/>
                <w:szCs w:val="24"/>
              </w:rPr>
              <w:t>02.12.</w:t>
            </w:r>
          </w:p>
        </w:tc>
        <w:tc>
          <w:tcPr>
            <w:tcW w:w="1275" w:type="dxa"/>
            <w:tcBorders>
              <w:left w:val="single" w:sz="4" w:space="0" w:color="auto"/>
            </w:tcBorders>
          </w:tcPr>
          <w:p w:rsidR="00251AE4" w:rsidRPr="0076120F" w:rsidRDefault="00816B58" w:rsidP="0076120F">
            <w:pPr>
              <w:ind w:firstLine="426"/>
              <w:jc w:val="both"/>
              <w:rPr>
                <w:rFonts w:ascii="Times New Roman" w:hAnsi="Times New Roman"/>
                <w:sz w:val="24"/>
                <w:szCs w:val="24"/>
              </w:rPr>
            </w:pPr>
            <w:r>
              <w:rPr>
                <w:rFonts w:ascii="Times New Roman" w:hAnsi="Times New Roman"/>
                <w:sz w:val="24"/>
                <w:szCs w:val="24"/>
              </w:rPr>
              <w:t>02.12</w:t>
            </w: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12</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Передача предметов через голову. Передача предметов через плечо.</w:t>
            </w:r>
          </w:p>
        </w:tc>
        <w:tc>
          <w:tcPr>
            <w:tcW w:w="1276" w:type="dxa"/>
            <w:tcBorders>
              <w:right w:val="single" w:sz="4" w:space="0" w:color="auto"/>
            </w:tcBorders>
          </w:tcPr>
          <w:p w:rsidR="00251AE4" w:rsidRPr="0076120F" w:rsidRDefault="004D5113" w:rsidP="0076120F">
            <w:pPr>
              <w:ind w:firstLine="426"/>
              <w:jc w:val="both"/>
              <w:rPr>
                <w:rFonts w:ascii="Times New Roman" w:hAnsi="Times New Roman"/>
                <w:sz w:val="24"/>
                <w:szCs w:val="24"/>
              </w:rPr>
            </w:pPr>
            <w:r>
              <w:rPr>
                <w:rFonts w:ascii="Times New Roman" w:hAnsi="Times New Roman"/>
                <w:sz w:val="24"/>
                <w:szCs w:val="24"/>
              </w:rPr>
              <w:t>09.12</w:t>
            </w:r>
          </w:p>
        </w:tc>
        <w:tc>
          <w:tcPr>
            <w:tcW w:w="1275" w:type="dxa"/>
            <w:tcBorders>
              <w:left w:val="single" w:sz="4" w:space="0" w:color="auto"/>
            </w:tcBorders>
          </w:tcPr>
          <w:p w:rsidR="00251AE4" w:rsidRPr="0076120F" w:rsidRDefault="00472F77" w:rsidP="0076120F">
            <w:pPr>
              <w:ind w:firstLine="426"/>
              <w:jc w:val="both"/>
              <w:rPr>
                <w:rFonts w:ascii="Times New Roman" w:hAnsi="Times New Roman"/>
                <w:sz w:val="24"/>
                <w:szCs w:val="24"/>
              </w:rPr>
            </w:pPr>
            <w:r>
              <w:rPr>
                <w:rFonts w:ascii="Times New Roman" w:hAnsi="Times New Roman"/>
                <w:sz w:val="24"/>
                <w:szCs w:val="24"/>
              </w:rPr>
              <w:t>09.12</w:t>
            </w: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13</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Выполнение движений руками: вперед, назад, вверх, в стороны, «круговые».</w:t>
            </w:r>
          </w:p>
        </w:tc>
        <w:tc>
          <w:tcPr>
            <w:tcW w:w="1276" w:type="dxa"/>
            <w:tcBorders>
              <w:right w:val="single" w:sz="4" w:space="0" w:color="auto"/>
            </w:tcBorders>
          </w:tcPr>
          <w:p w:rsidR="00251AE4" w:rsidRPr="0076120F" w:rsidRDefault="004D5113" w:rsidP="0076120F">
            <w:pPr>
              <w:ind w:firstLine="426"/>
              <w:jc w:val="both"/>
              <w:rPr>
                <w:rFonts w:ascii="Times New Roman" w:hAnsi="Times New Roman"/>
                <w:sz w:val="24"/>
                <w:szCs w:val="24"/>
              </w:rPr>
            </w:pPr>
            <w:r>
              <w:rPr>
                <w:rFonts w:ascii="Times New Roman" w:hAnsi="Times New Roman"/>
                <w:sz w:val="24"/>
                <w:szCs w:val="24"/>
              </w:rPr>
              <w:t>16.12.</w:t>
            </w:r>
          </w:p>
        </w:tc>
        <w:tc>
          <w:tcPr>
            <w:tcW w:w="1275" w:type="dxa"/>
            <w:tcBorders>
              <w:right w:val="single" w:sz="4" w:space="0" w:color="auto"/>
            </w:tcBorders>
          </w:tcPr>
          <w:p w:rsidR="00251AE4" w:rsidRPr="0076120F" w:rsidRDefault="00A77AE0" w:rsidP="0076120F">
            <w:pPr>
              <w:ind w:firstLine="426"/>
              <w:jc w:val="both"/>
              <w:rPr>
                <w:rFonts w:ascii="Times New Roman" w:hAnsi="Times New Roman"/>
                <w:sz w:val="24"/>
                <w:szCs w:val="24"/>
              </w:rPr>
            </w:pPr>
            <w:r>
              <w:rPr>
                <w:rFonts w:ascii="Times New Roman" w:hAnsi="Times New Roman"/>
                <w:sz w:val="24"/>
                <w:szCs w:val="24"/>
              </w:rPr>
              <w:t>16.12.</w:t>
            </w: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14</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Выполнение движений руками: вперед, назад, вверх, в стороны, «круговые».</w:t>
            </w:r>
          </w:p>
        </w:tc>
        <w:tc>
          <w:tcPr>
            <w:tcW w:w="1276" w:type="dxa"/>
            <w:tcBorders>
              <w:right w:val="single" w:sz="4" w:space="0" w:color="auto"/>
            </w:tcBorders>
          </w:tcPr>
          <w:p w:rsidR="00251AE4" w:rsidRPr="0076120F" w:rsidRDefault="004D5113" w:rsidP="0076120F">
            <w:pPr>
              <w:ind w:firstLine="426"/>
              <w:jc w:val="both"/>
              <w:rPr>
                <w:rFonts w:ascii="Times New Roman" w:hAnsi="Times New Roman"/>
                <w:sz w:val="24"/>
                <w:szCs w:val="24"/>
              </w:rPr>
            </w:pPr>
            <w:r>
              <w:rPr>
                <w:rFonts w:ascii="Times New Roman" w:hAnsi="Times New Roman"/>
                <w:sz w:val="24"/>
                <w:szCs w:val="24"/>
              </w:rPr>
              <w:t>23.12.</w:t>
            </w:r>
          </w:p>
        </w:tc>
        <w:tc>
          <w:tcPr>
            <w:tcW w:w="1275" w:type="dxa"/>
            <w:tcBorders>
              <w:left w:val="single" w:sz="4" w:space="0" w:color="auto"/>
            </w:tcBorders>
          </w:tcPr>
          <w:p w:rsidR="00251AE4" w:rsidRPr="0076120F" w:rsidRDefault="00817D79" w:rsidP="0076120F">
            <w:pPr>
              <w:ind w:firstLine="426"/>
              <w:jc w:val="both"/>
              <w:rPr>
                <w:rFonts w:ascii="Times New Roman" w:hAnsi="Times New Roman"/>
                <w:sz w:val="24"/>
                <w:szCs w:val="24"/>
              </w:rPr>
            </w:pPr>
            <w:r>
              <w:rPr>
                <w:rFonts w:ascii="Times New Roman" w:hAnsi="Times New Roman"/>
                <w:sz w:val="24"/>
                <w:szCs w:val="24"/>
              </w:rPr>
              <w:t>23.12.</w:t>
            </w: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15</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Игра «У медведя во бору».</w:t>
            </w:r>
          </w:p>
        </w:tc>
        <w:tc>
          <w:tcPr>
            <w:tcW w:w="1276" w:type="dxa"/>
            <w:tcBorders>
              <w:right w:val="single" w:sz="4" w:space="0" w:color="auto"/>
            </w:tcBorders>
          </w:tcPr>
          <w:p w:rsidR="00251AE4" w:rsidRPr="0076120F" w:rsidRDefault="004D5113" w:rsidP="0076120F">
            <w:pPr>
              <w:ind w:firstLine="426"/>
              <w:jc w:val="both"/>
              <w:rPr>
                <w:rFonts w:ascii="Times New Roman" w:hAnsi="Times New Roman"/>
                <w:sz w:val="24"/>
                <w:szCs w:val="24"/>
              </w:rPr>
            </w:pPr>
            <w:r>
              <w:rPr>
                <w:rFonts w:ascii="Times New Roman" w:hAnsi="Times New Roman"/>
                <w:sz w:val="24"/>
                <w:szCs w:val="24"/>
              </w:rPr>
              <w:t>30.12.</w:t>
            </w:r>
          </w:p>
        </w:tc>
        <w:tc>
          <w:tcPr>
            <w:tcW w:w="1275" w:type="dxa"/>
            <w:tcBorders>
              <w:left w:val="single" w:sz="4" w:space="0" w:color="auto"/>
            </w:tcBorders>
          </w:tcPr>
          <w:p w:rsidR="00251AE4" w:rsidRPr="0076120F" w:rsidRDefault="00313598" w:rsidP="0076120F">
            <w:pPr>
              <w:ind w:firstLine="426"/>
              <w:jc w:val="both"/>
              <w:rPr>
                <w:rFonts w:ascii="Times New Roman" w:hAnsi="Times New Roman"/>
                <w:sz w:val="24"/>
                <w:szCs w:val="24"/>
              </w:rPr>
            </w:pPr>
            <w:r>
              <w:rPr>
                <w:rFonts w:ascii="Times New Roman" w:hAnsi="Times New Roman"/>
                <w:sz w:val="24"/>
                <w:szCs w:val="24"/>
              </w:rPr>
              <w:t>30.12.</w:t>
            </w: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16</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Игра «Снежинки и ветер».</w:t>
            </w:r>
            <w:r w:rsidR="00B53ADE">
              <w:rPr>
                <w:rFonts w:ascii="Times New Roman" w:hAnsi="Times New Roman"/>
                <w:sz w:val="24"/>
                <w:szCs w:val="24"/>
              </w:rPr>
              <w:t>(</w:t>
            </w:r>
            <w:r w:rsidR="00B53ADE" w:rsidRPr="00B53ADE">
              <w:rPr>
                <w:rFonts w:ascii="Times New Roman" w:hAnsi="Times New Roman"/>
                <w:b/>
                <w:sz w:val="24"/>
                <w:szCs w:val="24"/>
              </w:rPr>
              <w:t>РПВ)Загадки о явлениях природы(рисование или показ)</w:t>
            </w:r>
          </w:p>
        </w:tc>
        <w:tc>
          <w:tcPr>
            <w:tcW w:w="1276" w:type="dxa"/>
            <w:tcBorders>
              <w:right w:val="single" w:sz="4" w:space="0" w:color="auto"/>
            </w:tcBorders>
          </w:tcPr>
          <w:p w:rsidR="00251AE4" w:rsidRPr="0076120F" w:rsidRDefault="004D5113" w:rsidP="0076120F">
            <w:pPr>
              <w:ind w:firstLine="426"/>
              <w:jc w:val="both"/>
              <w:rPr>
                <w:rFonts w:ascii="Times New Roman" w:hAnsi="Times New Roman"/>
                <w:sz w:val="24"/>
                <w:szCs w:val="24"/>
              </w:rPr>
            </w:pPr>
            <w:r>
              <w:rPr>
                <w:rFonts w:ascii="Times New Roman" w:hAnsi="Times New Roman"/>
                <w:sz w:val="24"/>
                <w:szCs w:val="24"/>
              </w:rPr>
              <w:t>13.01.</w:t>
            </w:r>
          </w:p>
        </w:tc>
        <w:tc>
          <w:tcPr>
            <w:tcW w:w="1275" w:type="dxa"/>
            <w:tcBorders>
              <w:left w:val="single" w:sz="4" w:space="0" w:color="auto"/>
            </w:tcBorders>
          </w:tcPr>
          <w:p w:rsidR="00251AE4" w:rsidRPr="0076120F" w:rsidRDefault="00997CF1" w:rsidP="0076120F">
            <w:pPr>
              <w:ind w:firstLine="426"/>
              <w:jc w:val="both"/>
              <w:rPr>
                <w:rFonts w:ascii="Times New Roman" w:hAnsi="Times New Roman"/>
                <w:sz w:val="24"/>
                <w:szCs w:val="24"/>
              </w:rPr>
            </w:pPr>
            <w:r>
              <w:rPr>
                <w:rFonts w:ascii="Times New Roman" w:hAnsi="Times New Roman"/>
                <w:sz w:val="24"/>
                <w:szCs w:val="24"/>
              </w:rPr>
              <w:t>13.01.</w:t>
            </w: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17</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Выполнение движений пальцами рук: сгибание /разгибание фаланг пальцев</w:t>
            </w:r>
          </w:p>
        </w:tc>
        <w:tc>
          <w:tcPr>
            <w:tcW w:w="1276" w:type="dxa"/>
            <w:tcBorders>
              <w:right w:val="single" w:sz="4" w:space="0" w:color="auto"/>
            </w:tcBorders>
          </w:tcPr>
          <w:p w:rsidR="00251AE4" w:rsidRPr="0076120F" w:rsidRDefault="004D5113" w:rsidP="0076120F">
            <w:pPr>
              <w:ind w:firstLine="426"/>
              <w:jc w:val="both"/>
              <w:rPr>
                <w:rFonts w:ascii="Times New Roman" w:hAnsi="Times New Roman"/>
                <w:sz w:val="24"/>
                <w:szCs w:val="24"/>
              </w:rPr>
            </w:pPr>
            <w:r>
              <w:rPr>
                <w:rFonts w:ascii="Times New Roman" w:hAnsi="Times New Roman"/>
                <w:sz w:val="24"/>
                <w:szCs w:val="24"/>
              </w:rPr>
              <w:t>20.01.</w:t>
            </w:r>
          </w:p>
        </w:tc>
        <w:tc>
          <w:tcPr>
            <w:tcW w:w="1275" w:type="dxa"/>
            <w:tcBorders>
              <w:left w:val="single" w:sz="4" w:space="0" w:color="auto"/>
            </w:tcBorders>
          </w:tcPr>
          <w:p w:rsidR="00251AE4" w:rsidRPr="0076120F" w:rsidRDefault="007F4F84" w:rsidP="0076120F">
            <w:pPr>
              <w:ind w:firstLine="426"/>
              <w:jc w:val="both"/>
              <w:rPr>
                <w:rFonts w:ascii="Times New Roman" w:hAnsi="Times New Roman"/>
                <w:sz w:val="24"/>
                <w:szCs w:val="24"/>
              </w:rPr>
            </w:pPr>
            <w:r>
              <w:rPr>
                <w:rFonts w:ascii="Times New Roman" w:hAnsi="Times New Roman"/>
                <w:sz w:val="24"/>
                <w:szCs w:val="24"/>
              </w:rPr>
              <w:t>20.01.</w:t>
            </w: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18</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Выполнение движений пальцами рук: сгибание пальцев в кулак /разгибание.</w:t>
            </w:r>
          </w:p>
        </w:tc>
        <w:tc>
          <w:tcPr>
            <w:tcW w:w="1276" w:type="dxa"/>
            <w:tcBorders>
              <w:right w:val="single" w:sz="4" w:space="0" w:color="auto"/>
            </w:tcBorders>
          </w:tcPr>
          <w:p w:rsidR="00251AE4" w:rsidRPr="0076120F" w:rsidRDefault="004D5113" w:rsidP="0076120F">
            <w:pPr>
              <w:ind w:firstLine="426"/>
              <w:jc w:val="both"/>
              <w:rPr>
                <w:rFonts w:ascii="Times New Roman" w:hAnsi="Times New Roman"/>
                <w:sz w:val="24"/>
                <w:szCs w:val="24"/>
              </w:rPr>
            </w:pPr>
            <w:r>
              <w:rPr>
                <w:rFonts w:ascii="Times New Roman" w:hAnsi="Times New Roman"/>
                <w:sz w:val="24"/>
                <w:szCs w:val="24"/>
              </w:rPr>
              <w:t>27.01.</w:t>
            </w:r>
          </w:p>
        </w:tc>
        <w:tc>
          <w:tcPr>
            <w:tcW w:w="1275" w:type="dxa"/>
            <w:tcBorders>
              <w:left w:val="single" w:sz="4" w:space="0" w:color="auto"/>
            </w:tcBorders>
          </w:tcPr>
          <w:p w:rsidR="00251AE4" w:rsidRPr="0076120F" w:rsidRDefault="00251AE4" w:rsidP="0076120F">
            <w:pPr>
              <w:ind w:firstLine="426"/>
              <w:jc w:val="both"/>
              <w:rPr>
                <w:rFonts w:ascii="Times New Roman" w:hAnsi="Times New Roman"/>
                <w:sz w:val="24"/>
                <w:szCs w:val="24"/>
              </w:rPr>
            </w:pP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19</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Выполнение движений пальцами рук: сгибание /разгибание фаланг пальцев, сгибание пальцев в кулак /разгибание.</w:t>
            </w:r>
          </w:p>
        </w:tc>
        <w:tc>
          <w:tcPr>
            <w:tcW w:w="1276" w:type="dxa"/>
            <w:tcBorders>
              <w:right w:val="single" w:sz="4" w:space="0" w:color="auto"/>
            </w:tcBorders>
          </w:tcPr>
          <w:p w:rsidR="00251AE4" w:rsidRPr="0076120F" w:rsidRDefault="004D5113" w:rsidP="0076120F">
            <w:pPr>
              <w:ind w:firstLine="426"/>
              <w:jc w:val="both"/>
              <w:rPr>
                <w:rFonts w:ascii="Times New Roman" w:hAnsi="Times New Roman"/>
                <w:sz w:val="24"/>
                <w:szCs w:val="24"/>
              </w:rPr>
            </w:pPr>
            <w:r>
              <w:rPr>
                <w:rFonts w:ascii="Times New Roman" w:hAnsi="Times New Roman"/>
                <w:sz w:val="24"/>
                <w:szCs w:val="24"/>
              </w:rPr>
              <w:t>03.02.</w:t>
            </w:r>
          </w:p>
        </w:tc>
        <w:tc>
          <w:tcPr>
            <w:tcW w:w="1275" w:type="dxa"/>
            <w:tcBorders>
              <w:left w:val="single" w:sz="4" w:space="0" w:color="auto"/>
            </w:tcBorders>
          </w:tcPr>
          <w:p w:rsidR="00251AE4" w:rsidRPr="0076120F" w:rsidRDefault="00251AE4" w:rsidP="0076120F">
            <w:pPr>
              <w:ind w:firstLine="426"/>
              <w:jc w:val="both"/>
              <w:rPr>
                <w:rFonts w:ascii="Times New Roman" w:hAnsi="Times New Roman"/>
                <w:sz w:val="24"/>
                <w:szCs w:val="24"/>
              </w:rPr>
            </w:pP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20</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Выполнение движений пальцами</w:t>
            </w:r>
            <w:r w:rsidR="000A13FD">
              <w:rPr>
                <w:rFonts w:ascii="Times New Roman" w:hAnsi="Times New Roman"/>
                <w:sz w:val="24"/>
                <w:szCs w:val="24"/>
              </w:rPr>
              <w:t xml:space="preserve"> </w:t>
            </w:r>
            <w:r w:rsidRPr="0076120F">
              <w:rPr>
                <w:rFonts w:ascii="Times New Roman" w:hAnsi="Times New Roman"/>
                <w:sz w:val="24"/>
                <w:szCs w:val="24"/>
              </w:rPr>
              <w:t>рук: сгибание /разгибание фаланг пальцев, сгибание пальцев в кулак /разгибание</w:t>
            </w:r>
            <w:r w:rsidR="000A13FD" w:rsidRPr="000A13FD">
              <w:rPr>
                <w:rFonts w:ascii="Times New Roman" w:hAnsi="Times New Roman"/>
                <w:b/>
                <w:sz w:val="24"/>
                <w:szCs w:val="24"/>
              </w:rPr>
              <w:t>.(РПВ)Пальчиковая гимнастика</w:t>
            </w:r>
          </w:p>
        </w:tc>
        <w:tc>
          <w:tcPr>
            <w:tcW w:w="1276" w:type="dxa"/>
            <w:tcBorders>
              <w:right w:val="single" w:sz="4" w:space="0" w:color="auto"/>
            </w:tcBorders>
          </w:tcPr>
          <w:p w:rsidR="00251AE4" w:rsidRPr="0076120F" w:rsidRDefault="004D5113" w:rsidP="0076120F">
            <w:pPr>
              <w:ind w:firstLine="426"/>
              <w:jc w:val="both"/>
              <w:rPr>
                <w:rFonts w:ascii="Times New Roman" w:hAnsi="Times New Roman"/>
                <w:sz w:val="24"/>
                <w:szCs w:val="24"/>
              </w:rPr>
            </w:pPr>
            <w:r>
              <w:rPr>
                <w:rFonts w:ascii="Times New Roman" w:hAnsi="Times New Roman"/>
                <w:sz w:val="24"/>
                <w:szCs w:val="24"/>
              </w:rPr>
              <w:t>10.02.</w:t>
            </w:r>
          </w:p>
        </w:tc>
        <w:tc>
          <w:tcPr>
            <w:tcW w:w="1275" w:type="dxa"/>
            <w:tcBorders>
              <w:left w:val="single" w:sz="4" w:space="0" w:color="auto"/>
            </w:tcBorders>
          </w:tcPr>
          <w:p w:rsidR="00251AE4" w:rsidRPr="0076120F" w:rsidRDefault="00251AE4" w:rsidP="0076120F">
            <w:pPr>
              <w:ind w:firstLine="426"/>
              <w:jc w:val="both"/>
              <w:rPr>
                <w:rFonts w:ascii="Times New Roman" w:hAnsi="Times New Roman"/>
                <w:sz w:val="24"/>
                <w:szCs w:val="24"/>
              </w:rPr>
            </w:pP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21</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Выполнение движений плечами.</w:t>
            </w:r>
          </w:p>
        </w:tc>
        <w:tc>
          <w:tcPr>
            <w:tcW w:w="1276" w:type="dxa"/>
            <w:tcBorders>
              <w:right w:val="single" w:sz="4" w:space="0" w:color="auto"/>
            </w:tcBorders>
          </w:tcPr>
          <w:p w:rsidR="00251AE4" w:rsidRPr="0076120F" w:rsidRDefault="004D5113" w:rsidP="0076120F">
            <w:pPr>
              <w:ind w:firstLine="426"/>
              <w:jc w:val="both"/>
              <w:rPr>
                <w:rFonts w:ascii="Times New Roman" w:hAnsi="Times New Roman"/>
                <w:sz w:val="24"/>
                <w:szCs w:val="24"/>
              </w:rPr>
            </w:pPr>
            <w:r>
              <w:rPr>
                <w:rFonts w:ascii="Times New Roman" w:hAnsi="Times New Roman"/>
                <w:sz w:val="24"/>
                <w:szCs w:val="24"/>
              </w:rPr>
              <w:t>17.02.</w:t>
            </w:r>
          </w:p>
        </w:tc>
        <w:tc>
          <w:tcPr>
            <w:tcW w:w="1275" w:type="dxa"/>
            <w:tcBorders>
              <w:left w:val="single" w:sz="4" w:space="0" w:color="auto"/>
            </w:tcBorders>
          </w:tcPr>
          <w:p w:rsidR="00251AE4" w:rsidRPr="0076120F" w:rsidRDefault="00251AE4" w:rsidP="0076120F">
            <w:pPr>
              <w:ind w:firstLine="426"/>
              <w:jc w:val="both"/>
              <w:rPr>
                <w:rFonts w:ascii="Times New Roman" w:hAnsi="Times New Roman"/>
                <w:sz w:val="24"/>
                <w:szCs w:val="24"/>
              </w:rPr>
            </w:pP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22</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Бросание мяча двумя руками (от груди).</w:t>
            </w:r>
          </w:p>
        </w:tc>
        <w:tc>
          <w:tcPr>
            <w:tcW w:w="1276" w:type="dxa"/>
            <w:tcBorders>
              <w:right w:val="single" w:sz="4" w:space="0" w:color="auto"/>
            </w:tcBorders>
          </w:tcPr>
          <w:p w:rsidR="00251AE4" w:rsidRPr="0076120F" w:rsidRDefault="00CF164E" w:rsidP="0076120F">
            <w:pPr>
              <w:ind w:firstLine="426"/>
              <w:jc w:val="both"/>
              <w:rPr>
                <w:rFonts w:ascii="Times New Roman" w:hAnsi="Times New Roman"/>
                <w:sz w:val="24"/>
                <w:szCs w:val="24"/>
              </w:rPr>
            </w:pPr>
            <w:r>
              <w:rPr>
                <w:rFonts w:ascii="Times New Roman" w:hAnsi="Times New Roman"/>
                <w:sz w:val="24"/>
                <w:szCs w:val="24"/>
              </w:rPr>
              <w:t>24.02.</w:t>
            </w:r>
          </w:p>
        </w:tc>
        <w:tc>
          <w:tcPr>
            <w:tcW w:w="1275" w:type="dxa"/>
            <w:tcBorders>
              <w:left w:val="single" w:sz="4" w:space="0" w:color="auto"/>
            </w:tcBorders>
          </w:tcPr>
          <w:p w:rsidR="00251AE4" w:rsidRPr="0076120F" w:rsidRDefault="00251AE4" w:rsidP="0076120F">
            <w:pPr>
              <w:ind w:firstLine="426"/>
              <w:jc w:val="both"/>
              <w:rPr>
                <w:rFonts w:ascii="Times New Roman" w:hAnsi="Times New Roman"/>
                <w:sz w:val="24"/>
                <w:szCs w:val="24"/>
              </w:rPr>
            </w:pP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23</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 xml:space="preserve">Выполнение круговых движений плечами. </w:t>
            </w:r>
          </w:p>
        </w:tc>
        <w:tc>
          <w:tcPr>
            <w:tcW w:w="1276" w:type="dxa"/>
            <w:tcBorders>
              <w:right w:val="single" w:sz="4" w:space="0" w:color="auto"/>
            </w:tcBorders>
          </w:tcPr>
          <w:p w:rsidR="00251AE4" w:rsidRPr="0076120F" w:rsidRDefault="00CF164E" w:rsidP="0076120F">
            <w:pPr>
              <w:ind w:firstLine="426"/>
              <w:jc w:val="both"/>
              <w:rPr>
                <w:rFonts w:ascii="Times New Roman" w:hAnsi="Times New Roman"/>
                <w:sz w:val="24"/>
                <w:szCs w:val="24"/>
              </w:rPr>
            </w:pPr>
            <w:r>
              <w:rPr>
                <w:rFonts w:ascii="Times New Roman" w:hAnsi="Times New Roman"/>
                <w:sz w:val="24"/>
                <w:szCs w:val="24"/>
              </w:rPr>
              <w:t>03.03.</w:t>
            </w:r>
          </w:p>
        </w:tc>
        <w:tc>
          <w:tcPr>
            <w:tcW w:w="1275" w:type="dxa"/>
            <w:tcBorders>
              <w:left w:val="single" w:sz="4" w:space="0" w:color="auto"/>
            </w:tcBorders>
          </w:tcPr>
          <w:p w:rsidR="00251AE4" w:rsidRPr="0076120F" w:rsidRDefault="00251AE4" w:rsidP="0076120F">
            <w:pPr>
              <w:ind w:firstLine="426"/>
              <w:jc w:val="both"/>
              <w:rPr>
                <w:rFonts w:ascii="Times New Roman" w:hAnsi="Times New Roman"/>
                <w:sz w:val="24"/>
                <w:szCs w:val="24"/>
              </w:rPr>
            </w:pP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24</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Бросание мяча двумя руками (от груди)</w:t>
            </w:r>
          </w:p>
        </w:tc>
        <w:tc>
          <w:tcPr>
            <w:tcW w:w="1276" w:type="dxa"/>
            <w:tcBorders>
              <w:right w:val="single" w:sz="4" w:space="0" w:color="auto"/>
            </w:tcBorders>
          </w:tcPr>
          <w:p w:rsidR="00251AE4" w:rsidRPr="0076120F" w:rsidRDefault="00CF164E" w:rsidP="0076120F">
            <w:pPr>
              <w:ind w:firstLine="426"/>
              <w:jc w:val="both"/>
              <w:rPr>
                <w:rFonts w:ascii="Times New Roman" w:hAnsi="Times New Roman"/>
                <w:sz w:val="24"/>
                <w:szCs w:val="24"/>
              </w:rPr>
            </w:pPr>
            <w:r>
              <w:rPr>
                <w:rFonts w:ascii="Times New Roman" w:hAnsi="Times New Roman"/>
                <w:sz w:val="24"/>
                <w:szCs w:val="24"/>
              </w:rPr>
              <w:t>10.03.</w:t>
            </w:r>
          </w:p>
        </w:tc>
        <w:tc>
          <w:tcPr>
            <w:tcW w:w="1275" w:type="dxa"/>
            <w:tcBorders>
              <w:left w:val="single" w:sz="4" w:space="0" w:color="auto"/>
            </w:tcBorders>
          </w:tcPr>
          <w:p w:rsidR="00251AE4" w:rsidRPr="0076120F" w:rsidRDefault="00251AE4" w:rsidP="0076120F">
            <w:pPr>
              <w:ind w:firstLine="426"/>
              <w:jc w:val="both"/>
              <w:rPr>
                <w:rFonts w:ascii="Times New Roman" w:hAnsi="Times New Roman"/>
                <w:sz w:val="24"/>
                <w:szCs w:val="24"/>
              </w:rPr>
            </w:pP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25</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Бросание мяча .</w:t>
            </w:r>
          </w:p>
        </w:tc>
        <w:tc>
          <w:tcPr>
            <w:tcW w:w="1276" w:type="dxa"/>
            <w:tcBorders>
              <w:right w:val="single" w:sz="4" w:space="0" w:color="auto"/>
            </w:tcBorders>
          </w:tcPr>
          <w:p w:rsidR="00251AE4" w:rsidRPr="0076120F" w:rsidRDefault="00CF164E" w:rsidP="0076120F">
            <w:pPr>
              <w:ind w:firstLine="426"/>
              <w:jc w:val="both"/>
              <w:rPr>
                <w:rFonts w:ascii="Times New Roman" w:hAnsi="Times New Roman"/>
                <w:sz w:val="24"/>
                <w:szCs w:val="24"/>
              </w:rPr>
            </w:pPr>
            <w:r>
              <w:rPr>
                <w:rFonts w:ascii="Times New Roman" w:hAnsi="Times New Roman"/>
                <w:sz w:val="24"/>
                <w:szCs w:val="24"/>
              </w:rPr>
              <w:t>17.03.</w:t>
            </w:r>
          </w:p>
        </w:tc>
        <w:tc>
          <w:tcPr>
            <w:tcW w:w="1275" w:type="dxa"/>
            <w:tcBorders>
              <w:left w:val="single" w:sz="4" w:space="0" w:color="auto"/>
            </w:tcBorders>
          </w:tcPr>
          <w:p w:rsidR="00251AE4" w:rsidRPr="0076120F" w:rsidRDefault="00251AE4" w:rsidP="0076120F">
            <w:pPr>
              <w:ind w:firstLine="426"/>
              <w:jc w:val="both"/>
              <w:rPr>
                <w:rFonts w:ascii="Times New Roman" w:hAnsi="Times New Roman"/>
                <w:sz w:val="24"/>
                <w:szCs w:val="24"/>
              </w:rPr>
            </w:pP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26</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Бросание мяча от груди.</w:t>
            </w:r>
          </w:p>
        </w:tc>
        <w:tc>
          <w:tcPr>
            <w:tcW w:w="1276" w:type="dxa"/>
            <w:tcBorders>
              <w:right w:val="single" w:sz="4" w:space="0" w:color="auto"/>
            </w:tcBorders>
          </w:tcPr>
          <w:p w:rsidR="00251AE4" w:rsidRPr="0076120F" w:rsidRDefault="00CF164E" w:rsidP="0076120F">
            <w:pPr>
              <w:ind w:firstLine="426"/>
              <w:jc w:val="both"/>
              <w:rPr>
                <w:rFonts w:ascii="Times New Roman" w:hAnsi="Times New Roman"/>
                <w:sz w:val="24"/>
                <w:szCs w:val="24"/>
              </w:rPr>
            </w:pPr>
            <w:r>
              <w:rPr>
                <w:rFonts w:ascii="Times New Roman" w:hAnsi="Times New Roman"/>
                <w:sz w:val="24"/>
                <w:szCs w:val="24"/>
              </w:rPr>
              <w:t>24.03.</w:t>
            </w:r>
          </w:p>
        </w:tc>
        <w:tc>
          <w:tcPr>
            <w:tcW w:w="1275" w:type="dxa"/>
            <w:tcBorders>
              <w:left w:val="single" w:sz="4" w:space="0" w:color="auto"/>
            </w:tcBorders>
          </w:tcPr>
          <w:p w:rsidR="00251AE4" w:rsidRPr="0076120F" w:rsidRDefault="00251AE4" w:rsidP="0076120F">
            <w:pPr>
              <w:ind w:firstLine="426"/>
              <w:jc w:val="both"/>
              <w:rPr>
                <w:rFonts w:ascii="Times New Roman" w:hAnsi="Times New Roman"/>
                <w:sz w:val="24"/>
                <w:szCs w:val="24"/>
              </w:rPr>
            </w:pP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27</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Ловля мяча</w:t>
            </w:r>
            <w:r w:rsidRPr="00B53ADE">
              <w:rPr>
                <w:rFonts w:ascii="Times New Roman" w:hAnsi="Times New Roman"/>
                <w:b/>
                <w:sz w:val="24"/>
                <w:szCs w:val="24"/>
              </w:rPr>
              <w:t>.</w:t>
            </w:r>
            <w:r w:rsidR="00B53ADE" w:rsidRPr="00B53ADE">
              <w:rPr>
                <w:rFonts w:ascii="Times New Roman" w:hAnsi="Times New Roman"/>
                <w:b/>
                <w:sz w:val="24"/>
                <w:szCs w:val="24"/>
              </w:rPr>
              <w:t>(РПВ)Эстафеты с мячом</w:t>
            </w:r>
            <w:r w:rsidR="00B53ADE">
              <w:rPr>
                <w:rFonts w:ascii="Times New Roman" w:hAnsi="Times New Roman"/>
                <w:b/>
                <w:sz w:val="24"/>
                <w:szCs w:val="24"/>
              </w:rPr>
              <w:t>.</w:t>
            </w:r>
          </w:p>
        </w:tc>
        <w:tc>
          <w:tcPr>
            <w:tcW w:w="1276" w:type="dxa"/>
            <w:tcBorders>
              <w:right w:val="single" w:sz="4" w:space="0" w:color="auto"/>
            </w:tcBorders>
          </w:tcPr>
          <w:p w:rsidR="00251AE4" w:rsidRPr="0076120F" w:rsidRDefault="00CF164E" w:rsidP="0076120F">
            <w:pPr>
              <w:ind w:firstLine="426"/>
              <w:jc w:val="both"/>
              <w:rPr>
                <w:rFonts w:ascii="Times New Roman" w:hAnsi="Times New Roman"/>
                <w:sz w:val="24"/>
                <w:szCs w:val="24"/>
              </w:rPr>
            </w:pPr>
            <w:r>
              <w:rPr>
                <w:rFonts w:ascii="Times New Roman" w:hAnsi="Times New Roman"/>
                <w:sz w:val="24"/>
                <w:szCs w:val="24"/>
              </w:rPr>
              <w:t>07.04.</w:t>
            </w:r>
          </w:p>
        </w:tc>
        <w:tc>
          <w:tcPr>
            <w:tcW w:w="1275" w:type="dxa"/>
            <w:tcBorders>
              <w:left w:val="single" w:sz="4" w:space="0" w:color="auto"/>
            </w:tcBorders>
          </w:tcPr>
          <w:p w:rsidR="00251AE4" w:rsidRPr="0076120F" w:rsidRDefault="00251AE4" w:rsidP="0076120F">
            <w:pPr>
              <w:ind w:firstLine="426"/>
              <w:jc w:val="both"/>
              <w:rPr>
                <w:rFonts w:ascii="Times New Roman" w:hAnsi="Times New Roman"/>
                <w:sz w:val="24"/>
                <w:szCs w:val="24"/>
              </w:rPr>
            </w:pP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28</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Ловля мяча на уровне груди</w:t>
            </w:r>
          </w:p>
        </w:tc>
        <w:tc>
          <w:tcPr>
            <w:tcW w:w="1276" w:type="dxa"/>
            <w:tcBorders>
              <w:right w:val="single" w:sz="4" w:space="0" w:color="auto"/>
            </w:tcBorders>
          </w:tcPr>
          <w:p w:rsidR="00251AE4" w:rsidRPr="0076120F" w:rsidRDefault="00CF164E" w:rsidP="0076120F">
            <w:pPr>
              <w:ind w:firstLine="426"/>
              <w:jc w:val="both"/>
              <w:rPr>
                <w:rFonts w:ascii="Times New Roman" w:hAnsi="Times New Roman"/>
                <w:sz w:val="24"/>
                <w:szCs w:val="24"/>
              </w:rPr>
            </w:pPr>
            <w:r>
              <w:rPr>
                <w:rFonts w:ascii="Times New Roman" w:hAnsi="Times New Roman"/>
                <w:sz w:val="24"/>
                <w:szCs w:val="24"/>
              </w:rPr>
              <w:t>14.04.</w:t>
            </w:r>
          </w:p>
        </w:tc>
        <w:tc>
          <w:tcPr>
            <w:tcW w:w="1275" w:type="dxa"/>
            <w:tcBorders>
              <w:left w:val="single" w:sz="4" w:space="0" w:color="auto"/>
            </w:tcBorders>
          </w:tcPr>
          <w:p w:rsidR="00251AE4" w:rsidRPr="0076120F" w:rsidRDefault="00251AE4" w:rsidP="0076120F">
            <w:pPr>
              <w:ind w:firstLine="426"/>
              <w:jc w:val="both"/>
              <w:rPr>
                <w:rFonts w:ascii="Times New Roman" w:hAnsi="Times New Roman"/>
                <w:sz w:val="24"/>
                <w:szCs w:val="24"/>
              </w:rPr>
            </w:pP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29</w:t>
            </w:r>
          </w:p>
        </w:tc>
        <w:tc>
          <w:tcPr>
            <w:tcW w:w="11530" w:type="dxa"/>
          </w:tcPr>
          <w:p w:rsidR="00251AE4" w:rsidRPr="0076120F" w:rsidRDefault="00251AE4" w:rsidP="0076120F">
            <w:pPr>
              <w:tabs>
                <w:tab w:val="left" w:pos="943"/>
              </w:tabs>
              <w:ind w:firstLine="426"/>
              <w:jc w:val="both"/>
              <w:rPr>
                <w:rFonts w:ascii="Times New Roman" w:hAnsi="Times New Roman"/>
                <w:sz w:val="24"/>
                <w:szCs w:val="24"/>
              </w:rPr>
            </w:pPr>
            <w:r w:rsidRPr="0076120F">
              <w:rPr>
                <w:rFonts w:ascii="Times New Roman" w:hAnsi="Times New Roman"/>
                <w:sz w:val="24"/>
                <w:szCs w:val="24"/>
              </w:rPr>
              <w:t>Бросание мяча двумя руками (от груди).Ловля мяча на уровне груди.</w:t>
            </w:r>
          </w:p>
        </w:tc>
        <w:tc>
          <w:tcPr>
            <w:tcW w:w="1276" w:type="dxa"/>
            <w:tcBorders>
              <w:right w:val="single" w:sz="4" w:space="0" w:color="auto"/>
            </w:tcBorders>
          </w:tcPr>
          <w:p w:rsidR="00251AE4" w:rsidRPr="0076120F" w:rsidRDefault="00CF164E" w:rsidP="0076120F">
            <w:pPr>
              <w:ind w:firstLine="426"/>
              <w:jc w:val="both"/>
              <w:rPr>
                <w:rFonts w:ascii="Times New Roman" w:hAnsi="Times New Roman"/>
                <w:sz w:val="24"/>
                <w:szCs w:val="24"/>
              </w:rPr>
            </w:pPr>
            <w:r>
              <w:rPr>
                <w:rFonts w:ascii="Times New Roman" w:hAnsi="Times New Roman"/>
                <w:sz w:val="24"/>
                <w:szCs w:val="24"/>
              </w:rPr>
              <w:t>21.04.</w:t>
            </w:r>
          </w:p>
        </w:tc>
        <w:tc>
          <w:tcPr>
            <w:tcW w:w="1275" w:type="dxa"/>
            <w:tcBorders>
              <w:left w:val="single" w:sz="4" w:space="0" w:color="auto"/>
            </w:tcBorders>
          </w:tcPr>
          <w:p w:rsidR="00251AE4" w:rsidRPr="0076120F" w:rsidRDefault="00251AE4" w:rsidP="0076120F">
            <w:pPr>
              <w:ind w:firstLine="426"/>
              <w:jc w:val="both"/>
              <w:rPr>
                <w:rFonts w:ascii="Times New Roman" w:hAnsi="Times New Roman"/>
                <w:sz w:val="24"/>
                <w:szCs w:val="24"/>
              </w:rPr>
            </w:pP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30</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Бросание мяча. Ловля мяча на уровне груди.</w:t>
            </w:r>
          </w:p>
        </w:tc>
        <w:tc>
          <w:tcPr>
            <w:tcW w:w="1276" w:type="dxa"/>
            <w:tcBorders>
              <w:right w:val="single" w:sz="4" w:space="0" w:color="auto"/>
            </w:tcBorders>
          </w:tcPr>
          <w:p w:rsidR="00251AE4" w:rsidRPr="0076120F" w:rsidRDefault="00CF164E" w:rsidP="0076120F">
            <w:pPr>
              <w:ind w:firstLine="426"/>
              <w:jc w:val="both"/>
              <w:rPr>
                <w:rFonts w:ascii="Times New Roman" w:hAnsi="Times New Roman"/>
                <w:sz w:val="24"/>
                <w:szCs w:val="24"/>
              </w:rPr>
            </w:pPr>
            <w:r>
              <w:rPr>
                <w:rFonts w:ascii="Times New Roman" w:hAnsi="Times New Roman"/>
                <w:sz w:val="24"/>
                <w:szCs w:val="24"/>
              </w:rPr>
              <w:t>28.04</w:t>
            </w:r>
          </w:p>
        </w:tc>
        <w:tc>
          <w:tcPr>
            <w:tcW w:w="1275" w:type="dxa"/>
            <w:tcBorders>
              <w:left w:val="single" w:sz="4" w:space="0" w:color="auto"/>
            </w:tcBorders>
          </w:tcPr>
          <w:p w:rsidR="00251AE4" w:rsidRPr="0076120F" w:rsidRDefault="00251AE4" w:rsidP="0076120F">
            <w:pPr>
              <w:ind w:firstLine="426"/>
              <w:jc w:val="both"/>
              <w:rPr>
                <w:rFonts w:ascii="Times New Roman" w:hAnsi="Times New Roman"/>
                <w:sz w:val="24"/>
                <w:szCs w:val="24"/>
              </w:rPr>
            </w:pP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31</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Изменение позы в положении сидя: поворот (вправо, влево).</w:t>
            </w:r>
          </w:p>
        </w:tc>
        <w:tc>
          <w:tcPr>
            <w:tcW w:w="1276" w:type="dxa"/>
            <w:tcBorders>
              <w:right w:val="single" w:sz="4" w:space="0" w:color="auto"/>
            </w:tcBorders>
          </w:tcPr>
          <w:p w:rsidR="00251AE4" w:rsidRPr="0076120F" w:rsidRDefault="00CF164E" w:rsidP="0076120F">
            <w:pPr>
              <w:ind w:firstLine="426"/>
              <w:jc w:val="both"/>
              <w:rPr>
                <w:rFonts w:ascii="Times New Roman" w:hAnsi="Times New Roman"/>
                <w:sz w:val="24"/>
                <w:szCs w:val="24"/>
              </w:rPr>
            </w:pPr>
            <w:r>
              <w:rPr>
                <w:rFonts w:ascii="Times New Roman" w:hAnsi="Times New Roman"/>
                <w:sz w:val="24"/>
                <w:szCs w:val="24"/>
              </w:rPr>
              <w:t>05.05.</w:t>
            </w:r>
          </w:p>
        </w:tc>
        <w:tc>
          <w:tcPr>
            <w:tcW w:w="1275" w:type="dxa"/>
            <w:tcBorders>
              <w:left w:val="single" w:sz="4" w:space="0" w:color="auto"/>
            </w:tcBorders>
          </w:tcPr>
          <w:p w:rsidR="00251AE4" w:rsidRPr="0076120F" w:rsidRDefault="00251AE4" w:rsidP="0076120F">
            <w:pPr>
              <w:ind w:firstLine="426"/>
              <w:jc w:val="both"/>
              <w:rPr>
                <w:rFonts w:ascii="Times New Roman" w:hAnsi="Times New Roman"/>
                <w:sz w:val="24"/>
                <w:szCs w:val="24"/>
              </w:rPr>
            </w:pP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32</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Изменение позы в положении сидя: наклон (вперед, назад, вправо, влево).</w:t>
            </w:r>
          </w:p>
        </w:tc>
        <w:tc>
          <w:tcPr>
            <w:tcW w:w="1276" w:type="dxa"/>
            <w:tcBorders>
              <w:right w:val="single" w:sz="4" w:space="0" w:color="auto"/>
            </w:tcBorders>
          </w:tcPr>
          <w:p w:rsidR="00251AE4" w:rsidRPr="0076120F" w:rsidRDefault="00CF164E" w:rsidP="0076120F">
            <w:pPr>
              <w:ind w:firstLine="426"/>
              <w:jc w:val="both"/>
              <w:rPr>
                <w:rFonts w:ascii="Times New Roman" w:hAnsi="Times New Roman"/>
                <w:sz w:val="24"/>
                <w:szCs w:val="24"/>
              </w:rPr>
            </w:pPr>
            <w:r>
              <w:rPr>
                <w:rFonts w:ascii="Times New Roman" w:hAnsi="Times New Roman"/>
                <w:sz w:val="24"/>
                <w:szCs w:val="24"/>
              </w:rPr>
              <w:t>12.05.</w:t>
            </w:r>
          </w:p>
        </w:tc>
        <w:tc>
          <w:tcPr>
            <w:tcW w:w="1275" w:type="dxa"/>
            <w:tcBorders>
              <w:left w:val="single" w:sz="4" w:space="0" w:color="auto"/>
            </w:tcBorders>
          </w:tcPr>
          <w:p w:rsidR="00251AE4" w:rsidRPr="0076120F" w:rsidRDefault="00251AE4" w:rsidP="0076120F">
            <w:pPr>
              <w:ind w:firstLine="426"/>
              <w:jc w:val="both"/>
              <w:rPr>
                <w:rFonts w:ascii="Times New Roman" w:hAnsi="Times New Roman"/>
                <w:sz w:val="24"/>
                <w:szCs w:val="24"/>
              </w:rPr>
            </w:pP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lastRenderedPageBreak/>
              <w:t>33</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Игровые двигательные упражнения.</w:t>
            </w:r>
          </w:p>
        </w:tc>
        <w:tc>
          <w:tcPr>
            <w:tcW w:w="1276" w:type="dxa"/>
            <w:tcBorders>
              <w:right w:val="single" w:sz="4" w:space="0" w:color="auto"/>
            </w:tcBorders>
          </w:tcPr>
          <w:p w:rsidR="00251AE4" w:rsidRPr="0076120F" w:rsidRDefault="00CF164E" w:rsidP="0076120F">
            <w:pPr>
              <w:ind w:firstLine="426"/>
              <w:jc w:val="both"/>
              <w:rPr>
                <w:rFonts w:ascii="Times New Roman" w:hAnsi="Times New Roman"/>
                <w:sz w:val="24"/>
                <w:szCs w:val="24"/>
              </w:rPr>
            </w:pPr>
            <w:r>
              <w:rPr>
                <w:rFonts w:ascii="Times New Roman" w:hAnsi="Times New Roman"/>
                <w:sz w:val="24"/>
                <w:szCs w:val="24"/>
              </w:rPr>
              <w:t>19.05.</w:t>
            </w:r>
          </w:p>
        </w:tc>
        <w:tc>
          <w:tcPr>
            <w:tcW w:w="1275" w:type="dxa"/>
            <w:tcBorders>
              <w:left w:val="single" w:sz="4" w:space="0" w:color="auto"/>
            </w:tcBorders>
          </w:tcPr>
          <w:p w:rsidR="00251AE4" w:rsidRPr="0076120F" w:rsidRDefault="00251AE4" w:rsidP="0076120F">
            <w:pPr>
              <w:ind w:firstLine="426"/>
              <w:jc w:val="both"/>
              <w:rPr>
                <w:rFonts w:ascii="Times New Roman" w:hAnsi="Times New Roman"/>
                <w:sz w:val="24"/>
                <w:szCs w:val="24"/>
              </w:rPr>
            </w:pPr>
          </w:p>
        </w:tc>
      </w:tr>
      <w:tr w:rsidR="00251AE4" w:rsidRPr="0076120F" w:rsidTr="000717BD">
        <w:tc>
          <w:tcPr>
            <w:tcW w:w="769" w:type="dxa"/>
          </w:tcPr>
          <w:p w:rsidR="00251AE4" w:rsidRPr="0076120F" w:rsidRDefault="00251AE4" w:rsidP="00702C4D">
            <w:pPr>
              <w:jc w:val="both"/>
              <w:rPr>
                <w:rFonts w:ascii="Times New Roman" w:hAnsi="Times New Roman"/>
                <w:sz w:val="24"/>
                <w:szCs w:val="24"/>
              </w:rPr>
            </w:pPr>
            <w:r w:rsidRPr="0076120F">
              <w:rPr>
                <w:rFonts w:ascii="Times New Roman" w:hAnsi="Times New Roman"/>
                <w:sz w:val="24"/>
                <w:szCs w:val="24"/>
              </w:rPr>
              <w:t>34</w:t>
            </w:r>
          </w:p>
        </w:tc>
        <w:tc>
          <w:tcPr>
            <w:tcW w:w="11530" w:type="dxa"/>
          </w:tcPr>
          <w:p w:rsidR="00251AE4" w:rsidRPr="0076120F" w:rsidRDefault="00251AE4" w:rsidP="0076120F">
            <w:pPr>
              <w:ind w:firstLine="426"/>
              <w:jc w:val="both"/>
              <w:rPr>
                <w:rFonts w:ascii="Times New Roman" w:hAnsi="Times New Roman"/>
                <w:sz w:val="24"/>
                <w:szCs w:val="24"/>
              </w:rPr>
            </w:pPr>
            <w:r w:rsidRPr="0076120F">
              <w:rPr>
                <w:rFonts w:ascii="Times New Roman" w:hAnsi="Times New Roman"/>
                <w:sz w:val="24"/>
                <w:szCs w:val="24"/>
              </w:rPr>
              <w:t>Игровые двигательные упражнения.</w:t>
            </w:r>
          </w:p>
        </w:tc>
        <w:tc>
          <w:tcPr>
            <w:tcW w:w="1276" w:type="dxa"/>
            <w:tcBorders>
              <w:right w:val="single" w:sz="4" w:space="0" w:color="auto"/>
            </w:tcBorders>
          </w:tcPr>
          <w:p w:rsidR="00251AE4" w:rsidRPr="0076120F" w:rsidRDefault="00CF164E" w:rsidP="0076120F">
            <w:pPr>
              <w:ind w:firstLine="426"/>
              <w:jc w:val="both"/>
              <w:rPr>
                <w:rFonts w:ascii="Times New Roman" w:hAnsi="Times New Roman"/>
                <w:sz w:val="24"/>
                <w:szCs w:val="24"/>
              </w:rPr>
            </w:pPr>
            <w:r>
              <w:rPr>
                <w:rFonts w:ascii="Times New Roman" w:hAnsi="Times New Roman"/>
                <w:sz w:val="24"/>
                <w:szCs w:val="24"/>
              </w:rPr>
              <w:t>26.05.</w:t>
            </w:r>
          </w:p>
        </w:tc>
        <w:tc>
          <w:tcPr>
            <w:tcW w:w="1275" w:type="dxa"/>
            <w:tcBorders>
              <w:left w:val="single" w:sz="4" w:space="0" w:color="auto"/>
            </w:tcBorders>
          </w:tcPr>
          <w:p w:rsidR="00251AE4" w:rsidRPr="0076120F" w:rsidRDefault="00251AE4" w:rsidP="0076120F">
            <w:pPr>
              <w:ind w:firstLine="426"/>
              <w:jc w:val="both"/>
              <w:rPr>
                <w:rFonts w:ascii="Times New Roman" w:hAnsi="Times New Roman"/>
                <w:sz w:val="24"/>
                <w:szCs w:val="24"/>
              </w:rPr>
            </w:pPr>
          </w:p>
        </w:tc>
      </w:tr>
    </w:tbl>
    <w:p w:rsidR="00311FEC" w:rsidRPr="0076120F" w:rsidRDefault="00C829F7" w:rsidP="0076120F">
      <w:pPr>
        <w:tabs>
          <w:tab w:val="left" w:pos="1353"/>
        </w:tabs>
        <w:spacing w:after="0"/>
        <w:ind w:firstLine="426"/>
        <w:jc w:val="both"/>
        <w:rPr>
          <w:rFonts w:ascii="Times New Roman" w:hAnsi="Times New Roman"/>
          <w:sz w:val="24"/>
          <w:szCs w:val="24"/>
        </w:rPr>
      </w:pPr>
      <w:r w:rsidRPr="0076120F">
        <w:rPr>
          <w:rFonts w:ascii="Times New Roman" w:hAnsi="Times New Roman"/>
          <w:sz w:val="24"/>
          <w:szCs w:val="24"/>
        </w:rPr>
        <w:t xml:space="preserve">                             </w:t>
      </w:r>
      <w:r w:rsidR="00311FEC" w:rsidRPr="0076120F">
        <w:rPr>
          <w:rFonts w:ascii="Times New Roman" w:hAnsi="Times New Roman"/>
          <w:sz w:val="24"/>
          <w:szCs w:val="24"/>
        </w:rPr>
        <w:t xml:space="preserve">                         </w:t>
      </w:r>
    </w:p>
    <w:p w:rsidR="00C414AC" w:rsidRDefault="00311FEC" w:rsidP="0076120F">
      <w:pPr>
        <w:shd w:val="clear" w:color="auto" w:fill="FFFFFF"/>
        <w:spacing w:after="0" w:line="294" w:lineRule="atLeast"/>
        <w:ind w:firstLine="426"/>
        <w:rPr>
          <w:rFonts w:ascii="Times New Roman" w:hAnsi="Times New Roman"/>
          <w:b/>
          <w:sz w:val="28"/>
          <w:szCs w:val="28"/>
        </w:rPr>
      </w:pPr>
      <w:r w:rsidRPr="008E3B52">
        <w:rPr>
          <w:rFonts w:ascii="Times New Roman" w:hAnsi="Times New Roman"/>
          <w:b/>
          <w:sz w:val="28"/>
          <w:szCs w:val="28"/>
        </w:rPr>
        <w:t xml:space="preserve">                                </w:t>
      </w:r>
    </w:p>
    <w:p w:rsidR="00C414AC" w:rsidRDefault="00C414AC" w:rsidP="0076120F">
      <w:pPr>
        <w:shd w:val="clear" w:color="auto" w:fill="FFFFFF"/>
        <w:spacing w:after="0" w:line="294" w:lineRule="atLeast"/>
        <w:ind w:firstLine="426"/>
        <w:rPr>
          <w:rFonts w:ascii="Times New Roman" w:hAnsi="Times New Roman"/>
          <w:b/>
          <w:sz w:val="28"/>
          <w:szCs w:val="28"/>
        </w:rPr>
      </w:pPr>
    </w:p>
    <w:p w:rsidR="001228DE" w:rsidRPr="008E3B52" w:rsidRDefault="00311FEC" w:rsidP="0076120F">
      <w:pPr>
        <w:shd w:val="clear" w:color="auto" w:fill="FFFFFF"/>
        <w:spacing w:after="0" w:line="294" w:lineRule="atLeast"/>
        <w:ind w:firstLine="426"/>
        <w:rPr>
          <w:rFonts w:ascii="Times New Roman" w:eastAsia="Times New Roman" w:hAnsi="Times New Roman"/>
          <w:b/>
          <w:bCs/>
          <w:color w:val="000000"/>
          <w:sz w:val="28"/>
          <w:szCs w:val="28"/>
          <w:lang w:eastAsia="ru-RU"/>
        </w:rPr>
      </w:pPr>
      <w:r w:rsidRPr="008E3B52">
        <w:rPr>
          <w:rFonts w:ascii="Times New Roman" w:hAnsi="Times New Roman"/>
          <w:b/>
          <w:sz w:val="28"/>
          <w:szCs w:val="28"/>
        </w:rPr>
        <w:t xml:space="preserve"> </w:t>
      </w:r>
      <w:r w:rsidR="009F1222" w:rsidRPr="009F1222">
        <w:rPr>
          <w:rFonts w:ascii="Times New Roman" w:eastAsia="Times New Roman" w:hAnsi="Times New Roman"/>
          <w:b/>
          <w:bCs/>
          <w:color w:val="000000"/>
          <w:sz w:val="24"/>
          <w:szCs w:val="24"/>
          <w:lang w:eastAsia="ru-RU"/>
        </w:rPr>
        <w:t>4</w:t>
      </w:r>
      <w:r w:rsidR="000904E0" w:rsidRPr="008E3B52">
        <w:rPr>
          <w:rFonts w:ascii="Times New Roman" w:eastAsia="Times New Roman" w:hAnsi="Times New Roman"/>
          <w:b/>
          <w:bCs/>
          <w:color w:val="000000"/>
          <w:sz w:val="28"/>
          <w:szCs w:val="28"/>
          <w:lang w:eastAsia="ru-RU"/>
        </w:rPr>
        <w:t>.</w:t>
      </w:r>
      <w:r w:rsidR="000904E0" w:rsidRPr="009F1222">
        <w:rPr>
          <w:rFonts w:ascii="Times New Roman" w:eastAsia="Times New Roman" w:hAnsi="Times New Roman"/>
          <w:b/>
          <w:bCs/>
          <w:color w:val="000000"/>
          <w:sz w:val="24"/>
          <w:szCs w:val="24"/>
          <w:lang w:eastAsia="ru-RU"/>
        </w:rPr>
        <w:t>3 Расписание индивидуальных занятий</w:t>
      </w:r>
      <w:r w:rsidR="001228DE" w:rsidRPr="009F1222">
        <w:rPr>
          <w:rFonts w:ascii="Times New Roman" w:eastAsia="Times New Roman" w:hAnsi="Times New Roman"/>
          <w:b/>
          <w:bCs/>
          <w:color w:val="000000"/>
          <w:sz w:val="24"/>
          <w:szCs w:val="24"/>
          <w:lang w:eastAsia="ru-RU"/>
        </w:rPr>
        <w:t xml:space="preserve">  с учителем</w:t>
      </w:r>
      <w:r w:rsidR="001228DE" w:rsidRPr="008E3B52">
        <w:rPr>
          <w:rFonts w:ascii="Times New Roman" w:eastAsia="Times New Roman" w:hAnsi="Times New Roman"/>
          <w:b/>
          <w:bCs/>
          <w:color w:val="000000"/>
          <w:sz w:val="28"/>
          <w:szCs w:val="28"/>
          <w:lang w:eastAsia="ru-RU"/>
        </w:rPr>
        <w:t xml:space="preserve">  </w:t>
      </w:r>
    </w:p>
    <w:p w:rsidR="000904E0" w:rsidRPr="0076120F" w:rsidRDefault="001228DE" w:rsidP="0076120F">
      <w:pPr>
        <w:shd w:val="clear" w:color="auto" w:fill="FFFFFF"/>
        <w:spacing w:after="0" w:line="294" w:lineRule="atLeast"/>
        <w:ind w:firstLine="426"/>
        <w:rPr>
          <w:rFonts w:ascii="Times New Roman" w:eastAsia="Times New Roman" w:hAnsi="Times New Roman"/>
          <w:b/>
          <w:bCs/>
          <w:color w:val="000000"/>
          <w:sz w:val="24"/>
          <w:szCs w:val="24"/>
          <w:lang w:eastAsia="ru-RU"/>
        </w:rPr>
      </w:pPr>
      <w:r w:rsidRPr="0076120F">
        <w:rPr>
          <w:rFonts w:ascii="Times New Roman" w:eastAsia="Times New Roman" w:hAnsi="Times New Roman"/>
          <w:b/>
          <w:bCs/>
          <w:color w:val="000000"/>
          <w:sz w:val="24"/>
          <w:szCs w:val="24"/>
          <w:lang w:eastAsia="ru-RU"/>
        </w:rPr>
        <w:t xml:space="preserve">                                          </w:t>
      </w:r>
      <w:r w:rsidR="000904E0" w:rsidRPr="0076120F">
        <w:rPr>
          <w:rFonts w:ascii="Times New Roman" w:hAnsi="Times New Roman"/>
          <w:sz w:val="24"/>
          <w:szCs w:val="24"/>
        </w:rPr>
        <w:t>ученицы 4 класса Тухватуллиной Алины Марксовны</w:t>
      </w:r>
    </w:p>
    <w:tbl>
      <w:tblPr>
        <w:tblStyle w:val="a3"/>
        <w:tblW w:w="0" w:type="auto"/>
        <w:tblLook w:val="04A0"/>
      </w:tblPr>
      <w:tblGrid>
        <w:gridCol w:w="3696"/>
        <w:gridCol w:w="3696"/>
        <w:gridCol w:w="3697"/>
        <w:gridCol w:w="3697"/>
      </w:tblGrid>
      <w:tr w:rsidR="000904E0" w:rsidRPr="0076120F" w:rsidTr="000904E0">
        <w:tc>
          <w:tcPr>
            <w:tcW w:w="3696" w:type="dxa"/>
            <w:tcBorders>
              <w:top w:val="single" w:sz="4" w:space="0" w:color="auto"/>
              <w:left w:val="single" w:sz="4" w:space="0" w:color="auto"/>
              <w:bottom w:val="single" w:sz="4" w:space="0" w:color="auto"/>
              <w:right w:val="single" w:sz="4" w:space="0" w:color="auto"/>
            </w:tcBorders>
            <w:hideMark/>
          </w:tcPr>
          <w:p w:rsidR="000904E0" w:rsidRPr="0076120F" w:rsidRDefault="000904E0" w:rsidP="0076120F">
            <w:pPr>
              <w:tabs>
                <w:tab w:val="left" w:pos="2610"/>
              </w:tabs>
              <w:ind w:firstLine="426"/>
              <w:rPr>
                <w:rFonts w:ascii="Times New Roman" w:hAnsi="Times New Roman"/>
                <w:sz w:val="24"/>
                <w:szCs w:val="24"/>
              </w:rPr>
            </w:pPr>
            <w:r w:rsidRPr="0076120F">
              <w:rPr>
                <w:rFonts w:ascii="Times New Roman" w:hAnsi="Times New Roman"/>
                <w:sz w:val="24"/>
                <w:szCs w:val="24"/>
              </w:rPr>
              <w:t>Дни недели</w:t>
            </w:r>
          </w:p>
        </w:tc>
        <w:tc>
          <w:tcPr>
            <w:tcW w:w="3696" w:type="dxa"/>
            <w:tcBorders>
              <w:top w:val="single" w:sz="4" w:space="0" w:color="auto"/>
              <w:left w:val="single" w:sz="4" w:space="0" w:color="auto"/>
              <w:bottom w:val="single" w:sz="4" w:space="0" w:color="auto"/>
              <w:right w:val="single" w:sz="4" w:space="0" w:color="auto"/>
            </w:tcBorders>
            <w:hideMark/>
          </w:tcPr>
          <w:p w:rsidR="000904E0" w:rsidRPr="0076120F" w:rsidRDefault="000904E0" w:rsidP="0076120F">
            <w:pPr>
              <w:tabs>
                <w:tab w:val="left" w:pos="2610"/>
              </w:tabs>
              <w:ind w:firstLine="426"/>
              <w:rPr>
                <w:rFonts w:ascii="Times New Roman" w:hAnsi="Times New Roman"/>
                <w:sz w:val="24"/>
                <w:szCs w:val="24"/>
              </w:rPr>
            </w:pPr>
            <w:r w:rsidRPr="0076120F">
              <w:rPr>
                <w:rFonts w:ascii="Times New Roman" w:hAnsi="Times New Roman"/>
                <w:sz w:val="24"/>
                <w:szCs w:val="24"/>
              </w:rPr>
              <w:t>Предметы</w:t>
            </w:r>
          </w:p>
        </w:tc>
        <w:tc>
          <w:tcPr>
            <w:tcW w:w="3697" w:type="dxa"/>
            <w:tcBorders>
              <w:top w:val="single" w:sz="4" w:space="0" w:color="auto"/>
              <w:left w:val="single" w:sz="4" w:space="0" w:color="auto"/>
              <w:bottom w:val="single" w:sz="4" w:space="0" w:color="auto"/>
              <w:right w:val="single" w:sz="4" w:space="0" w:color="auto"/>
            </w:tcBorders>
            <w:hideMark/>
          </w:tcPr>
          <w:p w:rsidR="000904E0" w:rsidRPr="0076120F" w:rsidRDefault="000904E0" w:rsidP="0076120F">
            <w:pPr>
              <w:tabs>
                <w:tab w:val="left" w:pos="2610"/>
              </w:tabs>
              <w:ind w:firstLine="426"/>
              <w:rPr>
                <w:rFonts w:ascii="Times New Roman" w:hAnsi="Times New Roman"/>
                <w:sz w:val="24"/>
                <w:szCs w:val="24"/>
              </w:rPr>
            </w:pPr>
            <w:r w:rsidRPr="0076120F">
              <w:rPr>
                <w:rFonts w:ascii="Times New Roman" w:hAnsi="Times New Roman"/>
                <w:sz w:val="24"/>
                <w:szCs w:val="24"/>
              </w:rPr>
              <w:t>Ф.И.О. учителя</w:t>
            </w:r>
          </w:p>
        </w:tc>
        <w:tc>
          <w:tcPr>
            <w:tcW w:w="3697" w:type="dxa"/>
            <w:tcBorders>
              <w:top w:val="single" w:sz="4" w:space="0" w:color="auto"/>
              <w:left w:val="single" w:sz="4" w:space="0" w:color="auto"/>
              <w:bottom w:val="single" w:sz="4" w:space="0" w:color="auto"/>
              <w:right w:val="single" w:sz="4" w:space="0" w:color="auto"/>
            </w:tcBorders>
            <w:hideMark/>
          </w:tcPr>
          <w:p w:rsidR="000904E0" w:rsidRPr="0076120F" w:rsidRDefault="000904E0" w:rsidP="0076120F">
            <w:pPr>
              <w:tabs>
                <w:tab w:val="left" w:pos="2610"/>
              </w:tabs>
              <w:ind w:firstLine="426"/>
              <w:rPr>
                <w:rFonts w:ascii="Times New Roman" w:hAnsi="Times New Roman"/>
                <w:sz w:val="24"/>
                <w:szCs w:val="24"/>
              </w:rPr>
            </w:pPr>
            <w:r w:rsidRPr="0076120F">
              <w:rPr>
                <w:rFonts w:ascii="Times New Roman" w:hAnsi="Times New Roman"/>
                <w:sz w:val="24"/>
                <w:szCs w:val="24"/>
              </w:rPr>
              <w:t>Время проведения</w:t>
            </w:r>
          </w:p>
        </w:tc>
      </w:tr>
      <w:tr w:rsidR="000904E0" w:rsidRPr="0076120F" w:rsidTr="000904E0">
        <w:tc>
          <w:tcPr>
            <w:tcW w:w="3696" w:type="dxa"/>
            <w:tcBorders>
              <w:top w:val="single" w:sz="4" w:space="0" w:color="auto"/>
              <w:left w:val="single" w:sz="4" w:space="0" w:color="auto"/>
              <w:bottom w:val="single" w:sz="4" w:space="0" w:color="auto"/>
              <w:right w:val="single" w:sz="4" w:space="0" w:color="auto"/>
            </w:tcBorders>
            <w:hideMark/>
          </w:tcPr>
          <w:p w:rsidR="000904E0" w:rsidRPr="0076120F" w:rsidRDefault="000904E0" w:rsidP="0076120F">
            <w:pPr>
              <w:tabs>
                <w:tab w:val="left" w:pos="2610"/>
              </w:tabs>
              <w:ind w:firstLine="426"/>
              <w:rPr>
                <w:rFonts w:ascii="Times New Roman" w:hAnsi="Times New Roman"/>
                <w:sz w:val="24"/>
                <w:szCs w:val="24"/>
              </w:rPr>
            </w:pPr>
            <w:r w:rsidRPr="0076120F">
              <w:rPr>
                <w:rFonts w:ascii="Times New Roman" w:hAnsi="Times New Roman"/>
                <w:sz w:val="24"/>
                <w:szCs w:val="24"/>
              </w:rPr>
              <w:t>Понедельник</w:t>
            </w:r>
          </w:p>
        </w:tc>
        <w:tc>
          <w:tcPr>
            <w:tcW w:w="3696" w:type="dxa"/>
            <w:tcBorders>
              <w:top w:val="single" w:sz="4" w:space="0" w:color="auto"/>
              <w:left w:val="single" w:sz="4" w:space="0" w:color="auto"/>
              <w:bottom w:val="single" w:sz="4" w:space="0" w:color="auto"/>
              <w:right w:val="single" w:sz="4" w:space="0" w:color="auto"/>
            </w:tcBorders>
            <w:hideMark/>
          </w:tcPr>
          <w:p w:rsidR="000904E0" w:rsidRPr="0076120F" w:rsidRDefault="000904E0" w:rsidP="00E90600">
            <w:pPr>
              <w:tabs>
                <w:tab w:val="left" w:pos="2610"/>
              </w:tabs>
              <w:rPr>
                <w:rFonts w:ascii="Times New Roman" w:hAnsi="Times New Roman"/>
                <w:sz w:val="24"/>
                <w:szCs w:val="24"/>
              </w:rPr>
            </w:pPr>
            <w:r w:rsidRPr="0076120F">
              <w:rPr>
                <w:rFonts w:ascii="Times New Roman" w:hAnsi="Times New Roman"/>
                <w:sz w:val="24"/>
                <w:szCs w:val="24"/>
              </w:rPr>
              <w:t>Речь и альтернативная коммуникация(1ч)</w:t>
            </w:r>
          </w:p>
          <w:p w:rsidR="000904E0" w:rsidRPr="0076120F" w:rsidRDefault="000904E0" w:rsidP="00E90600">
            <w:pPr>
              <w:tabs>
                <w:tab w:val="left" w:pos="2610"/>
              </w:tabs>
              <w:rPr>
                <w:rFonts w:ascii="Times New Roman" w:hAnsi="Times New Roman"/>
                <w:sz w:val="24"/>
                <w:szCs w:val="24"/>
              </w:rPr>
            </w:pPr>
            <w:r w:rsidRPr="0076120F">
              <w:rPr>
                <w:rFonts w:ascii="Times New Roman" w:hAnsi="Times New Roman"/>
                <w:sz w:val="24"/>
                <w:szCs w:val="24"/>
              </w:rPr>
              <w:t>Ручной труд (домоводство)0,5</w:t>
            </w:r>
          </w:p>
        </w:tc>
        <w:tc>
          <w:tcPr>
            <w:tcW w:w="3697" w:type="dxa"/>
            <w:tcBorders>
              <w:top w:val="single" w:sz="4" w:space="0" w:color="auto"/>
              <w:left w:val="single" w:sz="4" w:space="0" w:color="auto"/>
              <w:bottom w:val="single" w:sz="4" w:space="0" w:color="auto"/>
              <w:right w:val="single" w:sz="4" w:space="0" w:color="auto"/>
            </w:tcBorders>
            <w:hideMark/>
          </w:tcPr>
          <w:p w:rsidR="000904E0" w:rsidRPr="0076120F" w:rsidRDefault="000904E0" w:rsidP="0076120F">
            <w:pPr>
              <w:tabs>
                <w:tab w:val="left" w:pos="2610"/>
              </w:tabs>
              <w:ind w:firstLine="426"/>
              <w:rPr>
                <w:rFonts w:ascii="Times New Roman" w:hAnsi="Times New Roman"/>
                <w:sz w:val="24"/>
                <w:szCs w:val="24"/>
              </w:rPr>
            </w:pPr>
            <w:r w:rsidRPr="0076120F">
              <w:rPr>
                <w:rFonts w:ascii="Times New Roman" w:hAnsi="Times New Roman"/>
                <w:sz w:val="24"/>
                <w:szCs w:val="24"/>
              </w:rPr>
              <w:t>Денизбаева Н.Ш.</w:t>
            </w:r>
          </w:p>
        </w:tc>
        <w:tc>
          <w:tcPr>
            <w:tcW w:w="3697" w:type="dxa"/>
            <w:tcBorders>
              <w:top w:val="single" w:sz="4" w:space="0" w:color="auto"/>
              <w:left w:val="single" w:sz="4" w:space="0" w:color="auto"/>
              <w:bottom w:val="single" w:sz="4" w:space="0" w:color="auto"/>
              <w:right w:val="single" w:sz="4" w:space="0" w:color="auto"/>
            </w:tcBorders>
            <w:hideMark/>
          </w:tcPr>
          <w:p w:rsidR="000904E0" w:rsidRPr="0076120F" w:rsidRDefault="000904E0" w:rsidP="0076120F">
            <w:pPr>
              <w:tabs>
                <w:tab w:val="left" w:pos="2610"/>
              </w:tabs>
              <w:ind w:firstLine="426"/>
              <w:rPr>
                <w:rFonts w:ascii="Times New Roman" w:hAnsi="Times New Roman"/>
                <w:sz w:val="24"/>
                <w:szCs w:val="24"/>
              </w:rPr>
            </w:pPr>
            <w:r w:rsidRPr="0076120F">
              <w:rPr>
                <w:rFonts w:ascii="Times New Roman" w:hAnsi="Times New Roman"/>
                <w:sz w:val="24"/>
                <w:szCs w:val="24"/>
              </w:rPr>
              <w:t>14.00</w:t>
            </w:r>
          </w:p>
        </w:tc>
      </w:tr>
      <w:tr w:rsidR="000904E0" w:rsidRPr="0076120F" w:rsidTr="000904E0">
        <w:tc>
          <w:tcPr>
            <w:tcW w:w="3696" w:type="dxa"/>
            <w:tcBorders>
              <w:top w:val="single" w:sz="4" w:space="0" w:color="auto"/>
              <w:left w:val="single" w:sz="4" w:space="0" w:color="auto"/>
              <w:bottom w:val="single" w:sz="4" w:space="0" w:color="auto"/>
              <w:right w:val="single" w:sz="4" w:space="0" w:color="auto"/>
            </w:tcBorders>
            <w:hideMark/>
          </w:tcPr>
          <w:p w:rsidR="000904E0" w:rsidRPr="0076120F" w:rsidRDefault="000904E0" w:rsidP="0076120F">
            <w:pPr>
              <w:tabs>
                <w:tab w:val="left" w:pos="2610"/>
              </w:tabs>
              <w:ind w:firstLine="426"/>
              <w:rPr>
                <w:rFonts w:ascii="Times New Roman" w:hAnsi="Times New Roman"/>
                <w:sz w:val="24"/>
                <w:szCs w:val="24"/>
              </w:rPr>
            </w:pPr>
            <w:r w:rsidRPr="0076120F">
              <w:rPr>
                <w:rFonts w:ascii="Times New Roman" w:hAnsi="Times New Roman"/>
                <w:sz w:val="24"/>
                <w:szCs w:val="24"/>
              </w:rPr>
              <w:t>Вторник</w:t>
            </w:r>
          </w:p>
        </w:tc>
        <w:tc>
          <w:tcPr>
            <w:tcW w:w="3696" w:type="dxa"/>
            <w:tcBorders>
              <w:top w:val="single" w:sz="4" w:space="0" w:color="auto"/>
              <w:left w:val="single" w:sz="4" w:space="0" w:color="auto"/>
              <w:bottom w:val="single" w:sz="4" w:space="0" w:color="auto"/>
              <w:right w:val="single" w:sz="4" w:space="0" w:color="auto"/>
            </w:tcBorders>
            <w:hideMark/>
          </w:tcPr>
          <w:p w:rsidR="000904E0" w:rsidRPr="0076120F" w:rsidRDefault="000904E0" w:rsidP="00E90600">
            <w:pPr>
              <w:tabs>
                <w:tab w:val="left" w:pos="2610"/>
              </w:tabs>
              <w:rPr>
                <w:rFonts w:ascii="Times New Roman" w:hAnsi="Times New Roman"/>
                <w:sz w:val="24"/>
                <w:szCs w:val="24"/>
              </w:rPr>
            </w:pPr>
            <w:r w:rsidRPr="0076120F">
              <w:rPr>
                <w:rFonts w:ascii="Times New Roman" w:hAnsi="Times New Roman"/>
                <w:sz w:val="24"/>
                <w:szCs w:val="24"/>
              </w:rPr>
              <w:t xml:space="preserve">Музыка 0,5 </w:t>
            </w:r>
          </w:p>
          <w:p w:rsidR="000904E0" w:rsidRPr="0076120F" w:rsidRDefault="000904E0" w:rsidP="00E90600">
            <w:pPr>
              <w:tabs>
                <w:tab w:val="left" w:pos="2610"/>
              </w:tabs>
              <w:rPr>
                <w:rFonts w:ascii="Times New Roman" w:hAnsi="Times New Roman"/>
                <w:sz w:val="24"/>
                <w:szCs w:val="24"/>
              </w:rPr>
            </w:pPr>
            <w:r w:rsidRPr="0076120F">
              <w:rPr>
                <w:rFonts w:ascii="Times New Roman" w:hAnsi="Times New Roman"/>
                <w:sz w:val="24"/>
                <w:szCs w:val="24"/>
              </w:rPr>
              <w:t>Математика (1ч)</w:t>
            </w:r>
          </w:p>
          <w:p w:rsidR="000904E0" w:rsidRPr="0076120F" w:rsidRDefault="000904E0" w:rsidP="00E90600">
            <w:pPr>
              <w:tabs>
                <w:tab w:val="left" w:pos="2610"/>
              </w:tabs>
              <w:rPr>
                <w:rFonts w:ascii="Times New Roman" w:hAnsi="Times New Roman"/>
                <w:sz w:val="24"/>
                <w:szCs w:val="24"/>
              </w:rPr>
            </w:pPr>
            <w:r w:rsidRPr="0076120F">
              <w:rPr>
                <w:rFonts w:ascii="Times New Roman" w:hAnsi="Times New Roman"/>
                <w:sz w:val="24"/>
                <w:szCs w:val="24"/>
              </w:rPr>
              <w:t>Корр</w:t>
            </w:r>
            <w:r w:rsidR="00E90600">
              <w:rPr>
                <w:rFonts w:ascii="Times New Roman" w:hAnsi="Times New Roman"/>
                <w:sz w:val="24"/>
                <w:szCs w:val="24"/>
              </w:rPr>
              <w:t>екционно-развивающие занятия(1</w:t>
            </w:r>
            <w:r w:rsidRPr="0076120F">
              <w:rPr>
                <w:rFonts w:ascii="Times New Roman" w:hAnsi="Times New Roman"/>
                <w:sz w:val="24"/>
                <w:szCs w:val="24"/>
              </w:rPr>
              <w:t>)</w:t>
            </w:r>
          </w:p>
        </w:tc>
        <w:tc>
          <w:tcPr>
            <w:tcW w:w="3697" w:type="dxa"/>
            <w:tcBorders>
              <w:top w:val="single" w:sz="4" w:space="0" w:color="auto"/>
              <w:left w:val="single" w:sz="4" w:space="0" w:color="auto"/>
              <w:bottom w:val="single" w:sz="4" w:space="0" w:color="auto"/>
              <w:right w:val="single" w:sz="4" w:space="0" w:color="auto"/>
            </w:tcBorders>
            <w:hideMark/>
          </w:tcPr>
          <w:p w:rsidR="000904E0" w:rsidRPr="0076120F" w:rsidRDefault="000904E0" w:rsidP="0076120F">
            <w:pPr>
              <w:tabs>
                <w:tab w:val="left" w:pos="2610"/>
              </w:tabs>
              <w:ind w:firstLine="426"/>
              <w:rPr>
                <w:rFonts w:ascii="Times New Roman" w:hAnsi="Times New Roman"/>
                <w:sz w:val="24"/>
                <w:szCs w:val="24"/>
              </w:rPr>
            </w:pPr>
            <w:r w:rsidRPr="0076120F">
              <w:rPr>
                <w:rFonts w:ascii="Times New Roman" w:hAnsi="Times New Roman"/>
                <w:sz w:val="24"/>
                <w:szCs w:val="24"/>
              </w:rPr>
              <w:t>Денизбаева Н.Ш.</w:t>
            </w:r>
          </w:p>
        </w:tc>
        <w:tc>
          <w:tcPr>
            <w:tcW w:w="3697" w:type="dxa"/>
            <w:tcBorders>
              <w:top w:val="single" w:sz="4" w:space="0" w:color="auto"/>
              <w:left w:val="single" w:sz="4" w:space="0" w:color="auto"/>
              <w:bottom w:val="single" w:sz="4" w:space="0" w:color="auto"/>
              <w:right w:val="single" w:sz="4" w:space="0" w:color="auto"/>
            </w:tcBorders>
            <w:hideMark/>
          </w:tcPr>
          <w:p w:rsidR="000904E0" w:rsidRPr="0076120F" w:rsidRDefault="000904E0" w:rsidP="0076120F">
            <w:pPr>
              <w:tabs>
                <w:tab w:val="left" w:pos="2610"/>
              </w:tabs>
              <w:ind w:firstLine="426"/>
              <w:rPr>
                <w:rFonts w:ascii="Times New Roman" w:hAnsi="Times New Roman"/>
                <w:sz w:val="24"/>
                <w:szCs w:val="24"/>
              </w:rPr>
            </w:pPr>
            <w:r w:rsidRPr="0076120F">
              <w:rPr>
                <w:rFonts w:ascii="Times New Roman" w:hAnsi="Times New Roman"/>
                <w:sz w:val="24"/>
                <w:szCs w:val="24"/>
              </w:rPr>
              <w:t>15.00</w:t>
            </w:r>
          </w:p>
        </w:tc>
      </w:tr>
      <w:tr w:rsidR="000904E0" w:rsidRPr="0076120F" w:rsidTr="000904E0">
        <w:tc>
          <w:tcPr>
            <w:tcW w:w="3696" w:type="dxa"/>
            <w:tcBorders>
              <w:top w:val="single" w:sz="4" w:space="0" w:color="auto"/>
              <w:left w:val="single" w:sz="4" w:space="0" w:color="auto"/>
              <w:bottom w:val="single" w:sz="4" w:space="0" w:color="auto"/>
              <w:right w:val="single" w:sz="4" w:space="0" w:color="auto"/>
            </w:tcBorders>
            <w:hideMark/>
          </w:tcPr>
          <w:p w:rsidR="000904E0" w:rsidRPr="0076120F" w:rsidRDefault="000904E0" w:rsidP="0076120F">
            <w:pPr>
              <w:tabs>
                <w:tab w:val="left" w:pos="2610"/>
              </w:tabs>
              <w:ind w:firstLine="426"/>
              <w:rPr>
                <w:rFonts w:ascii="Times New Roman" w:hAnsi="Times New Roman"/>
                <w:sz w:val="24"/>
                <w:szCs w:val="24"/>
              </w:rPr>
            </w:pPr>
            <w:r w:rsidRPr="0076120F">
              <w:rPr>
                <w:rFonts w:ascii="Times New Roman" w:hAnsi="Times New Roman"/>
                <w:sz w:val="24"/>
                <w:szCs w:val="24"/>
              </w:rPr>
              <w:t>Среда</w:t>
            </w:r>
          </w:p>
        </w:tc>
        <w:tc>
          <w:tcPr>
            <w:tcW w:w="3696" w:type="dxa"/>
            <w:tcBorders>
              <w:top w:val="single" w:sz="4" w:space="0" w:color="auto"/>
              <w:left w:val="single" w:sz="4" w:space="0" w:color="auto"/>
              <w:bottom w:val="single" w:sz="4" w:space="0" w:color="auto"/>
              <w:right w:val="single" w:sz="4" w:space="0" w:color="auto"/>
            </w:tcBorders>
            <w:hideMark/>
          </w:tcPr>
          <w:p w:rsidR="000904E0" w:rsidRPr="0076120F" w:rsidRDefault="000904E0" w:rsidP="00E90600">
            <w:pPr>
              <w:tabs>
                <w:tab w:val="left" w:pos="2610"/>
              </w:tabs>
              <w:rPr>
                <w:rFonts w:ascii="Times New Roman" w:hAnsi="Times New Roman"/>
                <w:sz w:val="24"/>
                <w:szCs w:val="24"/>
              </w:rPr>
            </w:pPr>
            <w:r w:rsidRPr="0076120F">
              <w:rPr>
                <w:rFonts w:ascii="Times New Roman" w:hAnsi="Times New Roman"/>
                <w:sz w:val="24"/>
                <w:szCs w:val="24"/>
              </w:rPr>
              <w:t>Альтернативное чтение (1ч)</w:t>
            </w:r>
          </w:p>
          <w:p w:rsidR="000904E0" w:rsidRPr="0076120F" w:rsidRDefault="00E90600" w:rsidP="00E90600">
            <w:pPr>
              <w:tabs>
                <w:tab w:val="left" w:pos="2610"/>
              </w:tabs>
              <w:rPr>
                <w:rFonts w:ascii="Times New Roman" w:hAnsi="Times New Roman"/>
                <w:sz w:val="24"/>
                <w:szCs w:val="24"/>
              </w:rPr>
            </w:pPr>
            <w:r>
              <w:rPr>
                <w:rFonts w:ascii="Times New Roman" w:hAnsi="Times New Roman"/>
                <w:sz w:val="24"/>
                <w:szCs w:val="24"/>
              </w:rPr>
              <w:t>Внеурочная деятельность(1ч</w:t>
            </w:r>
            <w:r w:rsidR="000904E0" w:rsidRPr="0076120F">
              <w:rPr>
                <w:rFonts w:ascii="Times New Roman" w:hAnsi="Times New Roman"/>
                <w:sz w:val="24"/>
                <w:szCs w:val="24"/>
              </w:rPr>
              <w:t>)</w:t>
            </w:r>
          </w:p>
        </w:tc>
        <w:tc>
          <w:tcPr>
            <w:tcW w:w="3697" w:type="dxa"/>
            <w:tcBorders>
              <w:top w:val="single" w:sz="4" w:space="0" w:color="auto"/>
              <w:left w:val="single" w:sz="4" w:space="0" w:color="auto"/>
              <w:bottom w:val="single" w:sz="4" w:space="0" w:color="auto"/>
              <w:right w:val="single" w:sz="4" w:space="0" w:color="auto"/>
            </w:tcBorders>
            <w:hideMark/>
          </w:tcPr>
          <w:p w:rsidR="000904E0" w:rsidRPr="0076120F" w:rsidRDefault="000904E0" w:rsidP="0076120F">
            <w:pPr>
              <w:tabs>
                <w:tab w:val="left" w:pos="2610"/>
              </w:tabs>
              <w:ind w:firstLine="426"/>
              <w:rPr>
                <w:rFonts w:ascii="Times New Roman" w:hAnsi="Times New Roman"/>
                <w:sz w:val="24"/>
                <w:szCs w:val="24"/>
              </w:rPr>
            </w:pPr>
            <w:r w:rsidRPr="0076120F">
              <w:rPr>
                <w:rFonts w:ascii="Times New Roman" w:hAnsi="Times New Roman"/>
                <w:sz w:val="24"/>
                <w:szCs w:val="24"/>
              </w:rPr>
              <w:t>Денизбаева Н.Ш.</w:t>
            </w:r>
          </w:p>
        </w:tc>
        <w:tc>
          <w:tcPr>
            <w:tcW w:w="3697" w:type="dxa"/>
            <w:tcBorders>
              <w:top w:val="single" w:sz="4" w:space="0" w:color="auto"/>
              <w:left w:val="single" w:sz="4" w:space="0" w:color="auto"/>
              <w:bottom w:val="single" w:sz="4" w:space="0" w:color="auto"/>
              <w:right w:val="single" w:sz="4" w:space="0" w:color="auto"/>
            </w:tcBorders>
            <w:hideMark/>
          </w:tcPr>
          <w:p w:rsidR="000904E0" w:rsidRPr="0076120F" w:rsidRDefault="000904E0" w:rsidP="0076120F">
            <w:pPr>
              <w:tabs>
                <w:tab w:val="left" w:pos="2610"/>
              </w:tabs>
              <w:ind w:firstLine="426"/>
              <w:rPr>
                <w:rFonts w:ascii="Times New Roman" w:hAnsi="Times New Roman"/>
                <w:sz w:val="24"/>
                <w:szCs w:val="24"/>
              </w:rPr>
            </w:pPr>
            <w:r w:rsidRPr="0076120F">
              <w:rPr>
                <w:rFonts w:ascii="Times New Roman" w:hAnsi="Times New Roman"/>
                <w:sz w:val="24"/>
                <w:szCs w:val="24"/>
              </w:rPr>
              <w:t>16.00</w:t>
            </w:r>
          </w:p>
        </w:tc>
      </w:tr>
      <w:tr w:rsidR="000904E0" w:rsidRPr="0076120F" w:rsidTr="000904E0">
        <w:tc>
          <w:tcPr>
            <w:tcW w:w="3696" w:type="dxa"/>
            <w:tcBorders>
              <w:top w:val="single" w:sz="4" w:space="0" w:color="auto"/>
              <w:left w:val="single" w:sz="4" w:space="0" w:color="auto"/>
              <w:bottom w:val="single" w:sz="4" w:space="0" w:color="auto"/>
              <w:right w:val="single" w:sz="4" w:space="0" w:color="auto"/>
            </w:tcBorders>
            <w:hideMark/>
          </w:tcPr>
          <w:p w:rsidR="000904E0" w:rsidRPr="0076120F" w:rsidRDefault="000904E0" w:rsidP="0076120F">
            <w:pPr>
              <w:tabs>
                <w:tab w:val="left" w:pos="2610"/>
              </w:tabs>
              <w:ind w:firstLine="426"/>
              <w:rPr>
                <w:rFonts w:ascii="Times New Roman" w:hAnsi="Times New Roman"/>
                <w:sz w:val="24"/>
                <w:szCs w:val="24"/>
              </w:rPr>
            </w:pPr>
            <w:r w:rsidRPr="0076120F">
              <w:rPr>
                <w:rFonts w:ascii="Times New Roman" w:hAnsi="Times New Roman"/>
                <w:sz w:val="24"/>
                <w:szCs w:val="24"/>
              </w:rPr>
              <w:t>Четверг</w:t>
            </w:r>
          </w:p>
        </w:tc>
        <w:tc>
          <w:tcPr>
            <w:tcW w:w="3696" w:type="dxa"/>
            <w:tcBorders>
              <w:top w:val="single" w:sz="4" w:space="0" w:color="auto"/>
              <w:left w:val="single" w:sz="4" w:space="0" w:color="auto"/>
              <w:bottom w:val="single" w:sz="4" w:space="0" w:color="auto"/>
              <w:right w:val="single" w:sz="4" w:space="0" w:color="auto"/>
            </w:tcBorders>
            <w:hideMark/>
          </w:tcPr>
          <w:p w:rsidR="000904E0" w:rsidRPr="0076120F" w:rsidRDefault="000904E0" w:rsidP="00E90600">
            <w:pPr>
              <w:tabs>
                <w:tab w:val="left" w:pos="2610"/>
              </w:tabs>
              <w:rPr>
                <w:rFonts w:ascii="Times New Roman" w:hAnsi="Times New Roman"/>
                <w:sz w:val="24"/>
                <w:szCs w:val="24"/>
              </w:rPr>
            </w:pPr>
            <w:r w:rsidRPr="0076120F">
              <w:rPr>
                <w:rFonts w:ascii="Times New Roman" w:hAnsi="Times New Roman"/>
                <w:sz w:val="24"/>
                <w:szCs w:val="24"/>
              </w:rPr>
              <w:t>Физическая культура 0,5 Альтернативное чтение (1ч)</w:t>
            </w:r>
          </w:p>
          <w:p w:rsidR="000904E0" w:rsidRPr="0076120F" w:rsidRDefault="000904E0" w:rsidP="00E90600">
            <w:pPr>
              <w:tabs>
                <w:tab w:val="left" w:pos="2610"/>
              </w:tabs>
              <w:rPr>
                <w:rFonts w:ascii="Times New Roman" w:hAnsi="Times New Roman"/>
                <w:sz w:val="24"/>
                <w:szCs w:val="24"/>
              </w:rPr>
            </w:pPr>
            <w:r w:rsidRPr="0076120F">
              <w:rPr>
                <w:rFonts w:ascii="Times New Roman" w:hAnsi="Times New Roman"/>
                <w:sz w:val="24"/>
                <w:szCs w:val="24"/>
              </w:rPr>
              <w:t>Мир природы и человека(1ч)</w:t>
            </w:r>
          </w:p>
        </w:tc>
        <w:tc>
          <w:tcPr>
            <w:tcW w:w="3697" w:type="dxa"/>
            <w:tcBorders>
              <w:top w:val="single" w:sz="4" w:space="0" w:color="auto"/>
              <w:left w:val="single" w:sz="4" w:space="0" w:color="auto"/>
              <w:bottom w:val="single" w:sz="4" w:space="0" w:color="auto"/>
              <w:right w:val="single" w:sz="4" w:space="0" w:color="auto"/>
            </w:tcBorders>
            <w:hideMark/>
          </w:tcPr>
          <w:p w:rsidR="000904E0" w:rsidRPr="0076120F" w:rsidRDefault="000904E0" w:rsidP="0076120F">
            <w:pPr>
              <w:tabs>
                <w:tab w:val="left" w:pos="2610"/>
              </w:tabs>
              <w:ind w:firstLine="426"/>
              <w:rPr>
                <w:rFonts w:ascii="Times New Roman" w:hAnsi="Times New Roman"/>
                <w:sz w:val="24"/>
                <w:szCs w:val="24"/>
              </w:rPr>
            </w:pPr>
            <w:r w:rsidRPr="0076120F">
              <w:rPr>
                <w:rFonts w:ascii="Times New Roman" w:hAnsi="Times New Roman"/>
                <w:sz w:val="24"/>
                <w:szCs w:val="24"/>
              </w:rPr>
              <w:t>Денизбаева Н.Ш.</w:t>
            </w:r>
          </w:p>
        </w:tc>
        <w:tc>
          <w:tcPr>
            <w:tcW w:w="3697" w:type="dxa"/>
            <w:tcBorders>
              <w:top w:val="single" w:sz="4" w:space="0" w:color="auto"/>
              <w:left w:val="single" w:sz="4" w:space="0" w:color="auto"/>
              <w:bottom w:val="single" w:sz="4" w:space="0" w:color="auto"/>
              <w:right w:val="single" w:sz="4" w:space="0" w:color="auto"/>
            </w:tcBorders>
            <w:hideMark/>
          </w:tcPr>
          <w:p w:rsidR="000904E0" w:rsidRPr="0076120F" w:rsidRDefault="000904E0" w:rsidP="0076120F">
            <w:pPr>
              <w:tabs>
                <w:tab w:val="left" w:pos="2610"/>
              </w:tabs>
              <w:ind w:firstLine="426"/>
              <w:rPr>
                <w:rFonts w:ascii="Times New Roman" w:hAnsi="Times New Roman"/>
                <w:sz w:val="24"/>
                <w:szCs w:val="24"/>
              </w:rPr>
            </w:pPr>
            <w:r w:rsidRPr="0076120F">
              <w:rPr>
                <w:rFonts w:ascii="Times New Roman" w:hAnsi="Times New Roman"/>
                <w:sz w:val="24"/>
                <w:szCs w:val="24"/>
              </w:rPr>
              <w:t>16.00</w:t>
            </w:r>
          </w:p>
        </w:tc>
      </w:tr>
      <w:tr w:rsidR="000904E0" w:rsidRPr="0076120F" w:rsidTr="000904E0">
        <w:tc>
          <w:tcPr>
            <w:tcW w:w="3696" w:type="dxa"/>
            <w:tcBorders>
              <w:top w:val="single" w:sz="4" w:space="0" w:color="auto"/>
              <w:left w:val="single" w:sz="4" w:space="0" w:color="auto"/>
              <w:bottom w:val="single" w:sz="4" w:space="0" w:color="auto"/>
              <w:right w:val="single" w:sz="4" w:space="0" w:color="auto"/>
            </w:tcBorders>
            <w:hideMark/>
          </w:tcPr>
          <w:p w:rsidR="000904E0" w:rsidRPr="0076120F" w:rsidRDefault="000904E0" w:rsidP="0076120F">
            <w:pPr>
              <w:tabs>
                <w:tab w:val="left" w:pos="2610"/>
              </w:tabs>
              <w:ind w:firstLine="426"/>
              <w:rPr>
                <w:rFonts w:ascii="Times New Roman" w:hAnsi="Times New Roman"/>
                <w:sz w:val="24"/>
                <w:szCs w:val="24"/>
              </w:rPr>
            </w:pPr>
            <w:r w:rsidRPr="0076120F">
              <w:rPr>
                <w:rFonts w:ascii="Times New Roman" w:hAnsi="Times New Roman"/>
                <w:sz w:val="24"/>
                <w:szCs w:val="24"/>
              </w:rPr>
              <w:t>Пятница</w:t>
            </w:r>
          </w:p>
        </w:tc>
        <w:tc>
          <w:tcPr>
            <w:tcW w:w="3696" w:type="dxa"/>
            <w:tcBorders>
              <w:top w:val="single" w:sz="4" w:space="0" w:color="auto"/>
              <w:left w:val="single" w:sz="4" w:space="0" w:color="auto"/>
              <w:bottom w:val="single" w:sz="4" w:space="0" w:color="auto"/>
              <w:right w:val="single" w:sz="4" w:space="0" w:color="auto"/>
            </w:tcBorders>
            <w:hideMark/>
          </w:tcPr>
          <w:p w:rsidR="000904E0" w:rsidRPr="0076120F" w:rsidRDefault="000904E0" w:rsidP="00E90600">
            <w:pPr>
              <w:tabs>
                <w:tab w:val="left" w:pos="2610"/>
              </w:tabs>
              <w:rPr>
                <w:rFonts w:ascii="Times New Roman" w:hAnsi="Times New Roman"/>
                <w:sz w:val="24"/>
                <w:szCs w:val="24"/>
              </w:rPr>
            </w:pPr>
            <w:r w:rsidRPr="0076120F">
              <w:rPr>
                <w:rFonts w:ascii="Times New Roman" w:hAnsi="Times New Roman"/>
                <w:sz w:val="24"/>
                <w:szCs w:val="24"/>
              </w:rPr>
              <w:t>Изобразительное искусство 0,5 Речь и альтернативная коммуникация(1ч)</w:t>
            </w:r>
          </w:p>
          <w:p w:rsidR="000904E0" w:rsidRPr="0076120F" w:rsidRDefault="000904E0" w:rsidP="0076120F">
            <w:pPr>
              <w:tabs>
                <w:tab w:val="left" w:pos="2610"/>
              </w:tabs>
              <w:ind w:firstLine="426"/>
              <w:rPr>
                <w:rFonts w:ascii="Times New Roman" w:hAnsi="Times New Roman"/>
                <w:sz w:val="24"/>
                <w:szCs w:val="24"/>
              </w:rPr>
            </w:pPr>
          </w:p>
        </w:tc>
        <w:tc>
          <w:tcPr>
            <w:tcW w:w="3697" w:type="dxa"/>
            <w:tcBorders>
              <w:top w:val="single" w:sz="4" w:space="0" w:color="auto"/>
              <w:left w:val="single" w:sz="4" w:space="0" w:color="auto"/>
              <w:bottom w:val="single" w:sz="4" w:space="0" w:color="auto"/>
              <w:right w:val="single" w:sz="4" w:space="0" w:color="auto"/>
            </w:tcBorders>
            <w:hideMark/>
          </w:tcPr>
          <w:p w:rsidR="000904E0" w:rsidRPr="0076120F" w:rsidRDefault="000904E0" w:rsidP="0076120F">
            <w:pPr>
              <w:tabs>
                <w:tab w:val="left" w:pos="2610"/>
              </w:tabs>
              <w:ind w:firstLine="426"/>
              <w:rPr>
                <w:rFonts w:ascii="Times New Roman" w:hAnsi="Times New Roman"/>
                <w:sz w:val="24"/>
                <w:szCs w:val="24"/>
              </w:rPr>
            </w:pPr>
            <w:r w:rsidRPr="0076120F">
              <w:rPr>
                <w:rFonts w:ascii="Times New Roman" w:hAnsi="Times New Roman"/>
                <w:sz w:val="24"/>
                <w:szCs w:val="24"/>
              </w:rPr>
              <w:t>Денизбаева Н.Ш.</w:t>
            </w:r>
          </w:p>
        </w:tc>
        <w:tc>
          <w:tcPr>
            <w:tcW w:w="3697" w:type="dxa"/>
            <w:tcBorders>
              <w:top w:val="single" w:sz="4" w:space="0" w:color="auto"/>
              <w:left w:val="single" w:sz="4" w:space="0" w:color="auto"/>
              <w:bottom w:val="single" w:sz="4" w:space="0" w:color="auto"/>
              <w:right w:val="single" w:sz="4" w:space="0" w:color="auto"/>
            </w:tcBorders>
            <w:hideMark/>
          </w:tcPr>
          <w:p w:rsidR="000904E0" w:rsidRPr="0076120F" w:rsidRDefault="000904E0" w:rsidP="0076120F">
            <w:pPr>
              <w:tabs>
                <w:tab w:val="left" w:pos="2610"/>
              </w:tabs>
              <w:ind w:firstLine="426"/>
              <w:rPr>
                <w:rFonts w:ascii="Times New Roman" w:hAnsi="Times New Roman"/>
                <w:sz w:val="24"/>
                <w:szCs w:val="24"/>
              </w:rPr>
            </w:pPr>
            <w:r w:rsidRPr="0076120F">
              <w:rPr>
                <w:rFonts w:ascii="Times New Roman" w:hAnsi="Times New Roman"/>
                <w:sz w:val="24"/>
                <w:szCs w:val="24"/>
              </w:rPr>
              <w:t>15.00</w:t>
            </w:r>
          </w:p>
        </w:tc>
      </w:tr>
    </w:tbl>
    <w:p w:rsidR="000904E0" w:rsidRPr="0076120F" w:rsidRDefault="000904E0" w:rsidP="0076120F">
      <w:pPr>
        <w:shd w:val="clear" w:color="auto" w:fill="FFFFFF"/>
        <w:spacing w:after="0" w:line="294" w:lineRule="atLeast"/>
        <w:ind w:firstLine="426"/>
        <w:rPr>
          <w:rFonts w:ascii="Times New Roman" w:eastAsia="Times New Roman" w:hAnsi="Times New Roman"/>
          <w:color w:val="000000"/>
          <w:sz w:val="24"/>
          <w:szCs w:val="24"/>
          <w:lang w:eastAsia="ru-RU"/>
        </w:rPr>
      </w:pPr>
    </w:p>
    <w:p w:rsidR="000904E0" w:rsidRPr="0076120F" w:rsidRDefault="000904E0" w:rsidP="0076120F">
      <w:pPr>
        <w:shd w:val="clear" w:color="auto" w:fill="FFFFFF"/>
        <w:spacing w:after="0" w:line="294" w:lineRule="atLeast"/>
        <w:ind w:firstLine="426"/>
        <w:rPr>
          <w:rFonts w:ascii="Times New Roman" w:eastAsia="Times New Roman" w:hAnsi="Times New Roman"/>
          <w:color w:val="000000"/>
          <w:sz w:val="24"/>
          <w:szCs w:val="24"/>
          <w:lang w:eastAsia="ru-RU"/>
        </w:rPr>
      </w:pPr>
    </w:p>
    <w:p w:rsidR="000904E0" w:rsidRPr="0076120F" w:rsidRDefault="000904E0" w:rsidP="0076120F">
      <w:pPr>
        <w:shd w:val="clear" w:color="auto" w:fill="FFFFFF"/>
        <w:spacing w:after="0" w:line="294" w:lineRule="atLeast"/>
        <w:ind w:firstLine="426"/>
        <w:rPr>
          <w:rFonts w:ascii="Times New Roman" w:eastAsia="Times New Roman" w:hAnsi="Times New Roman"/>
          <w:color w:val="000000"/>
          <w:sz w:val="24"/>
          <w:szCs w:val="24"/>
          <w:lang w:eastAsia="ru-RU"/>
        </w:rPr>
      </w:pPr>
    </w:p>
    <w:p w:rsidR="000904E0" w:rsidRPr="0076120F" w:rsidRDefault="000904E0"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b/>
          <w:bCs/>
          <w:color w:val="000000"/>
          <w:sz w:val="24"/>
          <w:szCs w:val="24"/>
          <w:lang w:eastAsia="ru-RU"/>
        </w:rPr>
        <w:t>Расписание коррекционной работы:</w:t>
      </w:r>
    </w:p>
    <w:p w:rsidR="000904E0" w:rsidRPr="0076120F" w:rsidRDefault="000904E0"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1.</w:t>
      </w:r>
      <w:r w:rsidR="00B360C3" w:rsidRPr="0076120F">
        <w:rPr>
          <w:rFonts w:ascii="Times New Roman" w:eastAsia="Times New Roman" w:hAnsi="Times New Roman"/>
          <w:b/>
          <w:bCs/>
          <w:color w:val="000000"/>
          <w:sz w:val="24"/>
          <w:szCs w:val="24"/>
          <w:lang w:eastAsia="ru-RU"/>
        </w:rPr>
        <w:t>И</w:t>
      </w:r>
      <w:r w:rsidRPr="0076120F">
        <w:rPr>
          <w:rFonts w:ascii="Times New Roman" w:eastAsia="Times New Roman" w:hAnsi="Times New Roman"/>
          <w:b/>
          <w:bCs/>
          <w:color w:val="000000"/>
          <w:sz w:val="24"/>
          <w:szCs w:val="24"/>
          <w:lang w:eastAsia="ru-RU"/>
        </w:rPr>
        <w:t>ндивидуальные занятия с учителем – логопедом</w:t>
      </w:r>
    </w:p>
    <w:p w:rsidR="000904E0" w:rsidRPr="0076120F" w:rsidRDefault="001228DE"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День недели: любой день недели</w:t>
      </w:r>
      <w:r w:rsidR="000904E0" w:rsidRPr="0076120F">
        <w:rPr>
          <w:rFonts w:ascii="Times New Roman" w:eastAsia="Times New Roman" w:hAnsi="Times New Roman"/>
          <w:color w:val="000000"/>
          <w:sz w:val="24"/>
          <w:szCs w:val="24"/>
          <w:lang w:eastAsia="ru-RU"/>
        </w:rPr>
        <w:t xml:space="preserve"> </w:t>
      </w:r>
      <w:r w:rsidRPr="0076120F">
        <w:rPr>
          <w:rFonts w:ascii="Times New Roman" w:eastAsia="Times New Roman" w:hAnsi="Times New Roman"/>
          <w:color w:val="000000"/>
          <w:sz w:val="24"/>
          <w:szCs w:val="24"/>
          <w:lang w:eastAsia="ru-RU"/>
        </w:rPr>
        <w:t xml:space="preserve">     </w:t>
      </w:r>
      <w:r w:rsidR="000904E0" w:rsidRPr="0076120F">
        <w:rPr>
          <w:rFonts w:ascii="Times New Roman" w:eastAsia="Times New Roman" w:hAnsi="Times New Roman"/>
          <w:color w:val="000000"/>
          <w:sz w:val="24"/>
          <w:szCs w:val="24"/>
          <w:lang w:eastAsia="ru-RU"/>
        </w:rPr>
        <w:t xml:space="preserve"> </w:t>
      </w:r>
      <w:r w:rsidRPr="0076120F">
        <w:rPr>
          <w:rFonts w:ascii="Times New Roman" w:eastAsia="Times New Roman" w:hAnsi="Times New Roman"/>
          <w:color w:val="000000"/>
          <w:sz w:val="24"/>
          <w:szCs w:val="24"/>
          <w:lang w:eastAsia="ru-RU"/>
        </w:rPr>
        <w:t xml:space="preserve"> </w:t>
      </w:r>
      <w:r w:rsidR="000904E0" w:rsidRPr="0076120F">
        <w:rPr>
          <w:rFonts w:ascii="Times New Roman" w:eastAsia="Times New Roman" w:hAnsi="Times New Roman"/>
          <w:color w:val="000000"/>
          <w:sz w:val="24"/>
          <w:szCs w:val="24"/>
          <w:lang w:eastAsia="ru-RU"/>
        </w:rPr>
        <w:t>Время:</w:t>
      </w:r>
      <w:r w:rsidRPr="0076120F">
        <w:rPr>
          <w:rFonts w:ascii="Times New Roman" w:eastAsia="Times New Roman" w:hAnsi="Times New Roman"/>
          <w:color w:val="000000"/>
          <w:sz w:val="24"/>
          <w:szCs w:val="24"/>
          <w:lang w:eastAsia="ru-RU"/>
        </w:rPr>
        <w:t xml:space="preserve"> _______________</w:t>
      </w:r>
    </w:p>
    <w:p w:rsidR="000904E0" w:rsidRPr="0076120F" w:rsidRDefault="000904E0" w:rsidP="0076120F">
      <w:pPr>
        <w:shd w:val="clear" w:color="auto" w:fill="FFFFFF"/>
        <w:spacing w:after="0" w:line="294" w:lineRule="atLeast"/>
        <w:ind w:firstLine="426"/>
        <w:rPr>
          <w:rFonts w:ascii="Times New Roman" w:eastAsia="Times New Roman" w:hAnsi="Times New Roman"/>
          <w:b/>
          <w:bCs/>
          <w:color w:val="000000"/>
          <w:sz w:val="24"/>
          <w:szCs w:val="24"/>
          <w:lang w:eastAsia="ru-RU"/>
        </w:rPr>
      </w:pPr>
      <w:r w:rsidRPr="0076120F">
        <w:rPr>
          <w:rFonts w:ascii="Times New Roman" w:eastAsia="Times New Roman" w:hAnsi="Times New Roman"/>
          <w:color w:val="000000"/>
          <w:sz w:val="24"/>
          <w:szCs w:val="24"/>
          <w:lang w:eastAsia="ru-RU"/>
        </w:rPr>
        <w:t>2. </w:t>
      </w:r>
      <w:r w:rsidR="00B360C3" w:rsidRPr="0076120F">
        <w:rPr>
          <w:rFonts w:ascii="Times New Roman" w:eastAsia="Times New Roman" w:hAnsi="Times New Roman"/>
          <w:b/>
          <w:bCs/>
          <w:color w:val="000000"/>
          <w:sz w:val="24"/>
          <w:szCs w:val="24"/>
          <w:lang w:eastAsia="ru-RU"/>
        </w:rPr>
        <w:t>И</w:t>
      </w:r>
      <w:r w:rsidRPr="0076120F">
        <w:rPr>
          <w:rFonts w:ascii="Times New Roman" w:eastAsia="Times New Roman" w:hAnsi="Times New Roman"/>
          <w:b/>
          <w:bCs/>
          <w:color w:val="000000"/>
          <w:sz w:val="24"/>
          <w:szCs w:val="24"/>
          <w:lang w:eastAsia="ru-RU"/>
        </w:rPr>
        <w:t>ндивидуальные занятия с педагогом-психологом</w:t>
      </w:r>
    </w:p>
    <w:p w:rsidR="000904E0" w:rsidRPr="0076120F" w:rsidRDefault="001228DE"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bCs/>
          <w:color w:val="000000"/>
          <w:sz w:val="24"/>
          <w:szCs w:val="24"/>
          <w:lang w:eastAsia="ru-RU"/>
        </w:rPr>
        <w:t xml:space="preserve">День недели: </w:t>
      </w:r>
      <w:r w:rsidRPr="0076120F">
        <w:rPr>
          <w:rFonts w:ascii="Times New Roman" w:eastAsia="Times New Roman" w:hAnsi="Times New Roman"/>
          <w:color w:val="000000"/>
          <w:sz w:val="24"/>
          <w:szCs w:val="24"/>
          <w:lang w:eastAsia="ru-RU"/>
        </w:rPr>
        <w:t>любой день недели</w:t>
      </w:r>
      <w:r w:rsidRPr="0076120F">
        <w:rPr>
          <w:rFonts w:ascii="Times New Roman" w:eastAsia="Times New Roman" w:hAnsi="Times New Roman"/>
          <w:bCs/>
          <w:color w:val="000000"/>
          <w:sz w:val="24"/>
          <w:szCs w:val="24"/>
          <w:lang w:eastAsia="ru-RU"/>
        </w:rPr>
        <w:t xml:space="preserve">        </w:t>
      </w:r>
      <w:r w:rsidR="000904E0" w:rsidRPr="0076120F">
        <w:rPr>
          <w:rFonts w:ascii="Times New Roman" w:eastAsia="Times New Roman" w:hAnsi="Times New Roman"/>
          <w:bCs/>
          <w:color w:val="000000"/>
          <w:sz w:val="24"/>
          <w:szCs w:val="24"/>
          <w:lang w:eastAsia="ru-RU"/>
        </w:rPr>
        <w:t>Время</w:t>
      </w:r>
      <w:r w:rsidRPr="0076120F">
        <w:rPr>
          <w:rFonts w:ascii="Times New Roman" w:eastAsia="Times New Roman" w:hAnsi="Times New Roman"/>
          <w:bCs/>
          <w:color w:val="000000"/>
          <w:sz w:val="24"/>
          <w:szCs w:val="24"/>
          <w:lang w:eastAsia="ru-RU"/>
        </w:rPr>
        <w:t>:________________</w:t>
      </w:r>
    </w:p>
    <w:p w:rsidR="00311FEC" w:rsidRPr="0076120F" w:rsidRDefault="00311FEC" w:rsidP="0076120F">
      <w:pPr>
        <w:tabs>
          <w:tab w:val="left" w:pos="1353"/>
        </w:tabs>
        <w:spacing w:after="0"/>
        <w:ind w:firstLine="426"/>
        <w:jc w:val="both"/>
        <w:rPr>
          <w:rFonts w:ascii="Times New Roman" w:hAnsi="Times New Roman"/>
          <w:b/>
          <w:sz w:val="24"/>
          <w:szCs w:val="24"/>
        </w:rPr>
      </w:pPr>
      <w:r w:rsidRPr="0076120F">
        <w:rPr>
          <w:rFonts w:ascii="Times New Roman" w:hAnsi="Times New Roman"/>
          <w:b/>
          <w:sz w:val="24"/>
          <w:szCs w:val="24"/>
        </w:rPr>
        <w:t xml:space="preserve">                             </w:t>
      </w:r>
    </w:p>
    <w:p w:rsidR="00997C6F" w:rsidRDefault="008E3B52" w:rsidP="0076120F">
      <w:pPr>
        <w:tabs>
          <w:tab w:val="left" w:pos="1353"/>
        </w:tabs>
        <w:spacing w:after="0"/>
        <w:ind w:firstLine="426"/>
        <w:jc w:val="both"/>
        <w:rPr>
          <w:rFonts w:ascii="Times New Roman" w:hAnsi="Times New Roman"/>
          <w:b/>
          <w:sz w:val="28"/>
          <w:szCs w:val="28"/>
        </w:rPr>
      </w:pPr>
      <w:r>
        <w:rPr>
          <w:rFonts w:ascii="Times New Roman" w:hAnsi="Times New Roman"/>
          <w:b/>
          <w:sz w:val="28"/>
          <w:szCs w:val="28"/>
        </w:rPr>
        <w:t xml:space="preserve">                  </w:t>
      </w:r>
    </w:p>
    <w:p w:rsidR="00C414AC" w:rsidRDefault="00C414AC" w:rsidP="0076120F">
      <w:pPr>
        <w:tabs>
          <w:tab w:val="left" w:pos="1353"/>
        </w:tabs>
        <w:spacing w:after="0"/>
        <w:ind w:firstLine="426"/>
        <w:jc w:val="both"/>
        <w:rPr>
          <w:rFonts w:ascii="Times New Roman" w:hAnsi="Times New Roman"/>
          <w:b/>
          <w:sz w:val="24"/>
          <w:szCs w:val="24"/>
        </w:rPr>
      </w:pPr>
    </w:p>
    <w:p w:rsidR="00C414AC" w:rsidRDefault="00C414AC" w:rsidP="0076120F">
      <w:pPr>
        <w:tabs>
          <w:tab w:val="left" w:pos="1353"/>
        </w:tabs>
        <w:spacing w:after="0"/>
        <w:ind w:firstLine="426"/>
        <w:jc w:val="both"/>
        <w:rPr>
          <w:rFonts w:ascii="Times New Roman" w:hAnsi="Times New Roman"/>
          <w:b/>
          <w:sz w:val="24"/>
          <w:szCs w:val="24"/>
        </w:rPr>
      </w:pPr>
    </w:p>
    <w:p w:rsidR="00C414AC" w:rsidRDefault="00C414AC" w:rsidP="0076120F">
      <w:pPr>
        <w:tabs>
          <w:tab w:val="left" w:pos="1353"/>
        </w:tabs>
        <w:spacing w:after="0"/>
        <w:ind w:firstLine="426"/>
        <w:jc w:val="both"/>
        <w:rPr>
          <w:rFonts w:ascii="Times New Roman" w:hAnsi="Times New Roman"/>
          <w:b/>
          <w:sz w:val="24"/>
          <w:szCs w:val="24"/>
        </w:rPr>
      </w:pPr>
    </w:p>
    <w:p w:rsidR="00C414AC" w:rsidRDefault="00C414AC" w:rsidP="0076120F">
      <w:pPr>
        <w:tabs>
          <w:tab w:val="left" w:pos="1353"/>
        </w:tabs>
        <w:spacing w:after="0"/>
        <w:ind w:firstLine="426"/>
        <w:jc w:val="both"/>
        <w:rPr>
          <w:rFonts w:ascii="Times New Roman" w:hAnsi="Times New Roman"/>
          <w:b/>
          <w:sz w:val="24"/>
          <w:szCs w:val="24"/>
        </w:rPr>
      </w:pPr>
    </w:p>
    <w:p w:rsidR="00311FEC" w:rsidRPr="009F1222" w:rsidRDefault="00295D84" w:rsidP="0076120F">
      <w:pPr>
        <w:tabs>
          <w:tab w:val="left" w:pos="1353"/>
        </w:tabs>
        <w:spacing w:after="0"/>
        <w:ind w:firstLine="426"/>
        <w:jc w:val="both"/>
        <w:rPr>
          <w:rFonts w:ascii="Times New Roman" w:hAnsi="Times New Roman"/>
          <w:b/>
          <w:sz w:val="24"/>
          <w:szCs w:val="24"/>
        </w:rPr>
      </w:pPr>
      <w:r w:rsidRPr="009F1222">
        <w:rPr>
          <w:rFonts w:ascii="Times New Roman" w:hAnsi="Times New Roman"/>
          <w:b/>
          <w:sz w:val="24"/>
          <w:szCs w:val="24"/>
        </w:rPr>
        <w:t xml:space="preserve">4.4  </w:t>
      </w:r>
      <w:r w:rsidR="000904E0" w:rsidRPr="009F1222">
        <w:rPr>
          <w:rFonts w:ascii="Times New Roman" w:hAnsi="Times New Roman"/>
          <w:b/>
          <w:sz w:val="24"/>
          <w:szCs w:val="24"/>
        </w:rPr>
        <w:t>Содержание коррекционного занятия</w:t>
      </w:r>
      <w:r w:rsidR="00311FEC" w:rsidRPr="009F1222">
        <w:rPr>
          <w:rFonts w:ascii="Times New Roman" w:hAnsi="Times New Roman"/>
          <w:b/>
          <w:sz w:val="24"/>
          <w:szCs w:val="24"/>
        </w:rPr>
        <w:t xml:space="preserve"> по курсу «Предметно – практические действия»</w:t>
      </w:r>
    </w:p>
    <w:p w:rsidR="00311FEC" w:rsidRPr="009F1222" w:rsidRDefault="00311FEC" w:rsidP="0076120F">
      <w:pPr>
        <w:spacing w:after="0"/>
        <w:ind w:firstLine="426"/>
        <w:jc w:val="both"/>
        <w:rPr>
          <w:rFonts w:ascii="Times New Roman" w:hAnsi="Times New Roman"/>
          <w:sz w:val="24"/>
          <w:szCs w:val="24"/>
        </w:rPr>
      </w:pPr>
    </w:p>
    <w:p w:rsidR="005F4406" w:rsidRPr="0076120F" w:rsidRDefault="00311FEC"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w:t>
      </w:r>
      <w:r w:rsidR="005F4406" w:rsidRPr="0076120F">
        <w:rPr>
          <w:rFonts w:ascii="Times New Roman" w:hAnsi="Times New Roman"/>
          <w:sz w:val="24"/>
          <w:szCs w:val="24"/>
        </w:rPr>
        <w:t>ПОЯСНИТЕЛЬНАЯ ЗАПИСКА</w:t>
      </w:r>
    </w:p>
    <w:p w:rsidR="005F4406"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Данная программа коррекционных занятий по курсу «Предметно – практические действия», составлена с учетом общих целей изучения курса, определенных Федеральным государственным стандартом и отраженных в АООП в варианте 2. </w:t>
      </w:r>
    </w:p>
    <w:p w:rsidR="005F4406" w:rsidRPr="0076120F" w:rsidRDefault="005F4406" w:rsidP="0076120F">
      <w:pPr>
        <w:spacing w:after="0"/>
        <w:ind w:firstLine="426"/>
        <w:jc w:val="both"/>
        <w:rPr>
          <w:rFonts w:ascii="Times New Roman" w:hAnsi="Times New Roman"/>
          <w:b/>
          <w:sz w:val="24"/>
          <w:szCs w:val="24"/>
        </w:rPr>
      </w:pPr>
      <w:r w:rsidRPr="0076120F">
        <w:rPr>
          <w:rFonts w:ascii="Times New Roman" w:hAnsi="Times New Roman"/>
          <w:b/>
          <w:sz w:val="24"/>
          <w:szCs w:val="24"/>
        </w:rPr>
        <w:t>Цели коррекционного курса:</w:t>
      </w:r>
    </w:p>
    <w:p w:rsidR="005F4406"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1. Предметные: формирование целенаправленных произвольных движений с различными предметами и материалами. </w:t>
      </w:r>
    </w:p>
    <w:p w:rsidR="005F4406"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2. Личностные: развитие мотивов учебно-трудовой деятельности, формирование внутренней позиции школьника. </w:t>
      </w:r>
    </w:p>
    <w:p w:rsidR="005F4406"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3. Коррекционные: используя различные многообразные виды деятельности (предметная деятельность, игровая, конструирование, действия с разборными игрушками, ручной труд и т. д.) корригировать недостатки восприятия, внимания, зрительно-двигательной координации, пространственных представлений, наглядно-действенного, наглядно- образного мышления детей и речи в связи с практической деятельностью.</w:t>
      </w:r>
    </w:p>
    <w:p w:rsidR="005F4406"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4. Социальные: овладение обучающимися системой доступных, практически значимых знаний, умений и навыков, необходимых для дальнейшей социализации и адаптации в обществе. </w:t>
      </w:r>
    </w:p>
    <w:p w:rsidR="005F4406" w:rsidRPr="0076120F" w:rsidRDefault="005F4406" w:rsidP="0076120F">
      <w:pPr>
        <w:spacing w:after="0"/>
        <w:ind w:firstLine="426"/>
        <w:jc w:val="both"/>
        <w:rPr>
          <w:rFonts w:ascii="Times New Roman" w:hAnsi="Times New Roman"/>
          <w:b/>
          <w:sz w:val="24"/>
          <w:szCs w:val="24"/>
        </w:rPr>
      </w:pPr>
      <w:r w:rsidRPr="0076120F">
        <w:rPr>
          <w:rFonts w:ascii="Times New Roman" w:hAnsi="Times New Roman"/>
          <w:b/>
          <w:sz w:val="24"/>
          <w:szCs w:val="24"/>
        </w:rPr>
        <w:t xml:space="preserve">Задачи: </w:t>
      </w:r>
    </w:p>
    <w:p w:rsidR="005F4406" w:rsidRPr="0076120F" w:rsidRDefault="005F4406" w:rsidP="0076120F">
      <w:pPr>
        <w:spacing w:after="0"/>
        <w:ind w:firstLine="426"/>
        <w:jc w:val="both"/>
        <w:rPr>
          <w:rFonts w:ascii="Times New Roman" w:hAnsi="Times New Roman"/>
          <w:sz w:val="24"/>
          <w:szCs w:val="24"/>
        </w:rPr>
      </w:pPr>
      <w:r w:rsidRPr="0076120F">
        <w:rPr>
          <w:rFonts w:ascii="Times New Roman" w:hAnsi="Times New Roman"/>
          <w:b/>
          <w:sz w:val="24"/>
          <w:szCs w:val="24"/>
        </w:rPr>
        <w:t>Предметные:</w:t>
      </w:r>
      <w:r w:rsidRPr="0076120F">
        <w:rPr>
          <w:rFonts w:ascii="Times New Roman" w:hAnsi="Times New Roman"/>
          <w:sz w:val="24"/>
          <w:szCs w:val="24"/>
        </w:rPr>
        <w:t xml:space="preserve">  освоение простых действий с предметами и материалами;</w:t>
      </w:r>
    </w:p>
    <w:p w:rsidR="005F4406"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развитие умений следовать определенному порядку при выполнении</w:t>
      </w:r>
    </w:p>
    <w:p w:rsidR="005F4406"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предметных действий.  формирование элементарных общетрудовых умений и навыков.</w:t>
      </w:r>
    </w:p>
    <w:p w:rsidR="005F4406"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w:t>
      </w:r>
      <w:r w:rsidRPr="0076120F">
        <w:rPr>
          <w:rFonts w:ascii="Times New Roman" w:hAnsi="Times New Roman"/>
          <w:b/>
          <w:sz w:val="24"/>
          <w:szCs w:val="24"/>
        </w:rPr>
        <w:t>Личностные:</w:t>
      </w:r>
      <w:r w:rsidRPr="0076120F">
        <w:rPr>
          <w:rFonts w:ascii="Times New Roman" w:hAnsi="Times New Roman"/>
          <w:sz w:val="24"/>
          <w:szCs w:val="24"/>
        </w:rPr>
        <w:t xml:space="preserve">  формирование положительного отношения к обучению и труду;</w:t>
      </w:r>
    </w:p>
    <w:p w:rsidR="005F4406"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развитие активности и самостоятельности, навыков взаимоотношений и</w:t>
      </w:r>
    </w:p>
    <w:p w:rsidR="005F4406"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опыта совместной деятельности;  формирование положительных качеств личности.</w:t>
      </w:r>
    </w:p>
    <w:p w:rsidR="005F4406"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w:t>
      </w:r>
      <w:r w:rsidRPr="0076120F">
        <w:rPr>
          <w:rFonts w:ascii="Times New Roman" w:hAnsi="Times New Roman"/>
          <w:b/>
          <w:sz w:val="24"/>
          <w:szCs w:val="24"/>
        </w:rPr>
        <w:t>Коррекционные:</w:t>
      </w:r>
      <w:r w:rsidRPr="0076120F">
        <w:rPr>
          <w:rFonts w:ascii="Times New Roman" w:hAnsi="Times New Roman"/>
          <w:sz w:val="24"/>
          <w:szCs w:val="24"/>
        </w:rPr>
        <w:t xml:space="preserve">  корригировать познавательную деятельность, высшие психические</w:t>
      </w:r>
    </w:p>
    <w:p w:rsidR="005F4406"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функции у обучающихся;  развитие мелкой моторики, зрительно-моторной координации.</w:t>
      </w:r>
    </w:p>
    <w:p w:rsidR="005F4406"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w:t>
      </w:r>
      <w:r w:rsidRPr="0076120F">
        <w:rPr>
          <w:rFonts w:ascii="Times New Roman" w:hAnsi="Times New Roman"/>
          <w:b/>
          <w:sz w:val="24"/>
          <w:szCs w:val="24"/>
        </w:rPr>
        <w:t>Социальные:</w:t>
      </w:r>
      <w:r w:rsidRPr="0076120F">
        <w:rPr>
          <w:rFonts w:ascii="Times New Roman" w:hAnsi="Times New Roman"/>
          <w:sz w:val="24"/>
          <w:szCs w:val="24"/>
        </w:rPr>
        <w:t xml:space="preserve">  овладение навыками самообслуживания и личной гигиены;</w:t>
      </w:r>
    </w:p>
    <w:p w:rsidR="005F4406"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развитие умения работать в коллективе, договариваться и приходить к</w:t>
      </w:r>
    </w:p>
    <w:p w:rsidR="005F4406"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общему решению.</w:t>
      </w:r>
    </w:p>
    <w:p w:rsidR="005F4406"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lastRenderedPageBreak/>
        <w:t xml:space="preserve"> Общая характеристика учебного предмета Коррекционный курс "Предметно - практические действия" (ППД) — это средство, помогающее учить ребенка, развивать его. Практическая деятельность в ее простых видах наиболее понятна и доступна детям. Здесь все дано в наглядном, легко воспринимаемом виде. Разнообразие видов заданий обеспечивает разностороннюю и активную работу всех анализаторов.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Основным механизмом включения обучающихся в деятельность на уроке является сотрудничество взрослого с ребенком в различных видах деятельности: совместной (сопряженной), самостоятельной. Развитию ППД предшествует длительный период овладения действиями с предметами (хватанием и другими манипуляциями, собственно предметными действиями), использования предметов по их функциональному назначению способом, закрепленным за ними в человеческом опыте. На уроках ППД дети практически знакомятся с материалами, их свойствами и назначением, учатся их узнавать, различать и называть, усваивают доступные приемы их обработки. Дети учатся правильно пользоваться инструментами, практически осваивают правила техники безопасности при работе с ними, овладевают основами трудовой культуры. Уроки ППД способствуют формированию мотивационной готовности к трудовому обучению, развитию произвольности (формированию умений подражать действиям взрослого, действовать по показу, образцу, словесной инструкции, подчинять свои действия заданному правилу). «Предметно-практические действия» предполагает обучение детей с интеллектуальной недостаточностью умению подражать действиям взрослого, использованию предметов как орудий в деятельности. Важно показать детям, что большинство действий в быту, связанных с трудом, с удовлетворением жизненных потребностей, человек производит, используя предметы - орудия, вспомогательные средства (стул, ложка, чашка, ножницы) и т. Д</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Место курса «Предметно-практические действия» в учебном плане: «Предметно-практические действия» входит в образовательную область «Коррекционные занятия» варианта 2, примерной основной образовательной программы для умственно отсталых детей.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На его изуч</w:t>
      </w:r>
      <w:r w:rsidR="00E90600">
        <w:rPr>
          <w:rFonts w:ascii="Times New Roman" w:hAnsi="Times New Roman"/>
          <w:sz w:val="24"/>
          <w:szCs w:val="24"/>
        </w:rPr>
        <w:t>ение отведено 1ч</w:t>
      </w:r>
      <w:r w:rsidR="00D135BC" w:rsidRPr="0076120F">
        <w:rPr>
          <w:rFonts w:ascii="Times New Roman" w:hAnsi="Times New Roman"/>
          <w:sz w:val="24"/>
          <w:szCs w:val="24"/>
        </w:rPr>
        <w:t xml:space="preserve"> час в неделю, 34 недель</w:t>
      </w:r>
      <w:r w:rsidR="00311FEC" w:rsidRPr="0076120F">
        <w:rPr>
          <w:rFonts w:ascii="Times New Roman" w:hAnsi="Times New Roman"/>
          <w:sz w:val="24"/>
          <w:szCs w:val="24"/>
        </w:rPr>
        <w:t>, 34 часа</w:t>
      </w:r>
      <w:r w:rsidRPr="0076120F">
        <w:rPr>
          <w:rFonts w:ascii="Times New Roman" w:hAnsi="Times New Roman"/>
          <w:sz w:val="24"/>
          <w:szCs w:val="24"/>
        </w:rPr>
        <w:t xml:space="preserve"> в год.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Личностные и предметные результаты освоения учебного курса 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b/>
          <w:sz w:val="24"/>
          <w:szCs w:val="24"/>
        </w:rPr>
        <w:t>Основным ожидаемым результатом освоения</w:t>
      </w:r>
      <w:r w:rsidRPr="0076120F">
        <w:rPr>
          <w:rFonts w:ascii="Times New Roman" w:hAnsi="Times New Roman"/>
          <w:sz w:val="24"/>
          <w:szCs w:val="24"/>
        </w:rPr>
        <w:t xml:space="preserve"> обучающимися АООП 2 варианта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b/>
          <w:sz w:val="24"/>
          <w:szCs w:val="24"/>
        </w:rPr>
        <w:t>Личностные результаты:</w:t>
      </w:r>
      <w:r w:rsidRPr="0076120F">
        <w:rPr>
          <w:rFonts w:ascii="Times New Roman" w:hAnsi="Times New Roman"/>
          <w:sz w:val="24"/>
          <w:szCs w:val="24"/>
        </w:rPr>
        <w:t xml:space="preserve"> Минимальный уровень:  формирование минимального интереса к обучению, труду</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предметному рукотворному миру;  овладение элементарными навыками предметно-практической</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деятельности как необходимой основой для самообслуживания, коммуникации, изобразительной, бытовой и трудовой деятельности;  минимальный опыт конструктивного взаимодействия с взрослыми и</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сверстниками;  минимальное умение взаимодействовать в группе в процессе учебной</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lastRenderedPageBreak/>
        <w:t>,</w:t>
      </w:r>
      <w:r w:rsidRPr="0076120F">
        <w:rPr>
          <w:rFonts w:ascii="Times New Roman" w:hAnsi="Times New Roman"/>
          <w:sz w:val="24"/>
          <w:szCs w:val="24"/>
        </w:rPr>
        <w:sym w:font="Symbol" w:char="F0B7"/>
      </w:r>
      <w:r w:rsidRPr="0076120F">
        <w:rPr>
          <w:rFonts w:ascii="Times New Roman" w:hAnsi="Times New Roman"/>
          <w:sz w:val="24"/>
          <w:szCs w:val="24"/>
        </w:rPr>
        <w:t xml:space="preserve"> игровой, других видах доступной деятельности. Достаточный уровень:  формирование интереса к обучению, труду предметному рукотворному</w:t>
      </w:r>
      <w:r w:rsidRPr="0076120F">
        <w:rPr>
          <w:rFonts w:ascii="Times New Roman" w:hAnsi="Times New Roman"/>
          <w:sz w:val="24"/>
          <w:szCs w:val="24"/>
        </w:rPr>
        <w:sym w:font="Symbol" w:char="F0B7"/>
      </w:r>
      <w:r w:rsidRPr="0076120F">
        <w:rPr>
          <w:rFonts w:ascii="Times New Roman" w:hAnsi="Times New Roman"/>
          <w:sz w:val="24"/>
          <w:szCs w:val="24"/>
        </w:rPr>
        <w:t xml:space="preserve"> миру;  овладение навыками предметно-практической деятельности как</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необходимой основой для самообслуживания, коммуникации, изобразительной, бытовой и трудовой деятельности;  владение навыками коммуникации и принятыми нормами социального</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взаимодействия;  опыт конструктивного взаимодействия с взрослыми и сверстниками;</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умение взаимодействовать в группе в процессе учебной, игровой,</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других видах доступной деятельности;  потребность участвовать в совместной с другими деятельности,</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направленной на свое жизнеобеспечение, социальное развитие и помощь близким.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b/>
          <w:sz w:val="24"/>
          <w:szCs w:val="24"/>
        </w:rPr>
        <w:t>Предметные результаты</w:t>
      </w:r>
      <w:r w:rsidRPr="0076120F">
        <w:rPr>
          <w:rFonts w:ascii="Times New Roman" w:hAnsi="Times New Roman"/>
          <w:sz w:val="24"/>
          <w:szCs w:val="24"/>
        </w:rPr>
        <w:t xml:space="preserve">: Минимальный уровень: - освоение на элементарном уровне простых действий с предметами и материалами;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-использование в работе доступных материалов (пластилин, природный материал; бумага и картон; нитки, тканью;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-уметь фиксировать взгляд на предметно</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 манипулятивной деятельности педагога (с привлечением внимания голосом);</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 уметь захватывать и удерживать предмет; -уметь сминать лист бумаги;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уметь открывать емкости для хранения; - уметь разрывать полоски бумаги на кусочки;</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 уметь погружать руки в сухой бассейн; - уметь доставать из сухого бассейна предметы;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уметь пересыпать крупы с помощью кулака;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уметь отбирать крупы (единичные представители круп).</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Достаточный уровень: - освоение простых действий с предметами и материалами.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-умение следовать определенному порядку (алгоритму, расписанию) при выполнении предметных действий.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-умение рассматривать различные по качеству материалы: бумагу, ткань</w:t>
      </w:r>
      <w:r w:rsidR="00BC0ABF" w:rsidRPr="0076120F">
        <w:rPr>
          <w:rFonts w:ascii="Times New Roman" w:hAnsi="Times New Roman"/>
          <w:sz w:val="24"/>
          <w:szCs w:val="24"/>
        </w:rPr>
        <w:t xml:space="preserve"> </w:t>
      </w:r>
      <w:r w:rsidRPr="0076120F">
        <w:rPr>
          <w:rFonts w:ascii="Times New Roman" w:hAnsi="Times New Roman"/>
          <w:sz w:val="24"/>
          <w:szCs w:val="24"/>
        </w:rPr>
        <w:t xml:space="preserve">природный материал и т.д.;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уметь фиксировать взгляд на предметно</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 манипулятивной деятельности педагога;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уметь фиксировать взгляд на движущемся предмете и объекте;</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 уметь захватывать, перекладывать, удерживать предмет на правой и левой руке;</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 уметь открывать и закрывать емкости для хранения; - уметь сжимать, разглаживать, разрывать, сгибать бумагу различной фактуры, скатывать из бумаги шарики;</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-рисовать на бумаге, заворачивать в бумагу предметы -выполнять последовательно организованные движения;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-играть с кубиками, карандашами, палочками и т.д;</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 уметь разрывать полоски бумаги на кусочки с последующим наклеиванием на основу;</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 уметь погружать руки в сухой бассейн; - уметь доставать из сухого бассейна предметы;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уметь пересыпать крупы с помощью кулака, стакана; - уметь пересыпать крупы из одного стакана в другой;</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lastRenderedPageBreak/>
        <w:t xml:space="preserve"> - уметь сортировать крупы (3 вида);</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 складывать в банку природный материал, доставать его из банки ложкой (пальцами);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разминать пластилин двумя руками, расплющивать его на дощечке, между ладошек, разрывать пластилин на мелкие и большие части, соединять пластилин, отщипывать пластилин пальцами, раскатывать пластилин прямыми и круговыми движениям;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играть с учителем в элементарные сюжетные игры (кукла пришла в домик, села на стул и т.д.);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узнавать материалы на ощупь, по звуку;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наполнять железные и пластиковые сосуды различными предметами; - играть с конструктивными материалами;</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 формирование умения фиксировать взгляд на статичном и движущимся предмете и объекте;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формирование умения захватывать, удерживать, перекладывать предмет;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формирование умения погружать руки в сухой бассейн и доставать из него предметы;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формирование умения пересыпать крупы с помощью стакана, кулака.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Содержание программы коррекционного курса В соответствии с указанными целями и задачами определяется содержание ППД.</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Программа состоит из следующих разделов: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Предметно-практические действия.</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Конструирование.</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Работа с мозаикой.</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Работа с пластическими материалами.</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Работа с бумагой и фольгой.</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Работа с нитками и тканью</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w:t>
      </w:r>
      <w:r w:rsidRPr="0076120F">
        <w:rPr>
          <w:rFonts w:ascii="Times New Roman" w:hAnsi="Times New Roman"/>
          <w:sz w:val="24"/>
          <w:szCs w:val="24"/>
        </w:rPr>
        <w:sym w:font="Symbol" w:char="F0B7"/>
      </w:r>
      <w:r w:rsidRPr="0076120F">
        <w:rPr>
          <w:rFonts w:ascii="Times New Roman" w:hAnsi="Times New Roman"/>
          <w:sz w:val="24"/>
          <w:szCs w:val="24"/>
        </w:rPr>
        <w:t xml:space="preserve">  Работа с природными материалами.</w:t>
      </w:r>
    </w:p>
    <w:p w:rsidR="00B360C3"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Содержание разделов: «Конструирование», «Работа с мозаикой», «Работа с пластическими материалами», «Работа с бумагой и фольгой», «Работа с нитками и тканью», «Работа с природными материалами» отражает предметно-практическую направленность различных предметных действий, предусматривает развитие и коррекцию сенсорной и умственной деятельности детей с умеренной и тяжелой интеллектуальной недостаточностью. </w:t>
      </w:r>
    </w:p>
    <w:p w:rsidR="00BC0ABF" w:rsidRPr="0076120F" w:rsidRDefault="005F4406" w:rsidP="0076120F">
      <w:pPr>
        <w:spacing w:after="0"/>
        <w:ind w:firstLine="426"/>
        <w:jc w:val="both"/>
        <w:rPr>
          <w:rFonts w:ascii="Times New Roman" w:hAnsi="Times New Roman"/>
          <w:sz w:val="24"/>
          <w:szCs w:val="24"/>
        </w:rPr>
      </w:pPr>
      <w:r w:rsidRPr="0076120F">
        <w:rPr>
          <w:rFonts w:ascii="Times New Roman" w:hAnsi="Times New Roman"/>
          <w:b/>
          <w:sz w:val="24"/>
          <w:szCs w:val="24"/>
        </w:rPr>
        <w:t>Предметно-практические действия.</w:t>
      </w:r>
      <w:r w:rsidRPr="0076120F">
        <w:rPr>
          <w:rFonts w:ascii="Times New Roman" w:hAnsi="Times New Roman"/>
          <w:sz w:val="24"/>
          <w:szCs w:val="24"/>
        </w:rPr>
        <w:t xml:space="preserve"> </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Повторение и закре</w:t>
      </w:r>
      <w:r w:rsidR="00B360C3" w:rsidRPr="0076120F">
        <w:rPr>
          <w:rFonts w:ascii="Times New Roman" w:hAnsi="Times New Roman"/>
          <w:sz w:val="24"/>
          <w:szCs w:val="24"/>
        </w:rPr>
        <w:t>пление умений, приобретенных в 3</w:t>
      </w:r>
      <w:r w:rsidRPr="0076120F">
        <w:rPr>
          <w:rFonts w:ascii="Times New Roman" w:hAnsi="Times New Roman"/>
          <w:sz w:val="24"/>
          <w:szCs w:val="24"/>
        </w:rPr>
        <w:t xml:space="preserve"> классе. Выполнение по подражанию, с помощью учителя и самостоятельно следующих действий: собирание листов бумаги, монет; открывание и закрывание ящиков, водопроводных кранов;</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подбор крышек к разным по размеру коробкам; открывание и закрывание сосудов с завинчивающимися крышками, пробками; </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пользование клавишными и кнопочными выключателями; </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заполнение мелкими предметами сосудов с широким и узким горлышком; набирание ложкой сахара (крупы); опускание больших (маленьких) шаров в соответствующие отверстия; нанизывание колец на штырь; </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lastRenderedPageBreak/>
        <w:t xml:space="preserve">нанизывание крупных бус на проволоку, шпагат, тонкий шнур; нанизывание колец пирамидки с учетом цвета; </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удерживание предмета одной (двумя) руками, подбрасывание его, толкание; складывание трех составной матрешки.</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w:t>
      </w:r>
      <w:r w:rsidRPr="0076120F">
        <w:rPr>
          <w:rFonts w:ascii="Times New Roman" w:hAnsi="Times New Roman"/>
          <w:b/>
          <w:sz w:val="24"/>
          <w:szCs w:val="24"/>
        </w:rPr>
        <w:t xml:space="preserve">Использование в наглядных ситуациях предмета как орудия действия: </w:t>
      </w:r>
      <w:r w:rsidRPr="0076120F">
        <w:rPr>
          <w:rFonts w:ascii="Times New Roman" w:hAnsi="Times New Roman"/>
          <w:sz w:val="24"/>
          <w:szCs w:val="24"/>
        </w:rPr>
        <w:t>выбор предметов различной длины для доставания объекта, находящегося в труднодоступном месте (достать мяч из-под шкафа, дивана); использование ключа (задвижки) для закрывания, открывания двери.</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Обучение ощупыванию предметов двумя и одной рукой. Узнавание знакомых предметов на ощупь (при выборе из 2—3). </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Поиск предметов в окружающем пространстве</w:t>
      </w:r>
      <w:r w:rsidR="00D135BC" w:rsidRPr="0076120F">
        <w:rPr>
          <w:rFonts w:ascii="Times New Roman" w:hAnsi="Times New Roman"/>
          <w:sz w:val="24"/>
          <w:szCs w:val="24"/>
        </w:rPr>
        <w:t xml:space="preserve">. </w:t>
      </w:r>
      <w:r w:rsidRPr="0076120F">
        <w:rPr>
          <w:rFonts w:ascii="Times New Roman" w:hAnsi="Times New Roman"/>
          <w:sz w:val="24"/>
          <w:szCs w:val="24"/>
        </w:rPr>
        <w:t xml:space="preserve">Нахождение собственных вещей, учебных принадлежностей, предметов личного пользования. Нахождение парных предметов. Нахождение предметов, соответствующих показанной картинке. Выполнение подражательных движений рук: «Мельница», «Замочек», «Бокс», «Топор». </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Воспроизведение действий, движений, изображенных на картинке. Упражнения для пальцев рук. </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Выполнение подражательных действий со сменой вида движений: «стучим — прячем». Действия с предметами разного цвета, формы, величины. Узнавание, различение и называние предметов по цвету (основные цвета), форме, размеру. Группировка по цвету (размеру) предметов двух контрастных цветов (размеров). Раскладывание их в коробки, ведерки, стаканы соответствующего цвета (размера). Раскладывание однородных предметов разных форм на две группы. Сравнение предметов. </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Нахождение такого же предмета в группе других предметов по качественному признаку — цвет (форма, размер). Чередование предметов через один элемент: по цвету (красный — синий — красный — синий); по форме (шар — куб — шар — куб); по размеру (большой — маленький — большой — маленький). Выкладывание их в ряд. Размещение плоскостных вкладок типа «доски Сегена» (3—5 фигур). </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Узнавание и различение предметов по размеру (длинный — короткий). Различение на ощупь величины предметов (большой, маленький) при выборе из двух резко контрастных по величине. </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b/>
          <w:sz w:val="24"/>
          <w:szCs w:val="24"/>
        </w:rPr>
        <w:t>Конструирование</w:t>
      </w:r>
      <w:r w:rsidRPr="0076120F">
        <w:rPr>
          <w:rFonts w:ascii="Times New Roman" w:hAnsi="Times New Roman"/>
          <w:sz w:val="24"/>
          <w:szCs w:val="24"/>
        </w:rPr>
        <w:t xml:space="preserve"> </w:t>
      </w:r>
      <w:r w:rsidR="009031A0" w:rsidRPr="0076120F">
        <w:rPr>
          <w:rFonts w:ascii="Times New Roman" w:hAnsi="Times New Roman"/>
          <w:sz w:val="24"/>
          <w:szCs w:val="24"/>
        </w:rPr>
        <w:t>.</w:t>
      </w:r>
      <w:r w:rsidRPr="0076120F">
        <w:rPr>
          <w:rFonts w:ascii="Times New Roman" w:hAnsi="Times New Roman"/>
          <w:sz w:val="24"/>
          <w:szCs w:val="24"/>
        </w:rPr>
        <w:t>Повторение и закрепление умений, приобретенных в I классе.</w:t>
      </w:r>
      <w:r w:rsidR="00D135BC" w:rsidRPr="0076120F">
        <w:rPr>
          <w:rFonts w:ascii="Times New Roman" w:hAnsi="Times New Roman"/>
          <w:sz w:val="24"/>
          <w:szCs w:val="24"/>
        </w:rPr>
        <w:t xml:space="preserve"> </w:t>
      </w:r>
      <w:r w:rsidRPr="0076120F">
        <w:rPr>
          <w:rFonts w:ascii="Times New Roman" w:hAnsi="Times New Roman"/>
          <w:sz w:val="24"/>
          <w:szCs w:val="24"/>
        </w:rPr>
        <w:t>Работа со строительным материалом (объемными фигурами), действия с ним: ощупывание, манипулирование, прием наложения друг на друга (постройка башни из 2—4 кубов одного размера, разного размера; постройка стола (куб и параллелепипед), скамейки (кубы и параллелепипед); прием приложения друг к другу (постройка дорожек из кубов, параллелепипедов), постройка стула, дивана, кровати).</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Выполнение построек из одноцветных деталей, выбирая из разноцветных. Обыгрывание выполняемых действий под руководством учителя («Комната для куклы»). Складывание из счетных палочек (спичек и других материалов) различных фигур по показу, образцу и словесной инструкции: дерево, куст, елочка, кормушка, лестница. Накладывание счетных палочек на их контурное изображение с учетом цвета: флажок, травка, колодец, качели. Обыгрывание выполняемых действий под руководством учителя.</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Складывание по подражанию и по образцу разрезных картинок из 2—3 частей, разрезанных по диагонали; из 4—5 частей, разрезанных по горизонтали и вертикали, с помощью учителя.</w:t>
      </w:r>
    </w:p>
    <w:p w:rsidR="00620AAB" w:rsidRPr="0076120F" w:rsidRDefault="005F4406" w:rsidP="0076120F">
      <w:pPr>
        <w:spacing w:after="0"/>
        <w:ind w:firstLine="426"/>
        <w:jc w:val="both"/>
        <w:rPr>
          <w:rFonts w:ascii="Times New Roman" w:hAnsi="Times New Roman"/>
          <w:sz w:val="24"/>
          <w:szCs w:val="24"/>
        </w:rPr>
      </w:pPr>
      <w:r w:rsidRPr="0076120F">
        <w:rPr>
          <w:rFonts w:ascii="Times New Roman" w:hAnsi="Times New Roman"/>
          <w:b/>
          <w:sz w:val="24"/>
          <w:szCs w:val="24"/>
        </w:rPr>
        <w:t xml:space="preserve"> Работа с мозаикой</w:t>
      </w:r>
      <w:r w:rsidRPr="0076120F">
        <w:rPr>
          <w:rFonts w:ascii="Times New Roman" w:hAnsi="Times New Roman"/>
          <w:sz w:val="24"/>
          <w:szCs w:val="24"/>
        </w:rPr>
        <w:t xml:space="preserve"> Повторение и закрепление умений, приоб</w:t>
      </w:r>
      <w:r w:rsidR="00B360C3" w:rsidRPr="0076120F">
        <w:rPr>
          <w:rFonts w:ascii="Times New Roman" w:hAnsi="Times New Roman"/>
          <w:sz w:val="24"/>
          <w:szCs w:val="24"/>
        </w:rPr>
        <w:t>ретенных в 3</w:t>
      </w:r>
      <w:r w:rsidRPr="0076120F">
        <w:rPr>
          <w:rFonts w:ascii="Times New Roman" w:hAnsi="Times New Roman"/>
          <w:sz w:val="24"/>
          <w:szCs w:val="24"/>
        </w:rPr>
        <w:t xml:space="preserve"> классе. </w:t>
      </w:r>
    </w:p>
    <w:p w:rsidR="00620AAB"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lastRenderedPageBreak/>
        <w:t xml:space="preserve">Выкладывание по подражанию и по образцу: прямого длинного ряда из одноцветной мозаики; двух параллельных длинных прямых рядов из мозаики двух цветов; чередующегося ряда через один элемент (красный — синий — красный — синий); Выкладывание узоров с соблюдением цвета: «Елочки и грибочки» (зеленый, красный, зеленый, красный); «Башня и флаг» (вертикально 3 белых и 1 красный элемент); «Гуси с гусятами» (1 белый элемент, 2 желтых, 1 белый, 2 желтых); «Ромашка», «Цветок на стебле» (1 желтый элемент, вокруг 6 элементов белого цвета). </w:t>
      </w:r>
    </w:p>
    <w:p w:rsidR="00620AAB" w:rsidRPr="0076120F" w:rsidRDefault="005F4406" w:rsidP="0076120F">
      <w:pPr>
        <w:spacing w:after="0"/>
        <w:ind w:firstLine="426"/>
        <w:jc w:val="both"/>
        <w:rPr>
          <w:rFonts w:ascii="Times New Roman" w:hAnsi="Times New Roman"/>
          <w:sz w:val="24"/>
          <w:szCs w:val="24"/>
        </w:rPr>
      </w:pPr>
      <w:r w:rsidRPr="0076120F">
        <w:rPr>
          <w:rFonts w:ascii="Times New Roman" w:hAnsi="Times New Roman"/>
          <w:b/>
          <w:sz w:val="24"/>
          <w:szCs w:val="24"/>
        </w:rPr>
        <w:t>Работа с пластическими материалами (тесто, пластилин)</w:t>
      </w:r>
      <w:r w:rsidRPr="0076120F">
        <w:rPr>
          <w:rFonts w:ascii="Times New Roman" w:hAnsi="Times New Roman"/>
          <w:sz w:val="24"/>
          <w:szCs w:val="24"/>
        </w:rPr>
        <w:t xml:space="preserve"> Практическое закрепление приобретенных в I классе навыков работы с пластическими материалами (раскатывания, разминания, разрывания, сплющивания), правил работы с ними.</w:t>
      </w:r>
    </w:p>
    <w:p w:rsidR="00620AAB"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Формование пластических материалов различными формами. Обыгрывание выполняемых действий под руководством учителя. Лепка по образцу и самосто</w:t>
      </w:r>
      <w:r w:rsidR="00B360C3" w:rsidRPr="0076120F">
        <w:rPr>
          <w:rFonts w:ascii="Times New Roman" w:hAnsi="Times New Roman"/>
          <w:sz w:val="24"/>
          <w:szCs w:val="24"/>
        </w:rPr>
        <w:t>ятельно изделий, выполняемых в 3</w:t>
      </w:r>
      <w:r w:rsidRPr="0076120F">
        <w:rPr>
          <w:rFonts w:ascii="Times New Roman" w:hAnsi="Times New Roman"/>
          <w:sz w:val="24"/>
          <w:szCs w:val="24"/>
        </w:rPr>
        <w:t xml:space="preserve"> классе.</w:t>
      </w:r>
    </w:p>
    <w:p w:rsidR="00620AAB"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Освоение новых способов лепки. Отщипывание пальцами кусочков пластилина и скатывание мелких шариков. Лепка мелких шарообразных предметов из теста и пластилина: вишни, бусы, конфеты. Сплющивание шара между ладонями. Лепка по подражанию и по образцу предметов плоской формы: лепешки, блины, шляпки грибов. Обыгрывание выполняемых действий. Вдавливание небольших углублений на поверхности шара большим (указательным) пальцем. Лепка изделий путем вдавливания: миска, тарелка, блюдце. Раскатывание шара в ладонях в овал и конус. Лепка по подражанию и по образцу предметов овальной и конической формы: слива, огурец, морковь, яйцо, батон. Сплющивание и вытягивание шара для получения грушевидной формы. Лепка предметов грушевидной формы: груша, перец. Обыгрывание ситуаций с использованием данных поделок. Освоение приемов размазывания и надавливания совместно с учителем: надавливание на пластилин новый шарик для прикрепления его к основе (доска, картон); размазывание пластилина по поверхности, контуру (солнышко, туча, дождик); дополнение пластилиновой картинки мелкими деталями (белые точки на шляпке мухомора, яблоки на дереве, точки на спине у божьей коровки). Обыгрывание выполняемых действий под руководством учителя. </w:t>
      </w:r>
    </w:p>
    <w:p w:rsidR="00620AAB" w:rsidRPr="0076120F" w:rsidRDefault="005F4406" w:rsidP="0076120F">
      <w:pPr>
        <w:spacing w:after="0"/>
        <w:ind w:firstLine="426"/>
        <w:jc w:val="both"/>
        <w:rPr>
          <w:rFonts w:ascii="Times New Roman" w:hAnsi="Times New Roman"/>
          <w:sz w:val="24"/>
          <w:szCs w:val="24"/>
        </w:rPr>
      </w:pPr>
      <w:r w:rsidRPr="0076120F">
        <w:rPr>
          <w:rFonts w:ascii="Times New Roman" w:hAnsi="Times New Roman"/>
          <w:b/>
          <w:sz w:val="24"/>
          <w:szCs w:val="24"/>
        </w:rPr>
        <w:t xml:space="preserve">Работа с бумагой и фольгой </w:t>
      </w:r>
      <w:r w:rsidR="00620AAB" w:rsidRPr="0076120F">
        <w:rPr>
          <w:rFonts w:ascii="Times New Roman" w:hAnsi="Times New Roman"/>
          <w:b/>
          <w:sz w:val="24"/>
          <w:szCs w:val="24"/>
        </w:rPr>
        <w:t>.</w:t>
      </w:r>
      <w:r w:rsidR="00620AAB" w:rsidRPr="0076120F">
        <w:rPr>
          <w:rFonts w:ascii="Times New Roman" w:hAnsi="Times New Roman"/>
          <w:sz w:val="24"/>
          <w:szCs w:val="24"/>
        </w:rPr>
        <w:t>З</w:t>
      </w:r>
      <w:r w:rsidR="00B360C3" w:rsidRPr="0076120F">
        <w:rPr>
          <w:rFonts w:ascii="Times New Roman" w:hAnsi="Times New Roman"/>
          <w:sz w:val="24"/>
          <w:szCs w:val="24"/>
        </w:rPr>
        <w:t>акрепление приобретенных в 3</w:t>
      </w:r>
      <w:r w:rsidRPr="0076120F">
        <w:rPr>
          <w:rFonts w:ascii="Times New Roman" w:hAnsi="Times New Roman"/>
          <w:sz w:val="24"/>
          <w:szCs w:val="24"/>
        </w:rPr>
        <w:t xml:space="preserve"> классе навыков работы с бумагой и фольгой. </w:t>
      </w:r>
    </w:p>
    <w:p w:rsidR="00620AAB"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t>Упражнения с бумагой и фольгой:</w:t>
      </w:r>
      <w:r w:rsidR="00620AAB" w:rsidRPr="0076120F">
        <w:rPr>
          <w:rFonts w:ascii="Times New Roman" w:hAnsi="Times New Roman"/>
          <w:sz w:val="24"/>
          <w:szCs w:val="24"/>
        </w:rPr>
        <w:t xml:space="preserve"> </w:t>
      </w:r>
      <w:r w:rsidRPr="0076120F">
        <w:rPr>
          <w:rFonts w:ascii="Times New Roman" w:hAnsi="Times New Roman"/>
          <w:sz w:val="24"/>
          <w:szCs w:val="24"/>
        </w:rPr>
        <w:t>сгибание листа пополам; складывание листа бумаги, фольги с угла на угол, по средней линии; разглаживание листа от центра к краю; разрывание бумаги, фольги по сгибу. Изготовление закладки из цветной бумаги путем сгибания. Раскладывание готовых геометрических фигур из цветной бумаги (фольги) на полосе картона в определенной последовательности слева направо или чередуя по цвету. Составление предметных изображений, состоящих из одной (двух) частей. Узнавание, нахождение, показывание, называние предметных изображений, состоящих из одной (двух) частей, накладывание их на контурное изображение, составление целого из частей, включение в несложные композиции. Предметная аппликация из готовых форм: «Скворечник», «Веселый снеговик», «Подводное царство» и др. Изготовление из бумаги стола, скамейки (без применения клея), елочных украшений. Обыгрывание выполняемых действий под руководством учителя. Изготовление из фольги объемных и плоских предметов: шарики разного цвета и размера, кубики, столбики, колбаска, лепешка (монетка), колечко (из колбаски), украшения для новогодней елки и т. д. Обыгрывание выполняемых действий под руководством учителя.</w:t>
      </w:r>
    </w:p>
    <w:p w:rsidR="00620AAB"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lastRenderedPageBreak/>
        <w:t xml:space="preserve"> </w:t>
      </w:r>
      <w:r w:rsidRPr="0076120F">
        <w:rPr>
          <w:rFonts w:ascii="Times New Roman" w:hAnsi="Times New Roman"/>
          <w:b/>
          <w:sz w:val="24"/>
          <w:szCs w:val="24"/>
        </w:rPr>
        <w:t>Работа с нитками и тканью</w:t>
      </w:r>
      <w:r w:rsidR="009031A0" w:rsidRPr="0076120F">
        <w:rPr>
          <w:rFonts w:ascii="Times New Roman" w:hAnsi="Times New Roman"/>
          <w:sz w:val="24"/>
          <w:szCs w:val="24"/>
        </w:rPr>
        <w:t>.</w:t>
      </w:r>
      <w:r w:rsidR="00B360C3" w:rsidRPr="0076120F">
        <w:rPr>
          <w:rFonts w:ascii="Times New Roman" w:hAnsi="Times New Roman"/>
          <w:sz w:val="24"/>
          <w:szCs w:val="24"/>
        </w:rPr>
        <w:t xml:space="preserve"> Закрепление приобретенных в 3</w:t>
      </w:r>
      <w:r w:rsidRPr="0076120F">
        <w:rPr>
          <w:rFonts w:ascii="Times New Roman" w:hAnsi="Times New Roman"/>
          <w:sz w:val="24"/>
          <w:szCs w:val="24"/>
        </w:rPr>
        <w:t xml:space="preserve"> классе навыков работы с нитками и тканью. Действия с тканью: складывание в коробку, мешок; </w:t>
      </w:r>
      <w:r w:rsidR="00620AAB" w:rsidRPr="0076120F">
        <w:rPr>
          <w:rFonts w:ascii="Times New Roman" w:hAnsi="Times New Roman"/>
          <w:sz w:val="24"/>
          <w:szCs w:val="24"/>
        </w:rPr>
        <w:t xml:space="preserve"> </w:t>
      </w:r>
      <w:r w:rsidRPr="0076120F">
        <w:rPr>
          <w:rFonts w:ascii="Times New Roman" w:hAnsi="Times New Roman"/>
          <w:sz w:val="24"/>
          <w:szCs w:val="24"/>
        </w:rPr>
        <w:t>заворачивание</w:t>
      </w:r>
      <w:r w:rsidR="00620AAB" w:rsidRPr="0076120F">
        <w:rPr>
          <w:rFonts w:ascii="Times New Roman" w:hAnsi="Times New Roman"/>
          <w:sz w:val="24"/>
          <w:szCs w:val="24"/>
        </w:rPr>
        <w:t xml:space="preserve"> </w:t>
      </w:r>
      <w:r w:rsidRPr="0076120F">
        <w:rPr>
          <w:rFonts w:ascii="Times New Roman" w:hAnsi="Times New Roman"/>
          <w:sz w:val="24"/>
          <w:szCs w:val="24"/>
        </w:rPr>
        <w:t xml:space="preserve"> в ткань, различную по фактуре, предметов разной формы; укрывание (раскрывание) тканью куклы, себя самого, товарища. Обыгрывание выполняемых действий под руководством учителя. *Разрывание ниток (нитей) разной длины и толщины. Сортировка (группировка) ниток и лоскутов ткани по цвету. Наматывание ниток на картонку, катушку, сматывание в клубок. Скручивание нескольких толстых ниток в одну. Изготовление изделий из толстых ниток: шнурок для закрепления волос; поясок; ручки для сумки. </w:t>
      </w:r>
    </w:p>
    <w:p w:rsidR="00620AAB" w:rsidRPr="0076120F" w:rsidRDefault="005F4406" w:rsidP="0076120F">
      <w:pPr>
        <w:spacing w:after="0"/>
        <w:ind w:firstLine="426"/>
        <w:jc w:val="both"/>
        <w:rPr>
          <w:rFonts w:ascii="Times New Roman" w:hAnsi="Times New Roman"/>
          <w:sz w:val="24"/>
          <w:szCs w:val="24"/>
        </w:rPr>
      </w:pPr>
      <w:r w:rsidRPr="0076120F">
        <w:rPr>
          <w:rFonts w:ascii="Times New Roman" w:hAnsi="Times New Roman"/>
          <w:b/>
          <w:sz w:val="24"/>
          <w:szCs w:val="24"/>
        </w:rPr>
        <w:t>Работа с природными материалами</w:t>
      </w:r>
      <w:r w:rsidR="00656F8C" w:rsidRPr="0076120F">
        <w:rPr>
          <w:rFonts w:ascii="Times New Roman" w:hAnsi="Times New Roman"/>
          <w:b/>
          <w:sz w:val="24"/>
          <w:szCs w:val="24"/>
        </w:rPr>
        <w:t>.</w:t>
      </w:r>
      <w:r w:rsidRPr="0076120F">
        <w:rPr>
          <w:rFonts w:ascii="Times New Roman" w:hAnsi="Times New Roman"/>
          <w:sz w:val="24"/>
          <w:szCs w:val="24"/>
        </w:rPr>
        <w:t xml:space="preserve"> Закрепление правил поведения на экскурсии в природу. Экскурсия в лес (парк) с целью сбора природных материалов. Сбор, сортировка по форме, размеру природных материалов с помощью учителя. Участие в первичной обработке природных материалов. Различение, выбор и называние природных материалов: сухие веточки, хвоя, крылатки, семена. Размещение природных материалов на хранение. Предметная аппликация без наклеивания: «Осенние листья», «Узор из семян». Комбинированные работы из природных материалов и пластилина Практическое усвоение приемов труда при совместном с учителем изготовлении: грибов (ножка — пластилин, шляпка — каштан); ежика (туловище из пластилина, иголки из хвои). Составление композиций: «Ежик на лесной дорожке», «Ежик и грибы».</w:t>
      </w:r>
    </w:p>
    <w:p w:rsidR="009031A0" w:rsidRPr="0076120F" w:rsidRDefault="00620AAB"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w:t>
      </w:r>
      <w:r w:rsidR="005F4406" w:rsidRPr="0076120F">
        <w:rPr>
          <w:rFonts w:ascii="Times New Roman" w:hAnsi="Times New Roman"/>
          <w:sz w:val="24"/>
          <w:szCs w:val="24"/>
        </w:rPr>
        <w:t xml:space="preserve"> При отборе программного материала педагогу необходимо учитывать познавательные возможности каждого ребенка и востребованность формируемых умений и знаний в его самостоятельной повседневной жизни. Учителю дается право изменять последовательность изучения материала, усложнять или упрощать его, перераспределять по классам, разрабатывать индивидуальные программы обучения, определять время изучения материала в рамках часов учебного плана. </w:t>
      </w:r>
    </w:p>
    <w:p w:rsidR="009031A0" w:rsidRPr="0076120F" w:rsidRDefault="00620AAB" w:rsidP="0076120F">
      <w:pPr>
        <w:spacing w:after="0"/>
        <w:ind w:firstLine="426"/>
        <w:jc w:val="both"/>
        <w:rPr>
          <w:rFonts w:ascii="Times New Roman" w:hAnsi="Times New Roman"/>
          <w:sz w:val="24"/>
          <w:szCs w:val="24"/>
        </w:rPr>
      </w:pPr>
      <w:r w:rsidRPr="0076120F">
        <w:rPr>
          <w:rFonts w:ascii="Times New Roman" w:hAnsi="Times New Roman"/>
          <w:sz w:val="24"/>
          <w:szCs w:val="24"/>
        </w:rPr>
        <w:t xml:space="preserve">     </w:t>
      </w:r>
      <w:r w:rsidR="005F4406" w:rsidRPr="0076120F">
        <w:rPr>
          <w:rFonts w:ascii="Times New Roman" w:hAnsi="Times New Roman"/>
          <w:sz w:val="24"/>
          <w:szCs w:val="24"/>
        </w:rPr>
        <w:t>Объем и сроки реализации содержания программы определяются возможностями обучающихся в овладении предусмотренными программой базовыми технологическими операциями. Обычно обучающиеся затрудняются в усвоении не всех, а части приемов сложной для них технологической операции, которые выявляются на уровне отдельных действий. Поэтому необходимо уточнять содержание обучения применительно к каждому ребенку, чему может способствовать использование диагностических карт. При их составлении следует выделить приемы и действия, которые наиболее важны для освоения данной технологической операции. Возможно составление диагностических карт, в которых отражаются достижения всех учеников класса. Результаты заполнения диагностических карт позволят выявить степень владения технологическими операциями и конкретизировать содержание дальнейшего обучения каждого учащегося. Ученики одного класса могут работать с программным материалом разных классов по индивидуальным программам. Эффективность педагогического процесса зависит от используемых методов и приемов обучения</w:t>
      </w:r>
    </w:p>
    <w:p w:rsidR="009031A0" w:rsidRPr="0076120F" w:rsidRDefault="005F4406" w:rsidP="0076120F">
      <w:pPr>
        <w:spacing w:after="0"/>
        <w:ind w:firstLine="426"/>
        <w:jc w:val="both"/>
        <w:rPr>
          <w:rFonts w:ascii="Times New Roman" w:hAnsi="Times New Roman"/>
          <w:b/>
          <w:sz w:val="24"/>
          <w:szCs w:val="24"/>
        </w:rPr>
      </w:pPr>
      <w:r w:rsidRPr="0076120F">
        <w:rPr>
          <w:rFonts w:ascii="Times New Roman" w:hAnsi="Times New Roman"/>
          <w:b/>
          <w:sz w:val="24"/>
          <w:szCs w:val="24"/>
        </w:rPr>
        <w:t xml:space="preserve"> Учебно – методическое и материально-техническое обеспечение курса  учебные столы;</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доска большая универсальная (с возможностью магнитного</w:t>
      </w:r>
      <w:r w:rsidRPr="0076120F">
        <w:rPr>
          <w:rFonts w:ascii="Times New Roman" w:hAnsi="Times New Roman"/>
          <w:sz w:val="24"/>
          <w:szCs w:val="24"/>
        </w:rPr>
        <w:sym w:font="Symbol" w:char="F0B7"/>
      </w:r>
      <w:r w:rsidRPr="0076120F">
        <w:rPr>
          <w:rFonts w:ascii="Times New Roman" w:hAnsi="Times New Roman"/>
          <w:sz w:val="24"/>
          <w:szCs w:val="24"/>
        </w:rPr>
        <w:t xml:space="preserve"> крепления);  компьютер;</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предметы для нанизывания на стержень, шнур, нить (кольца,</w:t>
      </w:r>
      <w:r w:rsidRPr="0076120F">
        <w:rPr>
          <w:rFonts w:ascii="Times New Roman" w:hAnsi="Times New Roman"/>
          <w:sz w:val="24"/>
          <w:szCs w:val="24"/>
        </w:rPr>
        <w:sym w:font="Symbol" w:char="F0B7"/>
      </w:r>
      <w:r w:rsidRPr="0076120F">
        <w:rPr>
          <w:rFonts w:ascii="Times New Roman" w:hAnsi="Times New Roman"/>
          <w:sz w:val="24"/>
          <w:szCs w:val="24"/>
        </w:rPr>
        <w:t xml:space="preserve"> шары, бусины);  звучащие предметы для встряхивания;</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предметы для сжимания (мячи различной фактуры</w:t>
      </w:r>
      <w:r w:rsidR="00E90600">
        <w:rPr>
          <w:rFonts w:ascii="Times New Roman" w:hAnsi="Times New Roman"/>
          <w:sz w:val="24"/>
          <w:szCs w:val="24"/>
        </w:rPr>
        <w:t>)</w:t>
      </w:r>
      <w:r w:rsidRPr="0076120F">
        <w:rPr>
          <w:rFonts w:ascii="Times New Roman" w:hAnsi="Times New Roman"/>
          <w:sz w:val="24"/>
          <w:szCs w:val="24"/>
        </w:rPr>
        <w:t>,</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разного диаметра);  предметы для вставления (стаканчики одинаковой величины);</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lastRenderedPageBreak/>
        <w:sym w:font="Symbol" w:char="F0B7"/>
      </w:r>
      <w:r w:rsidRPr="0076120F">
        <w:rPr>
          <w:rFonts w:ascii="Times New Roman" w:hAnsi="Times New Roman"/>
          <w:sz w:val="24"/>
          <w:szCs w:val="24"/>
        </w:rPr>
        <w:t xml:space="preserve">  различные по форме, величине, цвету наборы материала</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(в т.ч. природного);  пазлы, (из 2-х, 3-х, 4-х частей (до 10);</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мозаики;</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пиктограммы с изображения</w:t>
      </w:r>
      <w:r w:rsidR="00620AAB" w:rsidRPr="0076120F">
        <w:rPr>
          <w:rFonts w:ascii="Times New Roman" w:hAnsi="Times New Roman"/>
          <w:sz w:val="24"/>
          <w:szCs w:val="24"/>
        </w:rPr>
        <w:t>ми занятия моментов и др. событ</w:t>
      </w:r>
      <w:r w:rsidRPr="0076120F">
        <w:rPr>
          <w:rFonts w:ascii="Times New Roman" w:hAnsi="Times New Roman"/>
          <w:sz w:val="24"/>
          <w:szCs w:val="24"/>
        </w:rPr>
        <w:t>ия.</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w:t>
      </w:r>
      <w:r w:rsidRPr="0076120F">
        <w:rPr>
          <w:rFonts w:ascii="Times New Roman" w:hAnsi="Times New Roman"/>
          <w:b/>
          <w:sz w:val="24"/>
          <w:szCs w:val="24"/>
        </w:rPr>
        <w:t>Освоение учебного предмета «Предметно практические действия»</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предполагает использование разнообразного дидактического материала:  предметов различной формы, величины, цвета;</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изображение предметов, людей, объектов природы, цифр и др.;</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оборудования,</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позволяющего выполнять упражнения на сортировку, группировку различных предметов, их соотнесения по определенным признакам Вспомогательными средствами невербальной (неречевой) коммуникации являются:  специально подобранные предметы;</w:t>
      </w:r>
    </w:p>
    <w:p w:rsidR="009031A0"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презентации к урокам;</w:t>
      </w:r>
    </w:p>
    <w:p w:rsidR="000B2B2C" w:rsidRPr="0076120F" w:rsidRDefault="005F4406" w:rsidP="0076120F">
      <w:pPr>
        <w:spacing w:after="0"/>
        <w:ind w:firstLine="426"/>
        <w:jc w:val="both"/>
        <w:rPr>
          <w:rFonts w:ascii="Times New Roman" w:hAnsi="Times New Roman"/>
          <w:sz w:val="24"/>
          <w:szCs w:val="24"/>
        </w:rPr>
      </w:pPr>
      <w:r w:rsidRPr="0076120F">
        <w:rPr>
          <w:rFonts w:ascii="Times New Roman" w:hAnsi="Times New Roman"/>
          <w:sz w:val="24"/>
          <w:szCs w:val="24"/>
        </w:rPr>
        <w:sym w:font="Symbol" w:char="F0B7"/>
      </w:r>
      <w:r w:rsidRPr="0076120F">
        <w:rPr>
          <w:rFonts w:ascii="Times New Roman" w:hAnsi="Times New Roman"/>
          <w:sz w:val="24"/>
          <w:szCs w:val="24"/>
        </w:rPr>
        <w:t xml:space="preserve">  графические / печатные изображения</w:t>
      </w:r>
      <w:r w:rsidRPr="0076120F">
        <w:rPr>
          <w:rFonts w:ascii="Times New Roman" w:hAnsi="Times New Roman"/>
          <w:sz w:val="24"/>
          <w:szCs w:val="24"/>
        </w:rPr>
        <w:sym w:font="Symbol" w:char="F0B7"/>
      </w:r>
    </w:p>
    <w:p w:rsidR="000B2B2C" w:rsidRPr="0076120F" w:rsidRDefault="000B2B2C" w:rsidP="0076120F">
      <w:pPr>
        <w:spacing w:after="0"/>
        <w:ind w:firstLine="426"/>
        <w:jc w:val="both"/>
        <w:rPr>
          <w:rFonts w:ascii="Times New Roman" w:hAnsi="Times New Roman"/>
          <w:sz w:val="24"/>
          <w:szCs w:val="24"/>
        </w:rPr>
      </w:pPr>
    </w:p>
    <w:p w:rsidR="00D91328" w:rsidRPr="0076120F" w:rsidRDefault="00D91328" w:rsidP="0076120F">
      <w:pPr>
        <w:tabs>
          <w:tab w:val="left" w:pos="1415"/>
        </w:tabs>
        <w:spacing w:after="0"/>
        <w:ind w:firstLine="426"/>
        <w:jc w:val="both"/>
        <w:rPr>
          <w:rFonts w:ascii="Times New Roman" w:hAnsi="Times New Roman"/>
          <w:b/>
          <w:sz w:val="24"/>
          <w:szCs w:val="24"/>
        </w:rPr>
      </w:pPr>
    </w:p>
    <w:p w:rsidR="00AD4416" w:rsidRDefault="00AD4416" w:rsidP="00762E53">
      <w:pPr>
        <w:tabs>
          <w:tab w:val="left" w:pos="1415"/>
        </w:tabs>
        <w:spacing w:after="0"/>
        <w:ind w:firstLine="426"/>
        <w:jc w:val="both"/>
        <w:rPr>
          <w:rFonts w:ascii="Times New Roman" w:hAnsi="Times New Roman"/>
          <w:b/>
          <w:sz w:val="24"/>
          <w:szCs w:val="24"/>
        </w:rPr>
      </w:pPr>
      <w:r>
        <w:rPr>
          <w:rFonts w:ascii="Times New Roman" w:hAnsi="Times New Roman"/>
          <w:b/>
          <w:sz w:val="24"/>
          <w:szCs w:val="24"/>
        </w:rPr>
        <w:t xml:space="preserve">                                               </w:t>
      </w:r>
      <w:r w:rsidR="00762E53">
        <w:rPr>
          <w:rFonts w:ascii="Times New Roman" w:hAnsi="Times New Roman"/>
          <w:b/>
          <w:sz w:val="24"/>
          <w:szCs w:val="24"/>
        </w:rPr>
        <w:t xml:space="preserve">  </w:t>
      </w:r>
      <w:r>
        <w:rPr>
          <w:rFonts w:ascii="Times New Roman" w:hAnsi="Times New Roman"/>
          <w:b/>
          <w:sz w:val="24"/>
          <w:szCs w:val="24"/>
        </w:rPr>
        <w:t xml:space="preserve"> </w:t>
      </w:r>
      <w:r w:rsidR="00762E53">
        <w:rPr>
          <w:rFonts w:ascii="Times New Roman" w:hAnsi="Times New Roman"/>
          <w:b/>
          <w:sz w:val="24"/>
          <w:szCs w:val="24"/>
        </w:rPr>
        <w:t>К</w:t>
      </w:r>
      <w:r w:rsidR="005D25F8" w:rsidRPr="0076120F">
        <w:rPr>
          <w:rFonts w:ascii="Times New Roman" w:hAnsi="Times New Roman"/>
          <w:b/>
          <w:sz w:val="24"/>
          <w:szCs w:val="24"/>
        </w:rPr>
        <w:t xml:space="preserve">АЛЕНДАРНО-ТЕМАТИЧЕСКОЕ ПЛАНИРОВАНИЕ    </w:t>
      </w:r>
      <w:r w:rsidR="00656F8C" w:rsidRPr="0076120F">
        <w:rPr>
          <w:rFonts w:ascii="Times New Roman" w:hAnsi="Times New Roman"/>
          <w:b/>
          <w:sz w:val="24"/>
          <w:szCs w:val="24"/>
        </w:rPr>
        <w:t xml:space="preserve"> </w:t>
      </w:r>
    </w:p>
    <w:p w:rsidR="005D25F8" w:rsidRPr="0076120F" w:rsidRDefault="00AD4416" w:rsidP="0076120F">
      <w:pPr>
        <w:tabs>
          <w:tab w:val="left" w:pos="1415"/>
        </w:tabs>
        <w:spacing w:after="0"/>
        <w:ind w:firstLine="426"/>
        <w:jc w:val="both"/>
        <w:rPr>
          <w:rFonts w:ascii="Times New Roman" w:hAnsi="Times New Roman"/>
          <w:b/>
          <w:sz w:val="24"/>
          <w:szCs w:val="24"/>
        </w:rPr>
      </w:pPr>
      <w:r>
        <w:rPr>
          <w:rFonts w:ascii="Times New Roman" w:hAnsi="Times New Roman"/>
          <w:b/>
          <w:sz w:val="24"/>
          <w:szCs w:val="24"/>
        </w:rPr>
        <w:t xml:space="preserve">                                             </w:t>
      </w:r>
      <w:r w:rsidR="00656F8C" w:rsidRPr="0076120F">
        <w:rPr>
          <w:rFonts w:ascii="Times New Roman" w:hAnsi="Times New Roman"/>
          <w:b/>
          <w:sz w:val="24"/>
          <w:szCs w:val="24"/>
        </w:rPr>
        <w:t>"Предметно - практические действия" (ППД)( Коррекционный курс)</w:t>
      </w:r>
    </w:p>
    <w:p w:rsidR="005D25F8" w:rsidRPr="0076120F" w:rsidRDefault="005D25F8" w:rsidP="0076120F">
      <w:pPr>
        <w:spacing w:after="0"/>
        <w:ind w:firstLine="426"/>
        <w:jc w:val="both"/>
        <w:rPr>
          <w:rFonts w:ascii="Times New Roman" w:hAnsi="Times New Roman"/>
          <w:sz w:val="24"/>
          <w:szCs w:val="24"/>
        </w:rPr>
      </w:pPr>
    </w:p>
    <w:tbl>
      <w:tblPr>
        <w:tblStyle w:val="a3"/>
        <w:tblW w:w="0" w:type="auto"/>
        <w:tblLook w:val="04A0"/>
      </w:tblPr>
      <w:tblGrid>
        <w:gridCol w:w="769"/>
        <w:gridCol w:w="11483"/>
        <w:gridCol w:w="981"/>
        <w:gridCol w:w="1553"/>
      </w:tblGrid>
      <w:tr w:rsidR="005D25F8" w:rsidRPr="0076120F" w:rsidTr="0076120F">
        <w:trPr>
          <w:trHeight w:val="485"/>
        </w:trPr>
        <w:tc>
          <w:tcPr>
            <w:tcW w:w="0" w:type="auto"/>
            <w:vMerge w:val="restart"/>
          </w:tcPr>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№п/п</w:t>
            </w:r>
          </w:p>
        </w:tc>
        <w:tc>
          <w:tcPr>
            <w:tcW w:w="0" w:type="auto"/>
            <w:vMerge w:val="restart"/>
          </w:tcPr>
          <w:p w:rsidR="005D25F8" w:rsidRPr="0076120F" w:rsidRDefault="005D25F8" w:rsidP="0076120F">
            <w:pPr>
              <w:ind w:firstLine="426"/>
              <w:jc w:val="both"/>
              <w:rPr>
                <w:rFonts w:ascii="Times New Roman" w:hAnsi="Times New Roman"/>
                <w:sz w:val="24"/>
                <w:szCs w:val="24"/>
              </w:rPr>
            </w:pPr>
          </w:p>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Тема</w:t>
            </w:r>
          </w:p>
        </w:tc>
        <w:tc>
          <w:tcPr>
            <w:tcW w:w="0" w:type="auto"/>
            <w:gridSpan w:val="2"/>
            <w:tcBorders>
              <w:bottom w:val="single" w:sz="4" w:space="0" w:color="auto"/>
            </w:tcBorders>
          </w:tcPr>
          <w:p w:rsidR="005D25F8" w:rsidRPr="0076120F" w:rsidRDefault="005D25F8" w:rsidP="0076120F">
            <w:pPr>
              <w:tabs>
                <w:tab w:val="left" w:pos="1353"/>
              </w:tabs>
              <w:ind w:firstLine="426"/>
              <w:jc w:val="both"/>
              <w:rPr>
                <w:rFonts w:ascii="Times New Roman" w:hAnsi="Times New Roman"/>
                <w:sz w:val="24"/>
                <w:szCs w:val="24"/>
              </w:rPr>
            </w:pPr>
            <w:r w:rsidRPr="0076120F">
              <w:rPr>
                <w:rFonts w:ascii="Times New Roman" w:hAnsi="Times New Roman"/>
                <w:sz w:val="24"/>
                <w:szCs w:val="24"/>
              </w:rPr>
              <w:tab/>
              <w:t>Дата</w:t>
            </w:r>
          </w:p>
        </w:tc>
      </w:tr>
      <w:tr w:rsidR="0076120F" w:rsidRPr="0076120F" w:rsidTr="0076120F">
        <w:trPr>
          <w:trHeight w:val="310"/>
        </w:trPr>
        <w:tc>
          <w:tcPr>
            <w:tcW w:w="0" w:type="auto"/>
            <w:vMerge/>
          </w:tcPr>
          <w:p w:rsidR="005D25F8" w:rsidRPr="0076120F" w:rsidRDefault="005D25F8" w:rsidP="0076120F">
            <w:pPr>
              <w:ind w:firstLine="426"/>
              <w:jc w:val="both"/>
              <w:rPr>
                <w:rFonts w:ascii="Times New Roman" w:hAnsi="Times New Roman"/>
                <w:sz w:val="24"/>
                <w:szCs w:val="24"/>
              </w:rPr>
            </w:pPr>
          </w:p>
        </w:tc>
        <w:tc>
          <w:tcPr>
            <w:tcW w:w="0" w:type="auto"/>
            <w:vMerge/>
          </w:tcPr>
          <w:p w:rsidR="005D25F8" w:rsidRPr="0076120F" w:rsidRDefault="005D25F8" w:rsidP="0076120F">
            <w:pPr>
              <w:ind w:firstLine="426"/>
              <w:jc w:val="both"/>
              <w:rPr>
                <w:rFonts w:ascii="Times New Roman" w:hAnsi="Times New Roman"/>
                <w:sz w:val="24"/>
                <w:szCs w:val="24"/>
              </w:rPr>
            </w:pPr>
          </w:p>
        </w:tc>
        <w:tc>
          <w:tcPr>
            <w:tcW w:w="981" w:type="dxa"/>
            <w:tcBorders>
              <w:top w:val="single" w:sz="4" w:space="0" w:color="auto"/>
              <w:right w:val="single" w:sz="4" w:space="0" w:color="auto"/>
            </w:tcBorders>
          </w:tcPr>
          <w:p w:rsidR="005D25F8" w:rsidRPr="0076120F" w:rsidRDefault="005D25F8" w:rsidP="000717BD">
            <w:pPr>
              <w:jc w:val="both"/>
              <w:rPr>
                <w:rFonts w:ascii="Times New Roman" w:hAnsi="Times New Roman"/>
                <w:sz w:val="24"/>
                <w:szCs w:val="24"/>
              </w:rPr>
            </w:pPr>
            <w:r w:rsidRPr="0076120F">
              <w:rPr>
                <w:rFonts w:ascii="Times New Roman" w:hAnsi="Times New Roman"/>
                <w:sz w:val="24"/>
                <w:szCs w:val="24"/>
              </w:rPr>
              <w:t xml:space="preserve">По плану </w:t>
            </w:r>
          </w:p>
        </w:tc>
        <w:tc>
          <w:tcPr>
            <w:tcW w:w="1070" w:type="dxa"/>
            <w:tcBorders>
              <w:top w:val="single" w:sz="4" w:space="0" w:color="auto"/>
              <w:left w:val="single" w:sz="4" w:space="0" w:color="auto"/>
            </w:tcBorders>
          </w:tcPr>
          <w:p w:rsidR="005D25F8" w:rsidRPr="0076120F" w:rsidRDefault="005D25F8" w:rsidP="0076120F">
            <w:pPr>
              <w:jc w:val="both"/>
              <w:rPr>
                <w:rFonts w:ascii="Times New Roman" w:hAnsi="Times New Roman"/>
                <w:sz w:val="24"/>
                <w:szCs w:val="24"/>
              </w:rPr>
            </w:pPr>
            <w:r w:rsidRPr="0076120F">
              <w:rPr>
                <w:rFonts w:ascii="Times New Roman" w:hAnsi="Times New Roman"/>
                <w:sz w:val="24"/>
                <w:szCs w:val="24"/>
              </w:rPr>
              <w:t>факт</w:t>
            </w:r>
          </w:p>
        </w:tc>
      </w:tr>
      <w:tr w:rsidR="0076120F" w:rsidRPr="0076120F" w:rsidTr="0076120F">
        <w:tc>
          <w:tcPr>
            <w:tcW w:w="0" w:type="auto"/>
          </w:tcPr>
          <w:p w:rsidR="005D25F8" w:rsidRPr="0076120F" w:rsidRDefault="005D25F8" w:rsidP="0076120F">
            <w:pPr>
              <w:ind w:firstLine="426"/>
              <w:jc w:val="both"/>
              <w:rPr>
                <w:rFonts w:ascii="Times New Roman" w:hAnsi="Times New Roman"/>
                <w:sz w:val="24"/>
                <w:szCs w:val="24"/>
              </w:rPr>
            </w:pPr>
          </w:p>
          <w:p w:rsidR="005D25F8" w:rsidRPr="0076120F" w:rsidRDefault="005D25F8" w:rsidP="0076120F">
            <w:pPr>
              <w:ind w:firstLine="426"/>
              <w:jc w:val="both"/>
              <w:rPr>
                <w:rFonts w:ascii="Times New Roman" w:hAnsi="Times New Roman"/>
                <w:sz w:val="24"/>
                <w:szCs w:val="24"/>
              </w:rPr>
            </w:pPr>
          </w:p>
          <w:p w:rsidR="005D25F8" w:rsidRPr="0076120F" w:rsidRDefault="005D25F8" w:rsidP="0076120F">
            <w:pPr>
              <w:ind w:firstLine="426"/>
              <w:jc w:val="both"/>
              <w:rPr>
                <w:rFonts w:ascii="Times New Roman" w:hAnsi="Times New Roman"/>
                <w:sz w:val="24"/>
                <w:szCs w:val="24"/>
              </w:rPr>
            </w:pPr>
          </w:p>
        </w:tc>
        <w:tc>
          <w:tcPr>
            <w:tcW w:w="0" w:type="auto"/>
          </w:tcPr>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1 четверть</w:t>
            </w:r>
          </w:p>
        </w:tc>
        <w:tc>
          <w:tcPr>
            <w:tcW w:w="981" w:type="dxa"/>
            <w:tcBorders>
              <w:right w:val="single" w:sz="4" w:space="0" w:color="auto"/>
            </w:tcBorders>
          </w:tcPr>
          <w:p w:rsidR="005D25F8" w:rsidRPr="0076120F" w:rsidRDefault="005D25F8" w:rsidP="0076120F">
            <w:pPr>
              <w:ind w:firstLine="426"/>
              <w:jc w:val="both"/>
              <w:rPr>
                <w:rFonts w:ascii="Times New Roman" w:hAnsi="Times New Roman"/>
                <w:sz w:val="24"/>
                <w:szCs w:val="24"/>
              </w:rPr>
            </w:pP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1</w:t>
            </w:r>
          </w:p>
        </w:tc>
        <w:tc>
          <w:tcPr>
            <w:tcW w:w="0" w:type="auto"/>
          </w:tcPr>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Выполнение по подражанию, с помощью учителя и самостоятельно следующих действий: собирание листов бумаги, монет</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07.09.</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702C4D" w:rsidP="00702C4D">
            <w:pPr>
              <w:jc w:val="both"/>
              <w:rPr>
                <w:rFonts w:ascii="Times New Roman" w:hAnsi="Times New Roman"/>
                <w:sz w:val="24"/>
                <w:szCs w:val="24"/>
              </w:rPr>
            </w:pPr>
            <w:r>
              <w:rPr>
                <w:rFonts w:ascii="Times New Roman" w:hAnsi="Times New Roman"/>
                <w:sz w:val="24"/>
                <w:szCs w:val="24"/>
              </w:rPr>
              <w:t>2</w:t>
            </w:r>
          </w:p>
        </w:tc>
        <w:tc>
          <w:tcPr>
            <w:tcW w:w="0" w:type="auto"/>
          </w:tcPr>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Открывание и закрывание ящиков, водопроводных кранов; подбор крышек к разным по размеру коробкам; открывание и закрывание сосудов с завинчивающимися крышками, пробками</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14.09.</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702C4D" w:rsidP="00702C4D">
            <w:pPr>
              <w:jc w:val="both"/>
              <w:rPr>
                <w:rFonts w:ascii="Times New Roman" w:hAnsi="Times New Roman"/>
                <w:sz w:val="24"/>
                <w:szCs w:val="24"/>
              </w:rPr>
            </w:pPr>
            <w:r>
              <w:rPr>
                <w:rFonts w:ascii="Times New Roman" w:hAnsi="Times New Roman"/>
                <w:sz w:val="24"/>
                <w:szCs w:val="24"/>
              </w:rPr>
              <w:t>3</w:t>
            </w:r>
          </w:p>
        </w:tc>
        <w:tc>
          <w:tcPr>
            <w:tcW w:w="0" w:type="auto"/>
          </w:tcPr>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Пользование клавишными и кнопочными выключателями; заполнение мелкими предметами сосудов с широким и узким горлышком</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21.09.</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702C4D" w:rsidP="00702C4D">
            <w:pPr>
              <w:jc w:val="both"/>
              <w:rPr>
                <w:rFonts w:ascii="Times New Roman" w:hAnsi="Times New Roman"/>
                <w:sz w:val="24"/>
                <w:szCs w:val="24"/>
              </w:rPr>
            </w:pPr>
            <w:r>
              <w:rPr>
                <w:rFonts w:ascii="Times New Roman" w:hAnsi="Times New Roman"/>
                <w:sz w:val="24"/>
                <w:szCs w:val="24"/>
              </w:rPr>
              <w:t>4</w:t>
            </w:r>
          </w:p>
        </w:tc>
        <w:tc>
          <w:tcPr>
            <w:tcW w:w="0" w:type="auto"/>
          </w:tcPr>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Набирание ложкой сахара (крупы).</w:t>
            </w:r>
          </w:p>
        </w:tc>
        <w:tc>
          <w:tcPr>
            <w:tcW w:w="981" w:type="dxa"/>
            <w:tcBorders>
              <w:right w:val="single" w:sz="4" w:space="0" w:color="auto"/>
            </w:tcBorders>
          </w:tcPr>
          <w:p w:rsidR="005D25F8" w:rsidRPr="0076120F" w:rsidRDefault="005E44C3" w:rsidP="005E44C3">
            <w:pPr>
              <w:jc w:val="both"/>
              <w:rPr>
                <w:rFonts w:ascii="Times New Roman" w:hAnsi="Times New Roman"/>
                <w:sz w:val="24"/>
                <w:szCs w:val="24"/>
              </w:rPr>
            </w:pPr>
            <w:r>
              <w:rPr>
                <w:rFonts w:ascii="Times New Roman" w:hAnsi="Times New Roman"/>
                <w:sz w:val="24"/>
                <w:szCs w:val="24"/>
              </w:rPr>
              <w:t>28.09.</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702C4D" w:rsidP="00702C4D">
            <w:pPr>
              <w:jc w:val="both"/>
              <w:rPr>
                <w:rFonts w:ascii="Times New Roman" w:hAnsi="Times New Roman"/>
                <w:sz w:val="24"/>
                <w:szCs w:val="24"/>
              </w:rPr>
            </w:pPr>
            <w:r>
              <w:rPr>
                <w:rFonts w:ascii="Times New Roman" w:hAnsi="Times New Roman"/>
                <w:sz w:val="24"/>
                <w:szCs w:val="24"/>
              </w:rPr>
              <w:t>5</w:t>
            </w:r>
          </w:p>
        </w:tc>
        <w:tc>
          <w:tcPr>
            <w:tcW w:w="0" w:type="auto"/>
          </w:tcPr>
          <w:p w:rsidR="005D25F8" w:rsidRPr="0076120F" w:rsidRDefault="005D25F8" w:rsidP="0076120F">
            <w:pPr>
              <w:ind w:firstLine="426"/>
              <w:jc w:val="both"/>
              <w:rPr>
                <w:rFonts w:ascii="Times New Roman" w:hAnsi="Times New Roman"/>
                <w:b/>
                <w:sz w:val="24"/>
                <w:szCs w:val="24"/>
              </w:rPr>
            </w:pPr>
            <w:r w:rsidRPr="0076120F">
              <w:rPr>
                <w:rFonts w:ascii="Times New Roman" w:hAnsi="Times New Roman"/>
                <w:sz w:val="24"/>
                <w:szCs w:val="24"/>
              </w:rPr>
              <w:t>Опускание больших (маленьких) шаров в соответствующие отверстия</w:t>
            </w:r>
          </w:p>
        </w:tc>
        <w:tc>
          <w:tcPr>
            <w:tcW w:w="981" w:type="dxa"/>
            <w:tcBorders>
              <w:right w:val="single" w:sz="4" w:space="0" w:color="auto"/>
            </w:tcBorders>
          </w:tcPr>
          <w:p w:rsidR="005D25F8" w:rsidRPr="0076120F" w:rsidRDefault="008725A3" w:rsidP="005E44C3">
            <w:pPr>
              <w:jc w:val="both"/>
              <w:rPr>
                <w:rFonts w:ascii="Times New Roman" w:hAnsi="Times New Roman"/>
                <w:sz w:val="24"/>
                <w:szCs w:val="24"/>
              </w:rPr>
            </w:pPr>
            <w:r>
              <w:rPr>
                <w:rFonts w:ascii="Times New Roman" w:hAnsi="Times New Roman"/>
                <w:sz w:val="24"/>
                <w:szCs w:val="24"/>
              </w:rPr>
              <w:t>0</w:t>
            </w:r>
            <w:r w:rsidR="005E44C3">
              <w:rPr>
                <w:rFonts w:ascii="Times New Roman" w:hAnsi="Times New Roman"/>
                <w:sz w:val="24"/>
                <w:szCs w:val="24"/>
              </w:rPr>
              <w:t>5.10.</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702C4D" w:rsidP="00702C4D">
            <w:pPr>
              <w:jc w:val="both"/>
              <w:rPr>
                <w:rFonts w:ascii="Times New Roman" w:hAnsi="Times New Roman"/>
                <w:sz w:val="24"/>
                <w:szCs w:val="24"/>
              </w:rPr>
            </w:pPr>
            <w:r>
              <w:rPr>
                <w:rFonts w:ascii="Times New Roman" w:hAnsi="Times New Roman"/>
                <w:sz w:val="24"/>
                <w:szCs w:val="24"/>
              </w:rPr>
              <w:lastRenderedPageBreak/>
              <w:t>6</w:t>
            </w:r>
          </w:p>
        </w:tc>
        <w:tc>
          <w:tcPr>
            <w:tcW w:w="0" w:type="auto"/>
          </w:tcPr>
          <w:p w:rsidR="005D25F8" w:rsidRPr="0076120F" w:rsidRDefault="005D25F8" w:rsidP="0076120F">
            <w:pPr>
              <w:ind w:firstLine="426"/>
              <w:jc w:val="both"/>
              <w:rPr>
                <w:rFonts w:ascii="Times New Roman" w:hAnsi="Times New Roman"/>
                <w:b/>
                <w:sz w:val="24"/>
                <w:szCs w:val="24"/>
              </w:rPr>
            </w:pPr>
            <w:r w:rsidRPr="0076120F">
              <w:rPr>
                <w:rFonts w:ascii="Times New Roman" w:hAnsi="Times New Roman"/>
                <w:sz w:val="24"/>
                <w:szCs w:val="24"/>
              </w:rPr>
              <w:t>Нанизывание колец на штырь</w:t>
            </w:r>
          </w:p>
        </w:tc>
        <w:tc>
          <w:tcPr>
            <w:tcW w:w="981" w:type="dxa"/>
            <w:tcBorders>
              <w:right w:val="single" w:sz="4" w:space="0" w:color="auto"/>
            </w:tcBorders>
          </w:tcPr>
          <w:p w:rsidR="005D25F8" w:rsidRPr="0076120F" w:rsidRDefault="003327A0" w:rsidP="00CF164E">
            <w:pPr>
              <w:jc w:val="both"/>
              <w:rPr>
                <w:rFonts w:ascii="Times New Roman" w:hAnsi="Times New Roman"/>
                <w:sz w:val="24"/>
                <w:szCs w:val="24"/>
              </w:rPr>
            </w:pPr>
            <w:r>
              <w:rPr>
                <w:rFonts w:ascii="Times New Roman" w:hAnsi="Times New Roman"/>
                <w:sz w:val="24"/>
                <w:szCs w:val="24"/>
              </w:rPr>
              <w:t>12.</w:t>
            </w:r>
            <w:r w:rsidR="00CF164E">
              <w:rPr>
                <w:rFonts w:ascii="Times New Roman" w:hAnsi="Times New Roman"/>
                <w:sz w:val="24"/>
                <w:szCs w:val="24"/>
              </w:rPr>
              <w:t>10</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702C4D" w:rsidP="00702C4D">
            <w:pPr>
              <w:jc w:val="both"/>
              <w:rPr>
                <w:rFonts w:ascii="Times New Roman" w:hAnsi="Times New Roman"/>
                <w:sz w:val="24"/>
                <w:szCs w:val="24"/>
              </w:rPr>
            </w:pPr>
            <w:r>
              <w:rPr>
                <w:rFonts w:ascii="Times New Roman" w:hAnsi="Times New Roman"/>
                <w:sz w:val="24"/>
                <w:szCs w:val="24"/>
              </w:rPr>
              <w:t>7</w:t>
            </w:r>
          </w:p>
        </w:tc>
        <w:tc>
          <w:tcPr>
            <w:tcW w:w="0" w:type="auto"/>
          </w:tcPr>
          <w:p w:rsidR="005D25F8" w:rsidRPr="0076120F" w:rsidRDefault="005D25F8" w:rsidP="0076120F">
            <w:pPr>
              <w:ind w:firstLine="426"/>
              <w:jc w:val="both"/>
              <w:rPr>
                <w:rFonts w:ascii="Times New Roman" w:hAnsi="Times New Roman"/>
                <w:b/>
                <w:sz w:val="24"/>
                <w:szCs w:val="24"/>
              </w:rPr>
            </w:pPr>
            <w:r w:rsidRPr="0076120F">
              <w:rPr>
                <w:rFonts w:ascii="Times New Roman" w:hAnsi="Times New Roman"/>
                <w:sz w:val="24"/>
                <w:szCs w:val="24"/>
              </w:rPr>
              <w:t>Нанизывание крупных бус на проволоку, шпагат, тонкий шнур</w:t>
            </w:r>
          </w:p>
        </w:tc>
        <w:tc>
          <w:tcPr>
            <w:tcW w:w="981" w:type="dxa"/>
            <w:tcBorders>
              <w:right w:val="single" w:sz="4" w:space="0" w:color="auto"/>
            </w:tcBorders>
          </w:tcPr>
          <w:p w:rsidR="005D25F8" w:rsidRPr="0076120F" w:rsidRDefault="005E31F7" w:rsidP="005E31F7">
            <w:pPr>
              <w:jc w:val="both"/>
              <w:rPr>
                <w:rFonts w:ascii="Times New Roman" w:hAnsi="Times New Roman"/>
                <w:sz w:val="24"/>
                <w:szCs w:val="24"/>
              </w:rPr>
            </w:pPr>
            <w:r>
              <w:rPr>
                <w:rFonts w:ascii="Times New Roman" w:hAnsi="Times New Roman"/>
                <w:sz w:val="24"/>
                <w:szCs w:val="24"/>
              </w:rPr>
              <w:t>19.10</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8</w:t>
            </w:r>
          </w:p>
        </w:tc>
        <w:tc>
          <w:tcPr>
            <w:tcW w:w="0" w:type="auto"/>
          </w:tcPr>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Нанизывание колец пирамидки с учетом цвета</w:t>
            </w:r>
          </w:p>
        </w:tc>
        <w:tc>
          <w:tcPr>
            <w:tcW w:w="981" w:type="dxa"/>
            <w:tcBorders>
              <w:right w:val="single" w:sz="4" w:space="0" w:color="auto"/>
            </w:tcBorders>
          </w:tcPr>
          <w:p w:rsidR="005D25F8" w:rsidRPr="0076120F" w:rsidRDefault="00841B48" w:rsidP="00841B48">
            <w:pPr>
              <w:jc w:val="both"/>
              <w:rPr>
                <w:rFonts w:ascii="Times New Roman" w:hAnsi="Times New Roman"/>
                <w:sz w:val="24"/>
                <w:szCs w:val="24"/>
              </w:rPr>
            </w:pPr>
            <w:r>
              <w:rPr>
                <w:rFonts w:ascii="Times New Roman" w:hAnsi="Times New Roman"/>
                <w:sz w:val="24"/>
                <w:szCs w:val="24"/>
              </w:rPr>
              <w:t>26.10.</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9</w:t>
            </w:r>
          </w:p>
        </w:tc>
        <w:tc>
          <w:tcPr>
            <w:tcW w:w="0" w:type="auto"/>
          </w:tcPr>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Нанизывание колец пирамидки с учетом цвета</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09.11.</w:t>
            </w:r>
          </w:p>
        </w:tc>
        <w:tc>
          <w:tcPr>
            <w:tcW w:w="1070" w:type="dxa"/>
            <w:tcBorders>
              <w:left w:val="single" w:sz="4" w:space="0" w:color="auto"/>
            </w:tcBorders>
          </w:tcPr>
          <w:p w:rsidR="005D25F8" w:rsidRPr="0076120F" w:rsidRDefault="00BE086E" w:rsidP="0076120F">
            <w:pPr>
              <w:ind w:firstLine="426"/>
              <w:jc w:val="both"/>
              <w:rPr>
                <w:rFonts w:ascii="Times New Roman" w:hAnsi="Times New Roman"/>
                <w:sz w:val="24"/>
                <w:szCs w:val="24"/>
              </w:rPr>
            </w:pPr>
            <w:r>
              <w:rPr>
                <w:rFonts w:ascii="Times New Roman" w:hAnsi="Times New Roman"/>
                <w:sz w:val="24"/>
                <w:szCs w:val="24"/>
              </w:rPr>
              <w:t>Коррект.№9-10</w:t>
            </w: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10</w:t>
            </w:r>
          </w:p>
        </w:tc>
        <w:tc>
          <w:tcPr>
            <w:tcW w:w="0" w:type="auto"/>
          </w:tcPr>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Обучение ощупыванию предметов двумя и одной рукой. Узнавание знакомых предметов на ощупь (при выборе из 2 – 3).</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16.11.</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11</w:t>
            </w:r>
          </w:p>
        </w:tc>
        <w:tc>
          <w:tcPr>
            <w:tcW w:w="0" w:type="auto"/>
          </w:tcPr>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Поиск предметов в окружающем пространстве. Нахождение собственных вещей, учебных принадлежностей, предметов личного пользования</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23.11.</w:t>
            </w:r>
          </w:p>
        </w:tc>
        <w:tc>
          <w:tcPr>
            <w:tcW w:w="1070" w:type="dxa"/>
            <w:tcBorders>
              <w:left w:val="single" w:sz="4" w:space="0" w:color="auto"/>
            </w:tcBorders>
          </w:tcPr>
          <w:p w:rsidR="005D25F8" w:rsidRPr="0076120F" w:rsidRDefault="00770FE1" w:rsidP="0076120F">
            <w:pPr>
              <w:ind w:firstLine="426"/>
              <w:jc w:val="both"/>
              <w:rPr>
                <w:rFonts w:ascii="Times New Roman" w:hAnsi="Times New Roman"/>
                <w:sz w:val="24"/>
                <w:szCs w:val="24"/>
              </w:rPr>
            </w:pPr>
            <w:r>
              <w:rPr>
                <w:rFonts w:ascii="Times New Roman" w:hAnsi="Times New Roman"/>
                <w:sz w:val="24"/>
                <w:szCs w:val="24"/>
              </w:rPr>
              <w:t>23.11.</w:t>
            </w: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12</w:t>
            </w:r>
          </w:p>
        </w:tc>
        <w:tc>
          <w:tcPr>
            <w:tcW w:w="0" w:type="auto"/>
          </w:tcPr>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Нахождение парных предметов. Нахождение предметов, соответствующих показанной картинке</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30.11.</w:t>
            </w:r>
          </w:p>
        </w:tc>
        <w:tc>
          <w:tcPr>
            <w:tcW w:w="1070" w:type="dxa"/>
            <w:tcBorders>
              <w:left w:val="single" w:sz="4" w:space="0" w:color="auto"/>
            </w:tcBorders>
          </w:tcPr>
          <w:p w:rsidR="005D25F8" w:rsidRPr="0076120F" w:rsidRDefault="00FB779A" w:rsidP="0076120F">
            <w:pPr>
              <w:ind w:firstLine="426"/>
              <w:jc w:val="both"/>
              <w:rPr>
                <w:rFonts w:ascii="Times New Roman" w:hAnsi="Times New Roman"/>
                <w:sz w:val="24"/>
                <w:szCs w:val="24"/>
              </w:rPr>
            </w:pPr>
            <w:r>
              <w:rPr>
                <w:rFonts w:ascii="Times New Roman" w:hAnsi="Times New Roman"/>
                <w:sz w:val="24"/>
                <w:szCs w:val="24"/>
              </w:rPr>
              <w:t>30.11.</w:t>
            </w: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13</w:t>
            </w:r>
          </w:p>
        </w:tc>
        <w:tc>
          <w:tcPr>
            <w:tcW w:w="0" w:type="auto"/>
          </w:tcPr>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Выполнение подражательных движений рук: «Мельница»,«Замочек», «Бокс», «Топор». Воспроизведение действий, движений, изображенных на картинке. Упражнения для пальцев рук</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07.12.</w:t>
            </w:r>
          </w:p>
        </w:tc>
        <w:tc>
          <w:tcPr>
            <w:tcW w:w="1070" w:type="dxa"/>
            <w:tcBorders>
              <w:right w:val="single" w:sz="4" w:space="0" w:color="auto"/>
            </w:tcBorders>
          </w:tcPr>
          <w:p w:rsidR="005D25F8" w:rsidRPr="0076120F" w:rsidRDefault="00997C6F" w:rsidP="0076120F">
            <w:pPr>
              <w:ind w:firstLine="426"/>
              <w:jc w:val="both"/>
              <w:rPr>
                <w:rFonts w:ascii="Times New Roman" w:hAnsi="Times New Roman"/>
                <w:sz w:val="24"/>
                <w:szCs w:val="24"/>
              </w:rPr>
            </w:pPr>
            <w:r>
              <w:rPr>
                <w:rFonts w:ascii="Times New Roman" w:hAnsi="Times New Roman"/>
                <w:sz w:val="24"/>
                <w:szCs w:val="24"/>
              </w:rPr>
              <w:t>07.12.</w:t>
            </w: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14</w:t>
            </w:r>
          </w:p>
        </w:tc>
        <w:tc>
          <w:tcPr>
            <w:tcW w:w="0" w:type="auto"/>
          </w:tcPr>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Выполнение подражательных действий со сменой вида движений: «стучим — прячем)</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14.12.</w:t>
            </w:r>
          </w:p>
        </w:tc>
        <w:tc>
          <w:tcPr>
            <w:tcW w:w="1070" w:type="dxa"/>
            <w:tcBorders>
              <w:left w:val="single" w:sz="4" w:space="0" w:color="auto"/>
            </w:tcBorders>
          </w:tcPr>
          <w:p w:rsidR="005D25F8" w:rsidRPr="0076120F" w:rsidRDefault="00696772" w:rsidP="0076120F">
            <w:pPr>
              <w:ind w:firstLine="426"/>
              <w:jc w:val="both"/>
              <w:rPr>
                <w:rFonts w:ascii="Times New Roman" w:hAnsi="Times New Roman"/>
                <w:sz w:val="24"/>
                <w:szCs w:val="24"/>
              </w:rPr>
            </w:pPr>
            <w:r>
              <w:rPr>
                <w:rFonts w:ascii="Times New Roman" w:hAnsi="Times New Roman"/>
                <w:sz w:val="24"/>
                <w:szCs w:val="24"/>
              </w:rPr>
              <w:t>14.12.</w:t>
            </w: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15</w:t>
            </w:r>
          </w:p>
        </w:tc>
        <w:tc>
          <w:tcPr>
            <w:tcW w:w="0" w:type="auto"/>
          </w:tcPr>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Действия с предметами разного цвета, формы, величины</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21.12.</w:t>
            </w:r>
          </w:p>
        </w:tc>
        <w:tc>
          <w:tcPr>
            <w:tcW w:w="1070" w:type="dxa"/>
            <w:tcBorders>
              <w:left w:val="single" w:sz="4" w:space="0" w:color="auto"/>
            </w:tcBorders>
          </w:tcPr>
          <w:p w:rsidR="005D25F8" w:rsidRPr="0076120F" w:rsidRDefault="00C414AC" w:rsidP="0076120F">
            <w:pPr>
              <w:ind w:firstLine="426"/>
              <w:jc w:val="both"/>
              <w:rPr>
                <w:rFonts w:ascii="Times New Roman" w:hAnsi="Times New Roman"/>
                <w:sz w:val="24"/>
                <w:szCs w:val="24"/>
              </w:rPr>
            </w:pPr>
            <w:r>
              <w:rPr>
                <w:rFonts w:ascii="Times New Roman" w:hAnsi="Times New Roman"/>
                <w:sz w:val="24"/>
                <w:szCs w:val="24"/>
              </w:rPr>
              <w:t>21.12.</w:t>
            </w: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16</w:t>
            </w:r>
          </w:p>
        </w:tc>
        <w:tc>
          <w:tcPr>
            <w:tcW w:w="0" w:type="auto"/>
          </w:tcPr>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Узнавание, различение и называние предметов по цвету (основные цвета), форме, размеру</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28.12.</w:t>
            </w:r>
          </w:p>
        </w:tc>
        <w:tc>
          <w:tcPr>
            <w:tcW w:w="1070" w:type="dxa"/>
            <w:tcBorders>
              <w:left w:val="single" w:sz="4" w:space="0" w:color="auto"/>
            </w:tcBorders>
          </w:tcPr>
          <w:p w:rsidR="005D25F8" w:rsidRPr="0076120F" w:rsidRDefault="003173A1" w:rsidP="0076120F">
            <w:pPr>
              <w:ind w:firstLine="426"/>
              <w:jc w:val="both"/>
              <w:rPr>
                <w:rFonts w:ascii="Times New Roman" w:hAnsi="Times New Roman"/>
                <w:sz w:val="24"/>
                <w:szCs w:val="24"/>
              </w:rPr>
            </w:pPr>
            <w:r>
              <w:rPr>
                <w:rFonts w:ascii="Times New Roman" w:hAnsi="Times New Roman"/>
                <w:sz w:val="24"/>
                <w:szCs w:val="24"/>
              </w:rPr>
              <w:t>28.12.</w:t>
            </w: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17</w:t>
            </w:r>
          </w:p>
        </w:tc>
        <w:tc>
          <w:tcPr>
            <w:tcW w:w="0" w:type="auto"/>
          </w:tcPr>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Группировка по цвету (размеру) предметов двух контрастных цветов (размеров). Раскладывание их в коробки, ведерки, стаканы соответствующего цвета (размера)</w:t>
            </w:r>
          </w:p>
        </w:tc>
        <w:tc>
          <w:tcPr>
            <w:tcW w:w="981" w:type="dxa"/>
            <w:tcBorders>
              <w:right w:val="single" w:sz="4" w:space="0" w:color="auto"/>
            </w:tcBorders>
          </w:tcPr>
          <w:p w:rsidR="005D25F8" w:rsidRPr="0076120F" w:rsidRDefault="008725A3" w:rsidP="00CF164E">
            <w:pPr>
              <w:jc w:val="both"/>
              <w:rPr>
                <w:rFonts w:ascii="Times New Roman" w:hAnsi="Times New Roman"/>
                <w:sz w:val="24"/>
                <w:szCs w:val="24"/>
              </w:rPr>
            </w:pPr>
            <w:r>
              <w:rPr>
                <w:rFonts w:ascii="Times New Roman" w:hAnsi="Times New Roman"/>
                <w:sz w:val="24"/>
                <w:szCs w:val="24"/>
              </w:rPr>
              <w:t>1</w:t>
            </w:r>
            <w:r w:rsidR="00CF164E">
              <w:rPr>
                <w:rFonts w:ascii="Times New Roman" w:hAnsi="Times New Roman"/>
                <w:sz w:val="24"/>
                <w:szCs w:val="24"/>
              </w:rPr>
              <w:t>8.01.</w:t>
            </w:r>
          </w:p>
        </w:tc>
        <w:tc>
          <w:tcPr>
            <w:tcW w:w="1070" w:type="dxa"/>
            <w:tcBorders>
              <w:left w:val="single" w:sz="4" w:space="0" w:color="auto"/>
            </w:tcBorders>
          </w:tcPr>
          <w:p w:rsidR="005D25F8" w:rsidRPr="0076120F" w:rsidRDefault="00504292" w:rsidP="0076120F">
            <w:pPr>
              <w:ind w:firstLine="426"/>
              <w:jc w:val="both"/>
              <w:rPr>
                <w:rFonts w:ascii="Times New Roman" w:hAnsi="Times New Roman"/>
                <w:sz w:val="24"/>
                <w:szCs w:val="24"/>
              </w:rPr>
            </w:pPr>
            <w:r>
              <w:rPr>
                <w:rFonts w:ascii="Times New Roman" w:hAnsi="Times New Roman"/>
                <w:sz w:val="24"/>
                <w:szCs w:val="24"/>
              </w:rPr>
              <w:t>18.01.</w:t>
            </w: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18</w:t>
            </w:r>
          </w:p>
        </w:tc>
        <w:tc>
          <w:tcPr>
            <w:tcW w:w="0" w:type="auto"/>
          </w:tcPr>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Раскладывание однородных предметов разных форм на две группы.</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25.01.</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19</w:t>
            </w:r>
          </w:p>
        </w:tc>
        <w:tc>
          <w:tcPr>
            <w:tcW w:w="0" w:type="auto"/>
          </w:tcPr>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Сравнение предметов. Нахождение такого же предмета в группе других предметов по качественному признаку — цвет (форма, размер).</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01.02.</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20</w:t>
            </w:r>
          </w:p>
        </w:tc>
        <w:tc>
          <w:tcPr>
            <w:tcW w:w="0" w:type="auto"/>
          </w:tcPr>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Выполнение построек из одноцветных деталей, выбирая из разноцветных. Обыгрывание выполняемых действий под руководством учителя («Комната для куклы»).</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08.02.</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21</w:t>
            </w:r>
          </w:p>
        </w:tc>
        <w:tc>
          <w:tcPr>
            <w:tcW w:w="0" w:type="auto"/>
          </w:tcPr>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Складывание из счетных палочек (спичек и других материалов) различных фигур по показу, образцу и словесной инструкции: дерево, куст, елочка, кормушка, лестница .</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15.02.</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22</w:t>
            </w:r>
          </w:p>
        </w:tc>
        <w:tc>
          <w:tcPr>
            <w:tcW w:w="0" w:type="auto"/>
          </w:tcPr>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Накладывание счетных палочек на их контурное изображение с учетом цвета: флажок, травка, колодец, качели. Обыгрывание выполняемых действий под руководством учителя</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22.02.</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23</w:t>
            </w:r>
          </w:p>
        </w:tc>
        <w:tc>
          <w:tcPr>
            <w:tcW w:w="0" w:type="auto"/>
          </w:tcPr>
          <w:p w:rsidR="005D25F8" w:rsidRPr="0076120F" w:rsidRDefault="005D25F8" w:rsidP="0076120F">
            <w:pPr>
              <w:ind w:firstLine="426"/>
              <w:jc w:val="both"/>
              <w:rPr>
                <w:rFonts w:ascii="Times New Roman" w:hAnsi="Times New Roman"/>
                <w:sz w:val="24"/>
                <w:szCs w:val="24"/>
              </w:rPr>
            </w:pPr>
            <w:r w:rsidRPr="0076120F">
              <w:rPr>
                <w:rFonts w:ascii="Times New Roman" w:hAnsi="Times New Roman"/>
                <w:sz w:val="24"/>
                <w:szCs w:val="24"/>
              </w:rPr>
              <w:t>Выкладывание по подражанию и по образцу: прямого длинно</w:t>
            </w:r>
            <w:r w:rsidR="00656F8C" w:rsidRPr="0076120F">
              <w:rPr>
                <w:rFonts w:ascii="Times New Roman" w:hAnsi="Times New Roman"/>
                <w:sz w:val="24"/>
                <w:szCs w:val="24"/>
              </w:rPr>
              <w:t xml:space="preserve">го ряда из одноцветной мозаики; </w:t>
            </w:r>
            <w:r w:rsidRPr="0076120F">
              <w:rPr>
                <w:rFonts w:ascii="Times New Roman" w:hAnsi="Times New Roman"/>
                <w:sz w:val="24"/>
                <w:szCs w:val="24"/>
              </w:rPr>
              <w:t xml:space="preserve">двух параллельных длинных прямых рядов из мозаики двух цветов; чередующегося ряда через один элемент (красный — синий — красный — синий); </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01.03.</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24</w:t>
            </w:r>
          </w:p>
        </w:tc>
        <w:tc>
          <w:tcPr>
            <w:tcW w:w="0" w:type="auto"/>
          </w:tcPr>
          <w:p w:rsidR="005D25F8" w:rsidRPr="0076120F" w:rsidRDefault="00656F8C" w:rsidP="0076120F">
            <w:pPr>
              <w:ind w:firstLine="426"/>
              <w:jc w:val="both"/>
              <w:rPr>
                <w:rFonts w:ascii="Times New Roman" w:hAnsi="Times New Roman"/>
                <w:sz w:val="24"/>
                <w:szCs w:val="24"/>
              </w:rPr>
            </w:pPr>
            <w:r w:rsidRPr="0076120F">
              <w:rPr>
                <w:rFonts w:ascii="Times New Roman" w:hAnsi="Times New Roman"/>
                <w:sz w:val="24"/>
                <w:szCs w:val="24"/>
              </w:rPr>
              <w:t>Выкладывание узоров с соблюдением цвета: «Елочки и грибочки» (зеленый, красный, зеленый, красный);</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15.03.</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25</w:t>
            </w:r>
          </w:p>
        </w:tc>
        <w:tc>
          <w:tcPr>
            <w:tcW w:w="0" w:type="auto"/>
          </w:tcPr>
          <w:p w:rsidR="005D25F8" w:rsidRPr="0076120F" w:rsidRDefault="00656F8C" w:rsidP="0076120F">
            <w:pPr>
              <w:ind w:firstLine="426"/>
              <w:jc w:val="both"/>
              <w:rPr>
                <w:rFonts w:ascii="Times New Roman" w:hAnsi="Times New Roman"/>
                <w:sz w:val="24"/>
                <w:szCs w:val="24"/>
              </w:rPr>
            </w:pPr>
            <w:r w:rsidRPr="0076120F">
              <w:rPr>
                <w:rFonts w:ascii="Times New Roman" w:hAnsi="Times New Roman"/>
                <w:sz w:val="24"/>
                <w:szCs w:val="24"/>
              </w:rPr>
              <w:t>«Башня и флаг» (вертикально 3 белых и 1 красный элемент);</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22.03.</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26</w:t>
            </w:r>
          </w:p>
        </w:tc>
        <w:tc>
          <w:tcPr>
            <w:tcW w:w="0" w:type="auto"/>
          </w:tcPr>
          <w:p w:rsidR="005D25F8" w:rsidRPr="0076120F" w:rsidRDefault="00656F8C" w:rsidP="0076120F">
            <w:pPr>
              <w:ind w:firstLine="426"/>
              <w:jc w:val="both"/>
              <w:rPr>
                <w:rFonts w:ascii="Times New Roman" w:hAnsi="Times New Roman"/>
                <w:sz w:val="24"/>
                <w:szCs w:val="24"/>
              </w:rPr>
            </w:pPr>
            <w:r w:rsidRPr="0076120F">
              <w:rPr>
                <w:rFonts w:ascii="Times New Roman" w:hAnsi="Times New Roman"/>
                <w:sz w:val="24"/>
                <w:szCs w:val="24"/>
              </w:rPr>
              <w:t>Гуси с гусятами» (1 белый элемент, 2 желтых, 1 белый, 2 желтых);</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05.04.</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27</w:t>
            </w:r>
          </w:p>
        </w:tc>
        <w:tc>
          <w:tcPr>
            <w:tcW w:w="0" w:type="auto"/>
          </w:tcPr>
          <w:p w:rsidR="005D25F8" w:rsidRPr="0076120F" w:rsidRDefault="00656F8C" w:rsidP="0076120F">
            <w:pPr>
              <w:ind w:firstLine="426"/>
              <w:jc w:val="both"/>
              <w:rPr>
                <w:rFonts w:ascii="Times New Roman" w:hAnsi="Times New Roman"/>
                <w:sz w:val="24"/>
                <w:szCs w:val="24"/>
              </w:rPr>
            </w:pPr>
            <w:r w:rsidRPr="0076120F">
              <w:rPr>
                <w:rFonts w:ascii="Times New Roman" w:hAnsi="Times New Roman"/>
                <w:sz w:val="24"/>
                <w:szCs w:val="24"/>
              </w:rPr>
              <w:t>Освоение новых способов лепки.</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12.04.</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28</w:t>
            </w:r>
          </w:p>
        </w:tc>
        <w:tc>
          <w:tcPr>
            <w:tcW w:w="0" w:type="auto"/>
          </w:tcPr>
          <w:p w:rsidR="005D25F8" w:rsidRPr="0076120F" w:rsidRDefault="00656F8C" w:rsidP="0076120F">
            <w:pPr>
              <w:ind w:firstLine="426"/>
              <w:jc w:val="both"/>
              <w:rPr>
                <w:rFonts w:ascii="Times New Roman" w:hAnsi="Times New Roman"/>
                <w:sz w:val="24"/>
                <w:szCs w:val="24"/>
              </w:rPr>
            </w:pPr>
            <w:r w:rsidRPr="0076120F">
              <w:rPr>
                <w:rFonts w:ascii="Times New Roman" w:hAnsi="Times New Roman"/>
                <w:sz w:val="24"/>
                <w:szCs w:val="24"/>
              </w:rPr>
              <w:t xml:space="preserve">Отщипывание пальцами кусочков пластилина и скатывание мелких шариков. Лепка мелких </w:t>
            </w:r>
            <w:r w:rsidRPr="0076120F">
              <w:rPr>
                <w:rFonts w:ascii="Times New Roman" w:hAnsi="Times New Roman"/>
                <w:sz w:val="24"/>
                <w:szCs w:val="24"/>
              </w:rPr>
              <w:lastRenderedPageBreak/>
              <w:t>шарообразных предметов из теста и пластилина: вишни, бусы, конфеты</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lastRenderedPageBreak/>
              <w:t>19.04.</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lastRenderedPageBreak/>
              <w:t>29</w:t>
            </w:r>
          </w:p>
        </w:tc>
        <w:tc>
          <w:tcPr>
            <w:tcW w:w="0" w:type="auto"/>
          </w:tcPr>
          <w:p w:rsidR="005D25F8" w:rsidRPr="0076120F" w:rsidRDefault="00656F8C" w:rsidP="0076120F">
            <w:pPr>
              <w:tabs>
                <w:tab w:val="left" w:pos="943"/>
              </w:tabs>
              <w:ind w:firstLine="426"/>
              <w:jc w:val="both"/>
              <w:rPr>
                <w:rFonts w:ascii="Times New Roman" w:hAnsi="Times New Roman"/>
                <w:sz w:val="24"/>
                <w:szCs w:val="24"/>
              </w:rPr>
            </w:pPr>
            <w:r w:rsidRPr="0076120F">
              <w:rPr>
                <w:rFonts w:ascii="Times New Roman" w:hAnsi="Times New Roman"/>
                <w:sz w:val="24"/>
                <w:szCs w:val="24"/>
              </w:rPr>
              <w:t>Сплющивание шара м</w:t>
            </w:r>
            <w:r w:rsidR="00B360C3" w:rsidRPr="0076120F">
              <w:rPr>
                <w:rFonts w:ascii="Times New Roman" w:hAnsi="Times New Roman"/>
                <w:sz w:val="24"/>
                <w:szCs w:val="24"/>
              </w:rPr>
              <w:t>ежду ладонями. Лепка по подража</w:t>
            </w:r>
            <w:r w:rsidRPr="0076120F">
              <w:rPr>
                <w:rFonts w:ascii="Times New Roman" w:hAnsi="Times New Roman"/>
                <w:sz w:val="24"/>
                <w:szCs w:val="24"/>
              </w:rPr>
              <w:t>нию и по образцу предметов плоской формы: лепешки, блины, шляпки грибов. Обыгрывание выполняемых действий.</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26.04.</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30</w:t>
            </w:r>
          </w:p>
        </w:tc>
        <w:tc>
          <w:tcPr>
            <w:tcW w:w="0" w:type="auto"/>
          </w:tcPr>
          <w:p w:rsidR="005D25F8" w:rsidRPr="0076120F" w:rsidRDefault="00656F8C" w:rsidP="0076120F">
            <w:pPr>
              <w:ind w:firstLine="426"/>
              <w:jc w:val="both"/>
              <w:rPr>
                <w:rFonts w:ascii="Times New Roman" w:hAnsi="Times New Roman"/>
                <w:sz w:val="24"/>
                <w:szCs w:val="24"/>
              </w:rPr>
            </w:pPr>
            <w:r w:rsidRPr="0076120F">
              <w:rPr>
                <w:rFonts w:ascii="Times New Roman" w:hAnsi="Times New Roman"/>
                <w:sz w:val="24"/>
                <w:szCs w:val="24"/>
              </w:rPr>
              <w:t>Вдавливание небольших углублений на поверхности шара большим (указательным) пальцем. Лепка изделий путем вдавливания: миска, тарелка, блюдце</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17.05.</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31</w:t>
            </w:r>
          </w:p>
        </w:tc>
        <w:tc>
          <w:tcPr>
            <w:tcW w:w="0" w:type="auto"/>
          </w:tcPr>
          <w:p w:rsidR="005D25F8" w:rsidRPr="0076120F" w:rsidRDefault="00656F8C" w:rsidP="0076120F">
            <w:pPr>
              <w:ind w:firstLine="426"/>
              <w:jc w:val="both"/>
              <w:rPr>
                <w:rFonts w:ascii="Times New Roman" w:hAnsi="Times New Roman"/>
                <w:sz w:val="24"/>
                <w:szCs w:val="24"/>
              </w:rPr>
            </w:pPr>
            <w:r w:rsidRPr="0076120F">
              <w:rPr>
                <w:rFonts w:ascii="Times New Roman" w:hAnsi="Times New Roman"/>
                <w:sz w:val="24"/>
                <w:szCs w:val="24"/>
              </w:rPr>
              <w:t>Упражнения с бумагой и фольгой: сгибание листа пополам; складывание листа бумаги, фольги с угла на угол, по средней линии; разглаживание листа от центра к краю; разрывание бумаги, фольги по сгибу</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24.05.</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32</w:t>
            </w:r>
          </w:p>
        </w:tc>
        <w:tc>
          <w:tcPr>
            <w:tcW w:w="0" w:type="auto"/>
          </w:tcPr>
          <w:p w:rsidR="005D25F8" w:rsidRPr="0076120F" w:rsidRDefault="00656F8C" w:rsidP="0076120F">
            <w:pPr>
              <w:ind w:firstLine="426"/>
              <w:jc w:val="both"/>
              <w:rPr>
                <w:rFonts w:ascii="Times New Roman" w:hAnsi="Times New Roman"/>
                <w:sz w:val="24"/>
                <w:szCs w:val="24"/>
              </w:rPr>
            </w:pPr>
            <w:r w:rsidRPr="0076120F">
              <w:rPr>
                <w:rFonts w:ascii="Times New Roman" w:hAnsi="Times New Roman"/>
                <w:sz w:val="24"/>
                <w:szCs w:val="24"/>
              </w:rPr>
              <w:t>Изготовление закладки из цветной бумаги</w:t>
            </w:r>
          </w:p>
        </w:tc>
        <w:tc>
          <w:tcPr>
            <w:tcW w:w="981" w:type="dxa"/>
            <w:tcBorders>
              <w:right w:val="single" w:sz="4" w:space="0" w:color="auto"/>
            </w:tcBorders>
          </w:tcPr>
          <w:p w:rsidR="005D25F8" w:rsidRPr="0076120F" w:rsidRDefault="00CF164E" w:rsidP="00CF164E">
            <w:pPr>
              <w:jc w:val="both"/>
              <w:rPr>
                <w:rFonts w:ascii="Times New Roman" w:hAnsi="Times New Roman"/>
                <w:sz w:val="24"/>
                <w:szCs w:val="24"/>
              </w:rPr>
            </w:pPr>
            <w:r>
              <w:rPr>
                <w:rFonts w:ascii="Times New Roman" w:hAnsi="Times New Roman"/>
                <w:sz w:val="24"/>
                <w:szCs w:val="24"/>
              </w:rPr>
              <w:t>31.05.</w:t>
            </w: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702C4D" w:rsidP="00702C4D">
            <w:pPr>
              <w:jc w:val="both"/>
              <w:rPr>
                <w:rFonts w:ascii="Times New Roman" w:hAnsi="Times New Roman"/>
                <w:sz w:val="24"/>
                <w:szCs w:val="24"/>
              </w:rPr>
            </w:pPr>
            <w:r>
              <w:rPr>
                <w:rFonts w:ascii="Times New Roman" w:hAnsi="Times New Roman"/>
                <w:sz w:val="24"/>
                <w:szCs w:val="24"/>
              </w:rPr>
              <w:t>33</w:t>
            </w:r>
          </w:p>
        </w:tc>
        <w:tc>
          <w:tcPr>
            <w:tcW w:w="0" w:type="auto"/>
          </w:tcPr>
          <w:p w:rsidR="005D25F8" w:rsidRPr="0076120F" w:rsidRDefault="00656F8C" w:rsidP="0076120F">
            <w:pPr>
              <w:ind w:firstLine="426"/>
              <w:jc w:val="both"/>
              <w:rPr>
                <w:rFonts w:ascii="Times New Roman" w:hAnsi="Times New Roman"/>
                <w:sz w:val="24"/>
                <w:szCs w:val="24"/>
              </w:rPr>
            </w:pPr>
            <w:r w:rsidRPr="0076120F">
              <w:rPr>
                <w:rFonts w:ascii="Times New Roman" w:hAnsi="Times New Roman"/>
                <w:sz w:val="24"/>
                <w:szCs w:val="24"/>
              </w:rPr>
              <w:t xml:space="preserve">Раскладывание готовых геометрических фигур из цветной бумаги (фольги) на полосе картона в определенной последовательности слева направо или чередуя по цвету. </w:t>
            </w:r>
          </w:p>
        </w:tc>
        <w:tc>
          <w:tcPr>
            <w:tcW w:w="981" w:type="dxa"/>
            <w:tcBorders>
              <w:right w:val="single" w:sz="4" w:space="0" w:color="auto"/>
            </w:tcBorders>
          </w:tcPr>
          <w:p w:rsidR="005D25F8" w:rsidRPr="0076120F" w:rsidRDefault="005D25F8" w:rsidP="0076120F">
            <w:pPr>
              <w:ind w:firstLine="426"/>
              <w:jc w:val="both"/>
              <w:rPr>
                <w:rFonts w:ascii="Times New Roman" w:hAnsi="Times New Roman"/>
                <w:sz w:val="24"/>
                <w:szCs w:val="24"/>
              </w:rPr>
            </w:pP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r w:rsidR="0076120F" w:rsidRPr="0076120F" w:rsidTr="0076120F">
        <w:tc>
          <w:tcPr>
            <w:tcW w:w="0" w:type="auto"/>
          </w:tcPr>
          <w:p w:rsidR="005D25F8" w:rsidRPr="0076120F" w:rsidRDefault="005D25F8" w:rsidP="00702C4D">
            <w:pPr>
              <w:jc w:val="both"/>
              <w:rPr>
                <w:rFonts w:ascii="Times New Roman" w:hAnsi="Times New Roman"/>
                <w:sz w:val="24"/>
                <w:szCs w:val="24"/>
              </w:rPr>
            </w:pPr>
            <w:r w:rsidRPr="0076120F">
              <w:rPr>
                <w:rFonts w:ascii="Times New Roman" w:hAnsi="Times New Roman"/>
                <w:sz w:val="24"/>
                <w:szCs w:val="24"/>
              </w:rPr>
              <w:t>34</w:t>
            </w:r>
          </w:p>
        </w:tc>
        <w:tc>
          <w:tcPr>
            <w:tcW w:w="0" w:type="auto"/>
          </w:tcPr>
          <w:p w:rsidR="005D25F8" w:rsidRPr="0076120F" w:rsidRDefault="00656F8C" w:rsidP="0076120F">
            <w:pPr>
              <w:ind w:firstLine="426"/>
              <w:jc w:val="both"/>
              <w:rPr>
                <w:rFonts w:ascii="Times New Roman" w:hAnsi="Times New Roman"/>
                <w:sz w:val="24"/>
                <w:szCs w:val="24"/>
              </w:rPr>
            </w:pPr>
            <w:r w:rsidRPr="0076120F">
              <w:rPr>
                <w:rFonts w:ascii="Times New Roman" w:hAnsi="Times New Roman"/>
                <w:sz w:val="24"/>
                <w:szCs w:val="24"/>
              </w:rPr>
              <w:t>Наматывание ниток на картонку, катушку, сматывание в клубок Скручивание нескольких толстых ниток в одну</w:t>
            </w:r>
          </w:p>
        </w:tc>
        <w:tc>
          <w:tcPr>
            <w:tcW w:w="981" w:type="dxa"/>
            <w:tcBorders>
              <w:right w:val="single" w:sz="4" w:space="0" w:color="auto"/>
            </w:tcBorders>
          </w:tcPr>
          <w:p w:rsidR="005D25F8" w:rsidRPr="0076120F" w:rsidRDefault="005D25F8" w:rsidP="0076120F">
            <w:pPr>
              <w:ind w:firstLine="426"/>
              <w:jc w:val="both"/>
              <w:rPr>
                <w:rFonts w:ascii="Times New Roman" w:hAnsi="Times New Roman"/>
                <w:sz w:val="24"/>
                <w:szCs w:val="24"/>
              </w:rPr>
            </w:pPr>
          </w:p>
        </w:tc>
        <w:tc>
          <w:tcPr>
            <w:tcW w:w="1070" w:type="dxa"/>
            <w:tcBorders>
              <w:left w:val="single" w:sz="4" w:space="0" w:color="auto"/>
            </w:tcBorders>
          </w:tcPr>
          <w:p w:rsidR="005D25F8" w:rsidRPr="0076120F" w:rsidRDefault="005D25F8" w:rsidP="0076120F">
            <w:pPr>
              <w:ind w:firstLine="426"/>
              <w:jc w:val="both"/>
              <w:rPr>
                <w:rFonts w:ascii="Times New Roman" w:hAnsi="Times New Roman"/>
                <w:sz w:val="24"/>
                <w:szCs w:val="24"/>
              </w:rPr>
            </w:pPr>
          </w:p>
        </w:tc>
      </w:tr>
    </w:tbl>
    <w:p w:rsidR="00B342C7" w:rsidRPr="0076120F" w:rsidRDefault="00B342C7" w:rsidP="0076120F">
      <w:pPr>
        <w:tabs>
          <w:tab w:val="left" w:pos="4121"/>
        </w:tabs>
        <w:spacing w:after="0"/>
        <w:ind w:firstLine="426"/>
        <w:jc w:val="both"/>
        <w:rPr>
          <w:rFonts w:ascii="Times New Roman" w:hAnsi="Times New Roman"/>
          <w:sz w:val="24"/>
          <w:szCs w:val="24"/>
        </w:rPr>
      </w:pPr>
    </w:p>
    <w:p w:rsidR="001228DE" w:rsidRPr="009F1222" w:rsidRDefault="008E3B52"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Pr>
          <w:rFonts w:ascii="Times New Roman" w:eastAsia="Times New Roman" w:hAnsi="Times New Roman"/>
          <w:b/>
          <w:color w:val="000000"/>
          <w:sz w:val="28"/>
          <w:szCs w:val="28"/>
          <w:lang w:eastAsia="ru-RU"/>
        </w:rPr>
        <w:t xml:space="preserve">                                            </w:t>
      </w:r>
      <w:r w:rsidR="00762E53">
        <w:rPr>
          <w:rFonts w:ascii="Times New Roman" w:eastAsia="Times New Roman" w:hAnsi="Times New Roman"/>
          <w:b/>
          <w:color w:val="000000"/>
          <w:sz w:val="28"/>
          <w:szCs w:val="28"/>
          <w:lang w:eastAsia="ru-RU"/>
        </w:rPr>
        <w:t xml:space="preserve">                       </w:t>
      </w:r>
      <w:r w:rsidR="00295D84" w:rsidRPr="009F1222">
        <w:rPr>
          <w:rFonts w:ascii="Times New Roman" w:eastAsia="Times New Roman" w:hAnsi="Times New Roman"/>
          <w:b/>
          <w:color w:val="000000"/>
          <w:sz w:val="24"/>
          <w:szCs w:val="24"/>
          <w:lang w:eastAsia="ru-RU"/>
        </w:rPr>
        <w:t>4.5</w:t>
      </w:r>
      <w:r w:rsidR="001228DE" w:rsidRPr="009F1222">
        <w:rPr>
          <w:rFonts w:ascii="Times New Roman" w:eastAsia="Times New Roman" w:hAnsi="Times New Roman"/>
          <w:color w:val="000000"/>
          <w:sz w:val="24"/>
          <w:szCs w:val="24"/>
          <w:lang w:eastAsia="ru-RU"/>
        </w:rPr>
        <w:t> </w:t>
      </w:r>
      <w:r w:rsidR="001228DE" w:rsidRPr="009F1222">
        <w:rPr>
          <w:rFonts w:ascii="Times New Roman" w:eastAsia="Times New Roman" w:hAnsi="Times New Roman"/>
          <w:b/>
          <w:bCs/>
          <w:color w:val="000000"/>
          <w:sz w:val="24"/>
          <w:szCs w:val="24"/>
          <w:lang w:eastAsia="ru-RU"/>
        </w:rPr>
        <w:t>Нравственное развитие</w:t>
      </w:r>
    </w:p>
    <w:p w:rsidR="001228DE" w:rsidRPr="0076120F" w:rsidRDefault="001228DE" w:rsidP="0076120F">
      <w:pPr>
        <w:shd w:val="clear" w:color="auto" w:fill="FFFFFF"/>
        <w:spacing w:after="0" w:line="294" w:lineRule="atLeast"/>
        <w:ind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1228DE" w:rsidRPr="009F1222" w:rsidRDefault="001228DE" w:rsidP="0076120F">
      <w:pPr>
        <w:shd w:val="clear" w:color="auto" w:fill="FFFFFF"/>
        <w:spacing w:after="0" w:line="294" w:lineRule="atLeast"/>
        <w:ind w:firstLine="426"/>
        <w:jc w:val="center"/>
        <w:rPr>
          <w:rFonts w:ascii="Times New Roman" w:eastAsia="Times New Roman" w:hAnsi="Times New Roman"/>
          <w:b/>
          <w:bCs/>
          <w:color w:val="000000"/>
          <w:sz w:val="24"/>
          <w:szCs w:val="24"/>
          <w:lang w:eastAsia="ru-RU"/>
        </w:rPr>
      </w:pPr>
      <w:r w:rsidRPr="009F1222">
        <w:rPr>
          <w:rFonts w:ascii="Times New Roman" w:eastAsia="Times New Roman" w:hAnsi="Times New Roman"/>
          <w:b/>
          <w:color w:val="000000"/>
          <w:sz w:val="24"/>
          <w:szCs w:val="24"/>
          <w:lang w:eastAsia="ru-RU"/>
        </w:rPr>
        <w:t>4.</w:t>
      </w:r>
      <w:r w:rsidR="00D135BC" w:rsidRPr="009F1222">
        <w:rPr>
          <w:rFonts w:ascii="Times New Roman" w:eastAsia="Times New Roman" w:hAnsi="Times New Roman"/>
          <w:b/>
          <w:color w:val="000000"/>
          <w:sz w:val="24"/>
          <w:szCs w:val="24"/>
          <w:lang w:eastAsia="ru-RU"/>
        </w:rPr>
        <w:t>6</w:t>
      </w:r>
      <w:r w:rsidRPr="009F1222">
        <w:rPr>
          <w:rFonts w:ascii="Times New Roman" w:eastAsia="Times New Roman" w:hAnsi="Times New Roman"/>
          <w:color w:val="000000"/>
          <w:sz w:val="24"/>
          <w:szCs w:val="24"/>
          <w:lang w:eastAsia="ru-RU"/>
        </w:rPr>
        <w:t> </w:t>
      </w:r>
      <w:r w:rsidR="00E90600" w:rsidRPr="009F1222">
        <w:rPr>
          <w:rFonts w:ascii="Times New Roman" w:eastAsia="Times New Roman" w:hAnsi="Times New Roman"/>
          <w:b/>
          <w:bCs/>
          <w:color w:val="000000"/>
          <w:sz w:val="24"/>
          <w:szCs w:val="24"/>
          <w:lang w:eastAsia="ru-RU"/>
        </w:rPr>
        <w:t>ВНЕУРОЧНАЯ ДЕЯТЕЛЬНОСТЬ</w:t>
      </w:r>
    </w:p>
    <w:tbl>
      <w:tblPr>
        <w:tblStyle w:val="a3"/>
        <w:tblW w:w="14850" w:type="dxa"/>
        <w:tblLook w:val="04A0"/>
      </w:tblPr>
      <w:tblGrid>
        <w:gridCol w:w="675"/>
        <w:gridCol w:w="3969"/>
        <w:gridCol w:w="3119"/>
        <w:gridCol w:w="7087"/>
      </w:tblGrid>
      <w:tr w:rsidR="001228DE" w:rsidRPr="0076120F" w:rsidTr="000717BD">
        <w:tc>
          <w:tcPr>
            <w:tcW w:w="675" w:type="dxa"/>
          </w:tcPr>
          <w:p w:rsidR="001228DE" w:rsidRPr="0076120F" w:rsidRDefault="001228DE" w:rsidP="0076120F">
            <w:pPr>
              <w:spacing w:line="294" w:lineRule="atLeast"/>
              <w:ind w:firstLine="426"/>
              <w:jc w:val="center"/>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 п/п</w:t>
            </w:r>
          </w:p>
        </w:tc>
        <w:tc>
          <w:tcPr>
            <w:tcW w:w="3969" w:type="dxa"/>
          </w:tcPr>
          <w:p w:rsidR="001228DE" w:rsidRPr="0076120F" w:rsidRDefault="001228DE" w:rsidP="0076120F">
            <w:pPr>
              <w:spacing w:line="294" w:lineRule="atLeast"/>
              <w:ind w:firstLine="426"/>
              <w:jc w:val="center"/>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Название кружка</w:t>
            </w:r>
          </w:p>
        </w:tc>
        <w:tc>
          <w:tcPr>
            <w:tcW w:w="3119" w:type="dxa"/>
          </w:tcPr>
          <w:p w:rsidR="001228DE" w:rsidRPr="0076120F" w:rsidRDefault="001228DE" w:rsidP="0076120F">
            <w:pPr>
              <w:spacing w:line="294" w:lineRule="atLeast"/>
              <w:ind w:firstLine="426"/>
              <w:jc w:val="center"/>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Руководитель кружка</w:t>
            </w:r>
          </w:p>
        </w:tc>
        <w:tc>
          <w:tcPr>
            <w:tcW w:w="7087" w:type="dxa"/>
          </w:tcPr>
          <w:p w:rsidR="001228DE" w:rsidRPr="0076120F" w:rsidRDefault="001228DE" w:rsidP="0076120F">
            <w:pPr>
              <w:spacing w:line="294" w:lineRule="atLeast"/>
              <w:ind w:firstLine="426"/>
              <w:jc w:val="center"/>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Время проведения</w:t>
            </w:r>
          </w:p>
        </w:tc>
      </w:tr>
      <w:tr w:rsidR="001228DE" w:rsidRPr="0076120F" w:rsidTr="000717BD">
        <w:trPr>
          <w:trHeight w:val="183"/>
        </w:trPr>
        <w:tc>
          <w:tcPr>
            <w:tcW w:w="675" w:type="dxa"/>
          </w:tcPr>
          <w:p w:rsidR="001228DE" w:rsidRPr="0076120F" w:rsidRDefault="00E90600" w:rsidP="00E90600">
            <w:pPr>
              <w:spacing w:line="294"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969" w:type="dxa"/>
          </w:tcPr>
          <w:p w:rsidR="001228DE" w:rsidRPr="0076120F" w:rsidRDefault="001228DE" w:rsidP="0076120F">
            <w:pPr>
              <w:spacing w:line="294" w:lineRule="atLeast"/>
              <w:ind w:firstLine="426"/>
              <w:jc w:val="center"/>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«Мой мир»</w:t>
            </w:r>
          </w:p>
        </w:tc>
        <w:tc>
          <w:tcPr>
            <w:tcW w:w="3119" w:type="dxa"/>
          </w:tcPr>
          <w:p w:rsidR="001228DE" w:rsidRPr="0076120F" w:rsidRDefault="00D91328" w:rsidP="0076120F">
            <w:pPr>
              <w:spacing w:line="294" w:lineRule="atLeast"/>
              <w:ind w:firstLine="426"/>
              <w:jc w:val="center"/>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Денизбаева Н.Ш.</w:t>
            </w:r>
          </w:p>
        </w:tc>
        <w:tc>
          <w:tcPr>
            <w:tcW w:w="7087" w:type="dxa"/>
          </w:tcPr>
          <w:p w:rsidR="001228DE" w:rsidRPr="0076120F" w:rsidRDefault="001228DE" w:rsidP="0076120F">
            <w:pPr>
              <w:spacing w:line="294" w:lineRule="atLeast"/>
              <w:ind w:firstLine="426"/>
              <w:jc w:val="center"/>
              <w:rPr>
                <w:rFonts w:ascii="Times New Roman" w:eastAsia="Times New Roman" w:hAnsi="Times New Roman"/>
                <w:color w:val="000000"/>
                <w:sz w:val="24"/>
                <w:szCs w:val="24"/>
                <w:lang w:eastAsia="ru-RU"/>
              </w:rPr>
            </w:pPr>
          </w:p>
        </w:tc>
      </w:tr>
      <w:tr w:rsidR="001228DE" w:rsidRPr="0076120F" w:rsidTr="000717BD">
        <w:trPr>
          <w:trHeight w:val="201"/>
        </w:trPr>
        <w:tc>
          <w:tcPr>
            <w:tcW w:w="675" w:type="dxa"/>
          </w:tcPr>
          <w:p w:rsidR="001228DE" w:rsidRPr="0076120F" w:rsidRDefault="001228DE" w:rsidP="0076120F">
            <w:pPr>
              <w:spacing w:line="294" w:lineRule="atLeast"/>
              <w:ind w:firstLine="426"/>
              <w:rPr>
                <w:rFonts w:ascii="Times New Roman" w:eastAsia="Times New Roman" w:hAnsi="Times New Roman"/>
                <w:color w:val="000000"/>
                <w:sz w:val="24"/>
                <w:szCs w:val="24"/>
                <w:lang w:eastAsia="ru-RU"/>
              </w:rPr>
            </w:pPr>
          </w:p>
        </w:tc>
        <w:tc>
          <w:tcPr>
            <w:tcW w:w="3969" w:type="dxa"/>
          </w:tcPr>
          <w:p w:rsidR="001228DE" w:rsidRPr="0076120F" w:rsidRDefault="001228DE" w:rsidP="0076120F">
            <w:pPr>
              <w:spacing w:line="294" w:lineRule="atLeast"/>
              <w:ind w:firstLine="426"/>
              <w:jc w:val="center"/>
              <w:rPr>
                <w:rFonts w:ascii="Times New Roman" w:eastAsia="Times New Roman" w:hAnsi="Times New Roman"/>
                <w:color w:val="000000"/>
                <w:sz w:val="24"/>
                <w:szCs w:val="24"/>
                <w:lang w:eastAsia="ru-RU"/>
              </w:rPr>
            </w:pPr>
          </w:p>
        </w:tc>
        <w:tc>
          <w:tcPr>
            <w:tcW w:w="3119" w:type="dxa"/>
          </w:tcPr>
          <w:p w:rsidR="001228DE" w:rsidRPr="0076120F" w:rsidRDefault="001228DE" w:rsidP="0076120F">
            <w:pPr>
              <w:spacing w:line="294" w:lineRule="atLeast"/>
              <w:ind w:firstLine="426"/>
              <w:jc w:val="center"/>
              <w:rPr>
                <w:rFonts w:ascii="Times New Roman" w:eastAsia="Times New Roman" w:hAnsi="Times New Roman"/>
                <w:color w:val="000000"/>
                <w:sz w:val="24"/>
                <w:szCs w:val="24"/>
                <w:lang w:eastAsia="ru-RU"/>
              </w:rPr>
            </w:pPr>
          </w:p>
        </w:tc>
        <w:tc>
          <w:tcPr>
            <w:tcW w:w="7087" w:type="dxa"/>
          </w:tcPr>
          <w:p w:rsidR="001228DE" w:rsidRPr="0076120F" w:rsidRDefault="001228DE" w:rsidP="0076120F">
            <w:pPr>
              <w:spacing w:line="294" w:lineRule="atLeast"/>
              <w:ind w:firstLine="426"/>
              <w:jc w:val="center"/>
              <w:rPr>
                <w:rFonts w:ascii="Times New Roman" w:eastAsia="Times New Roman" w:hAnsi="Times New Roman"/>
                <w:color w:val="000000"/>
                <w:sz w:val="24"/>
                <w:szCs w:val="24"/>
                <w:lang w:eastAsia="ru-RU"/>
              </w:rPr>
            </w:pPr>
          </w:p>
        </w:tc>
      </w:tr>
      <w:tr w:rsidR="001228DE" w:rsidRPr="0076120F" w:rsidTr="000717BD">
        <w:trPr>
          <w:trHeight w:val="115"/>
        </w:trPr>
        <w:tc>
          <w:tcPr>
            <w:tcW w:w="675" w:type="dxa"/>
          </w:tcPr>
          <w:p w:rsidR="001228DE" w:rsidRPr="0076120F" w:rsidRDefault="001228DE" w:rsidP="0076120F">
            <w:pPr>
              <w:spacing w:line="294" w:lineRule="atLeast"/>
              <w:ind w:firstLine="426"/>
              <w:rPr>
                <w:rFonts w:ascii="Times New Roman" w:eastAsia="Times New Roman" w:hAnsi="Times New Roman"/>
                <w:color w:val="000000"/>
                <w:sz w:val="24"/>
                <w:szCs w:val="24"/>
                <w:lang w:eastAsia="ru-RU"/>
              </w:rPr>
            </w:pPr>
          </w:p>
        </w:tc>
        <w:tc>
          <w:tcPr>
            <w:tcW w:w="3969" w:type="dxa"/>
          </w:tcPr>
          <w:p w:rsidR="001228DE" w:rsidRPr="0076120F" w:rsidRDefault="001228DE" w:rsidP="0076120F">
            <w:pPr>
              <w:spacing w:line="294" w:lineRule="atLeast"/>
              <w:ind w:firstLine="426"/>
              <w:jc w:val="center"/>
              <w:rPr>
                <w:rFonts w:ascii="Times New Roman" w:eastAsia="Times New Roman" w:hAnsi="Times New Roman"/>
                <w:color w:val="000000"/>
                <w:sz w:val="24"/>
                <w:szCs w:val="24"/>
                <w:lang w:eastAsia="ru-RU"/>
              </w:rPr>
            </w:pPr>
          </w:p>
        </w:tc>
        <w:tc>
          <w:tcPr>
            <w:tcW w:w="3119" w:type="dxa"/>
          </w:tcPr>
          <w:p w:rsidR="001228DE" w:rsidRPr="0076120F" w:rsidRDefault="001228DE" w:rsidP="0076120F">
            <w:pPr>
              <w:spacing w:line="294" w:lineRule="atLeast"/>
              <w:ind w:firstLine="426"/>
              <w:jc w:val="center"/>
              <w:rPr>
                <w:rFonts w:ascii="Times New Roman" w:eastAsia="Times New Roman" w:hAnsi="Times New Roman"/>
                <w:color w:val="000000"/>
                <w:sz w:val="24"/>
                <w:szCs w:val="24"/>
                <w:lang w:eastAsia="ru-RU"/>
              </w:rPr>
            </w:pPr>
          </w:p>
        </w:tc>
        <w:tc>
          <w:tcPr>
            <w:tcW w:w="7087" w:type="dxa"/>
          </w:tcPr>
          <w:p w:rsidR="001228DE" w:rsidRPr="0076120F" w:rsidRDefault="001228DE" w:rsidP="0076120F">
            <w:pPr>
              <w:spacing w:line="294" w:lineRule="atLeast"/>
              <w:ind w:firstLine="426"/>
              <w:jc w:val="center"/>
              <w:rPr>
                <w:rFonts w:ascii="Times New Roman" w:eastAsia="Times New Roman" w:hAnsi="Times New Roman"/>
                <w:color w:val="000000"/>
                <w:sz w:val="24"/>
                <w:szCs w:val="24"/>
                <w:lang w:eastAsia="ru-RU"/>
              </w:rPr>
            </w:pPr>
          </w:p>
        </w:tc>
      </w:tr>
      <w:tr w:rsidR="001228DE" w:rsidRPr="0076120F" w:rsidTr="000717BD">
        <w:trPr>
          <w:trHeight w:val="144"/>
        </w:trPr>
        <w:tc>
          <w:tcPr>
            <w:tcW w:w="675" w:type="dxa"/>
          </w:tcPr>
          <w:p w:rsidR="001228DE" w:rsidRPr="0076120F" w:rsidRDefault="001228DE" w:rsidP="0076120F">
            <w:pPr>
              <w:spacing w:line="294" w:lineRule="atLeast"/>
              <w:ind w:firstLine="426"/>
              <w:rPr>
                <w:rFonts w:ascii="Times New Roman" w:eastAsia="Times New Roman" w:hAnsi="Times New Roman"/>
                <w:color w:val="000000"/>
                <w:sz w:val="24"/>
                <w:szCs w:val="24"/>
                <w:lang w:eastAsia="ru-RU"/>
              </w:rPr>
            </w:pPr>
          </w:p>
        </w:tc>
        <w:tc>
          <w:tcPr>
            <w:tcW w:w="3969" w:type="dxa"/>
          </w:tcPr>
          <w:p w:rsidR="001228DE" w:rsidRPr="0076120F" w:rsidRDefault="001228DE" w:rsidP="0076120F">
            <w:pPr>
              <w:spacing w:line="294" w:lineRule="atLeast"/>
              <w:ind w:firstLine="426"/>
              <w:jc w:val="center"/>
              <w:rPr>
                <w:rFonts w:ascii="Times New Roman" w:eastAsia="Times New Roman" w:hAnsi="Times New Roman"/>
                <w:color w:val="000000"/>
                <w:sz w:val="24"/>
                <w:szCs w:val="24"/>
                <w:lang w:eastAsia="ru-RU"/>
              </w:rPr>
            </w:pPr>
          </w:p>
        </w:tc>
        <w:tc>
          <w:tcPr>
            <w:tcW w:w="3119" w:type="dxa"/>
          </w:tcPr>
          <w:p w:rsidR="001228DE" w:rsidRPr="0076120F" w:rsidRDefault="001228DE" w:rsidP="0076120F">
            <w:pPr>
              <w:spacing w:line="294" w:lineRule="atLeast"/>
              <w:ind w:firstLine="426"/>
              <w:jc w:val="center"/>
              <w:rPr>
                <w:rFonts w:ascii="Times New Roman" w:eastAsia="Times New Roman" w:hAnsi="Times New Roman"/>
                <w:color w:val="000000"/>
                <w:sz w:val="24"/>
                <w:szCs w:val="24"/>
                <w:lang w:eastAsia="ru-RU"/>
              </w:rPr>
            </w:pPr>
          </w:p>
        </w:tc>
        <w:tc>
          <w:tcPr>
            <w:tcW w:w="7087" w:type="dxa"/>
          </w:tcPr>
          <w:p w:rsidR="001228DE" w:rsidRPr="0076120F" w:rsidRDefault="001228DE" w:rsidP="0076120F">
            <w:pPr>
              <w:spacing w:line="294" w:lineRule="atLeast"/>
              <w:ind w:firstLine="426"/>
              <w:jc w:val="center"/>
              <w:rPr>
                <w:rFonts w:ascii="Times New Roman" w:eastAsia="Times New Roman" w:hAnsi="Times New Roman"/>
                <w:color w:val="000000"/>
                <w:sz w:val="24"/>
                <w:szCs w:val="24"/>
                <w:lang w:eastAsia="ru-RU"/>
              </w:rPr>
            </w:pPr>
          </w:p>
        </w:tc>
      </w:tr>
      <w:tr w:rsidR="001228DE" w:rsidRPr="0076120F" w:rsidTr="000717BD">
        <w:trPr>
          <w:trHeight w:val="111"/>
        </w:trPr>
        <w:tc>
          <w:tcPr>
            <w:tcW w:w="675" w:type="dxa"/>
          </w:tcPr>
          <w:p w:rsidR="001228DE" w:rsidRPr="0076120F" w:rsidRDefault="001228DE" w:rsidP="0076120F">
            <w:pPr>
              <w:spacing w:line="294" w:lineRule="atLeast"/>
              <w:ind w:firstLine="426"/>
              <w:rPr>
                <w:rFonts w:ascii="Times New Roman" w:eastAsia="Times New Roman" w:hAnsi="Times New Roman"/>
                <w:color w:val="000000"/>
                <w:sz w:val="24"/>
                <w:szCs w:val="24"/>
                <w:lang w:eastAsia="ru-RU"/>
              </w:rPr>
            </w:pPr>
          </w:p>
        </w:tc>
        <w:tc>
          <w:tcPr>
            <w:tcW w:w="3969" w:type="dxa"/>
          </w:tcPr>
          <w:p w:rsidR="001228DE" w:rsidRPr="0076120F" w:rsidRDefault="001228DE" w:rsidP="0076120F">
            <w:pPr>
              <w:spacing w:line="294" w:lineRule="atLeast"/>
              <w:ind w:firstLine="426"/>
              <w:jc w:val="center"/>
              <w:rPr>
                <w:rFonts w:ascii="Times New Roman" w:eastAsia="Times New Roman" w:hAnsi="Times New Roman"/>
                <w:color w:val="000000"/>
                <w:sz w:val="24"/>
                <w:szCs w:val="24"/>
                <w:lang w:eastAsia="ru-RU"/>
              </w:rPr>
            </w:pPr>
          </w:p>
        </w:tc>
        <w:tc>
          <w:tcPr>
            <w:tcW w:w="3119" w:type="dxa"/>
          </w:tcPr>
          <w:p w:rsidR="001228DE" w:rsidRPr="0076120F" w:rsidRDefault="001228DE" w:rsidP="0076120F">
            <w:pPr>
              <w:spacing w:line="294" w:lineRule="atLeast"/>
              <w:ind w:firstLine="426"/>
              <w:jc w:val="center"/>
              <w:rPr>
                <w:rFonts w:ascii="Times New Roman" w:eastAsia="Times New Roman" w:hAnsi="Times New Roman"/>
                <w:color w:val="000000"/>
                <w:sz w:val="24"/>
                <w:szCs w:val="24"/>
                <w:lang w:eastAsia="ru-RU"/>
              </w:rPr>
            </w:pPr>
          </w:p>
        </w:tc>
        <w:tc>
          <w:tcPr>
            <w:tcW w:w="7087" w:type="dxa"/>
          </w:tcPr>
          <w:p w:rsidR="001228DE" w:rsidRPr="0076120F" w:rsidRDefault="001228DE" w:rsidP="0076120F">
            <w:pPr>
              <w:spacing w:line="294" w:lineRule="atLeast"/>
              <w:ind w:firstLine="426"/>
              <w:jc w:val="center"/>
              <w:rPr>
                <w:rFonts w:ascii="Times New Roman" w:eastAsia="Times New Roman" w:hAnsi="Times New Roman"/>
                <w:color w:val="000000"/>
                <w:sz w:val="24"/>
                <w:szCs w:val="24"/>
                <w:lang w:eastAsia="ru-RU"/>
              </w:rPr>
            </w:pPr>
          </w:p>
        </w:tc>
      </w:tr>
      <w:tr w:rsidR="001228DE" w:rsidRPr="0076120F" w:rsidTr="000717BD">
        <w:trPr>
          <w:trHeight w:val="173"/>
        </w:trPr>
        <w:tc>
          <w:tcPr>
            <w:tcW w:w="675" w:type="dxa"/>
          </w:tcPr>
          <w:p w:rsidR="001228DE" w:rsidRPr="0076120F" w:rsidRDefault="001228DE" w:rsidP="0076120F">
            <w:pPr>
              <w:spacing w:line="294" w:lineRule="atLeast"/>
              <w:ind w:firstLine="426"/>
              <w:rPr>
                <w:rFonts w:ascii="Times New Roman" w:eastAsia="Times New Roman" w:hAnsi="Times New Roman"/>
                <w:color w:val="000000"/>
                <w:sz w:val="24"/>
                <w:szCs w:val="24"/>
                <w:lang w:eastAsia="ru-RU"/>
              </w:rPr>
            </w:pPr>
          </w:p>
        </w:tc>
        <w:tc>
          <w:tcPr>
            <w:tcW w:w="3969" w:type="dxa"/>
          </w:tcPr>
          <w:p w:rsidR="001228DE" w:rsidRPr="0076120F" w:rsidRDefault="001228DE" w:rsidP="0076120F">
            <w:pPr>
              <w:spacing w:line="294" w:lineRule="atLeast"/>
              <w:ind w:firstLine="426"/>
              <w:jc w:val="center"/>
              <w:rPr>
                <w:rFonts w:ascii="Times New Roman" w:eastAsia="Times New Roman" w:hAnsi="Times New Roman"/>
                <w:color w:val="000000"/>
                <w:sz w:val="24"/>
                <w:szCs w:val="24"/>
                <w:lang w:eastAsia="ru-RU"/>
              </w:rPr>
            </w:pPr>
          </w:p>
        </w:tc>
        <w:tc>
          <w:tcPr>
            <w:tcW w:w="3119" w:type="dxa"/>
          </w:tcPr>
          <w:p w:rsidR="001228DE" w:rsidRPr="0076120F" w:rsidRDefault="001228DE" w:rsidP="0076120F">
            <w:pPr>
              <w:spacing w:line="294" w:lineRule="atLeast"/>
              <w:ind w:firstLine="426"/>
              <w:jc w:val="center"/>
              <w:rPr>
                <w:rFonts w:ascii="Times New Roman" w:eastAsia="Times New Roman" w:hAnsi="Times New Roman"/>
                <w:color w:val="000000"/>
                <w:sz w:val="24"/>
                <w:szCs w:val="24"/>
                <w:lang w:eastAsia="ru-RU"/>
              </w:rPr>
            </w:pPr>
          </w:p>
        </w:tc>
        <w:tc>
          <w:tcPr>
            <w:tcW w:w="7087" w:type="dxa"/>
          </w:tcPr>
          <w:p w:rsidR="001228DE" w:rsidRPr="0076120F" w:rsidRDefault="001228DE" w:rsidP="0076120F">
            <w:pPr>
              <w:spacing w:line="294" w:lineRule="atLeast"/>
              <w:ind w:firstLine="426"/>
              <w:jc w:val="center"/>
              <w:rPr>
                <w:rFonts w:ascii="Times New Roman" w:eastAsia="Times New Roman" w:hAnsi="Times New Roman"/>
                <w:color w:val="000000"/>
                <w:sz w:val="24"/>
                <w:szCs w:val="24"/>
                <w:lang w:eastAsia="ru-RU"/>
              </w:rPr>
            </w:pPr>
          </w:p>
        </w:tc>
      </w:tr>
    </w:tbl>
    <w:p w:rsidR="00702C4D" w:rsidRDefault="00702C4D" w:rsidP="00E90600">
      <w:pPr>
        <w:shd w:val="clear" w:color="auto" w:fill="FFFFFF"/>
        <w:spacing w:after="0" w:line="294" w:lineRule="atLeast"/>
        <w:rPr>
          <w:rFonts w:ascii="Times New Roman" w:eastAsia="Times New Roman" w:hAnsi="Times New Roman"/>
          <w:b/>
          <w:color w:val="000000"/>
          <w:sz w:val="24"/>
          <w:szCs w:val="24"/>
          <w:lang w:eastAsia="ru-RU"/>
        </w:rPr>
      </w:pPr>
    </w:p>
    <w:p w:rsidR="001228DE" w:rsidRPr="0076120F" w:rsidRDefault="00702C4D" w:rsidP="00E90600">
      <w:pPr>
        <w:shd w:val="clear" w:color="auto" w:fill="FFFFFF"/>
        <w:spacing w:after="0" w:line="294" w:lineRule="atLeas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00E90600">
        <w:rPr>
          <w:rFonts w:ascii="Times New Roman" w:eastAsia="Times New Roman" w:hAnsi="Times New Roman"/>
          <w:b/>
          <w:color w:val="000000"/>
          <w:sz w:val="24"/>
          <w:szCs w:val="24"/>
          <w:lang w:eastAsia="ru-RU"/>
        </w:rPr>
        <w:t xml:space="preserve"> УЧАСТИЕ РЕБЁНКА В МЕРОПРИЯТИЯХ </w:t>
      </w:r>
    </w:p>
    <w:p w:rsidR="001228DE" w:rsidRPr="0076120F" w:rsidRDefault="001228DE" w:rsidP="0076120F">
      <w:pPr>
        <w:shd w:val="clear" w:color="auto" w:fill="FFFFFF"/>
        <w:spacing w:after="0" w:line="294" w:lineRule="atLeast"/>
        <w:ind w:left="-426" w:firstLine="426"/>
        <w:jc w:val="center"/>
        <w:rPr>
          <w:rFonts w:ascii="Times New Roman" w:eastAsia="Times New Roman" w:hAnsi="Times New Roman"/>
          <w:b/>
          <w:color w:val="000000"/>
          <w:sz w:val="24"/>
          <w:szCs w:val="24"/>
          <w:lang w:eastAsia="ru-RU"/>
        </w:rPr>
      </w:pPr>
    </w:p>
    <w:tbl>
      <w:tblPr>
        <w:tblW w:w="15019" w:type="dxa"/>
        <w:tblInd w:w="-310" w:type="dxa"/>
        <w:tblLayout w:type="fixed"/>
        <w:tblLook w:val="04A0"/>
      </w:tblPr>
      <w:tblGrid>
        <w:gridCol w:w="3253"/>
        <w:gridCol w:w="5245"/>
        <w:gridCol w:w="6521"/>
      </w:tblGrid>
      <w:tr w:rsidR="001228DE" w:rsidRPr="0076120F" w:rsidTr="000717BD">
        <w:trPr>
          <w:trHeight w:val="953"/>
        </w:trPr>
        <w:tc>
          <w:tcPr>
            <w:tcW w:w="3253" w:type="dxa"/>
            <w:tcBorders>
              <w:top w:val="single" w:sz="4" w:space="0" w:color="000000"/>
              <w:left w:val="single" w:sz="4" w:space="0" w:color="000000"/>
              <w:bottom w:val="single" w:sz="4" w:space="0" w:color="000000"/>
              <w:right w:val="nil"/>
            </w:tcBorders>
          </w:tcPr>
          <w:p w:rsidR="001228DE" w:rsidRPr="0076120F" w:rsidRDefault="001228DE" w:rsidP="0076120F">
            <w:pPr>
              <w:spacing w:after="0"/>
              <w:ind w:firstLine="426"/>
              <w:jc w:val="center"/>
              <w:rPr>
                <w:rFonts w:ascii="Times New Roman" w:hAnsi="Times New Roman"/>
                <w:b/>
                <w:sz w:val="24"/>
                <w:szCs w:val="24"/>
              </w:rPr>
            </w:pPr>
            <w:r w:rsidRPr="0076120F">
              <w:rPr>
                <w:rFonts w:ascii="Times New Roman" w:hAnsi="Times New Roman"/>
                <w:b/>
                <w:sz w:val="24"/>
                <w:szCs w:val="24"/>
              </w:rPr>
              <w:t>Название</w:t>
            </w:r>
          </w:p>
          <w:p w:rsidR="001228DE" w:rsidRPr="0076120F" w:rsidRDefault="001228DE" w:rsidP="0076120F">
            <w:pPr>
              <w:spacing w:after="0"/>
              <w:ind w:firstLine="426"/>
              <w:jc w:val="center"/>
              <w:rPr>
                <w:rFonts w:ascii="Times New Roman" w:hAnsi="Times New Roman"/>
                <w:b/>
                <w:sz w:val="24"/>
                <w:szCs w:val="24"/>
              </w:rPr>
            </w:pPr>
            <w:r w:rsidRPr="0076120F">
              <w:rPr>
                <w:rFonts w:ascii="Times New Roman" w:hAnsi="Times New Roman"/>
                <w:b/>
                <w:sz w:val="24"/>
                <w:szCs w:val="24"/>
              </w:rPr>
              <w:t xml:space="preserve"> мероприятия</w:t>
            </w:r>
          </w:p>
        </w:tc>
        <w:tc>
          <w:tcPr>
            <w:tcW w:w="5245" w:type="dxa"/>
            <w:tcBorders>
              <w:top w:val="single" w:sz="4" w:space="0" w:color="000000"/>
              <w:left w:val="single" w:sz="4" w:space="0" w:color="000000"/>
              <w:bottom w:val="single" w:sz="4" w:space="0" w:color="000000"/>
              <w:right w:val="nil"/>
            </w:tcBorders>
          </w:tcPr>
          <w:p w:rsidR="001228DE" w:rsidRPr="0076120F" w:rsidRDefault="001228DE" w:rsidP="0076120F">
            <w:pPr>
              <w:spacing w:after="0"/>
              <w:ind w:firstLine="426"/>
              <w:jc w:val="center"/>
              <w:rPr>
                <w:rFonts w:ascii="Times New Roman" w:hAnsi="Times New Roman"/>
                <w:b/>
                <w:sz w:val="24"/>
                <w:szCs w:val="24"/>
              </w:rPr>
            </w:pPr>
            <w:r w:rsidRPr="0076120F">
              <w:rPr>
                <w:rFonts w:ascii="Times New Roman" w:hAnsi="Times New Roman"/>
                <w:b/>
                <w:sz w:val="24"/>
                <w:szCs w:val="24"/>
              </w:rPr>
              <w:t>Планируемая деятельность ребенка в мероприятии</w:t>
            </w:r>
          </w:p>
        </w:tc>
        <w:tc>
          <w:tcPr>
            <w:tcW w:w="6521" w:type="dxa"/>
            <w:tcBorders>
              <w:top w:val="single" w:sz="4" w:space="0" w:color="000000"/>
              <w:left w:val="single" w:sz="4" w:space="0" w:color="000000"/>
              <w:bottom w:val="single" w:sz="4" w:space="0" w:color="000000"/>
              <w:right w:val="single" w:sz="4" w:space="0" w:color="000000"/>
            </w:tcBorders>
          </w:tcPr>
          <w:p w:rsidR="001228DE" w:rsidRPr="0076120F" w:rsidRDefault="001228DE" w:rsidP="0076120F">
            <w:pPr>
              <w:widowControl w:val="0"/>
              <w:suppressAutoHyphens/>
              <w:spacing w:after="0" w:line="100" w:lineRule="atLeast"/>
              <w:ind w:firstLine="426"/>
              <w:jc w:val="center"/>
              <w:rPr>
                <w:rFonts w:ascii="Times New Roman" w:eastAsia="Andale Sans UI" w:hAnsi="Times New Roman"/>
                <w:kern w:val="2"/>
                <w:sz w:val="24"/>
                <w:szCs w:val="24"/>
                <w:lang w:val="de-DE" w:eastAsia="fa-IR" w:bidi="fa-IR"/>
              </w:rPr>
            </w:pPr>
            <w:r w:rsidRPr="0076120F">
              <w:rPr>
                <w:rFonts w:ascii="Times New Roman" w:hAnsi="Times New Roman"/>
                <w:b/>
                <w:sz w:val="24"/>
                <w:szCs w:val="24"/>
              </w:rPr>
              <w:t>Участие ребенка в мероприятии</w:t>
            </w:r>
          </w:p>
        </w:tc>
      </w:tr>
      <w:tr w:rsidR="001228DE" w:rsidRPr="0076120F" w:rsidTr="000717BD">
        <w:trPr>
          <w:trHeight w:val="260"/>
        </w:trPr>
        <w:tc>
          <w:tcPr>
            <w:tcW w:w="3253" w:type="dxa"/>
            <w:tcBorders>
              <w:top w:val="single" w:sz="4" w:space="0" w:color="000000"/>
              <w:left w:val="single" w:sz="4" w:space="0" w:color="000000"/>
              <w:bottom w:val="single" w:sz="4" w:space="0" w:color="auto"/>
              <w:right w:val="nil"/>
            </w:tcBorders>
          </w:tcPr>
          <w:p w:rsidR="001228DE" w:rsidRPr="0076120F" w:rsidRDefault="00203C27" w:rsidP="0076120F">
            <w:pPr>
              <w:spacing w:after="0"/>
              <w:ind w:firstLine="426"/>
              <w:rPr>
                <w:rFonts w:ascii="Times New Roman" w:eastAsia="Andale Sans UI" w:hAnsi="Times New Roman"/>
                <w:kern w:val="2"/>
                <w:sz w:val="24"/>
                <w:szCs w:val="24"/>
                <w:lang w:eastAsia="fa-IR" w:bidi="fa-IR"/>
              </w:rPr>
            </w:pPr>
            <w:r w:rsidRPr="0076120F">
              <w:rPr>
                <w:rFonts w:ascii="Times New Roman" w:eastAsia="Andale Sans UI" w:hAnsi="Times New Roman"/>
                <w:kern w:val="2"/>
                <w:sz w:val="24"/>
                <w:szCs w:val="24"/>
                <w:lang w:eastAsia="fa-IR" w:bidi="fa-IR"/>
              </w:rPr>
              <w:lastRenderedPageBreak/>
              <w:t>1 сентября</w:t>
            </w:r>
          </w:p>
        </w:tc>
        <w:tc>
          <w:tcPr>
            <w:tcW w:w="5245" w:type="dxa"/>
            <w:tcBorders>
              <w:top w:val="single" w:sz="4" w:space="0" w:color="000000"/>
              <w:left w:val="single" w:sz="4" w:space="0" w:color="000000"/>
              <w:bottom w:val="single" w:sz="4" w:space="0" w:color="auto"/>
              <w:right w:val="nil"/>
            </w:tcBorders>
            <w:hideMark/>
          </w:tcPr>
          <w:p w:rsidR="00203C27" w:rsidRPr="0076120F" w:rsidRDefault="00B60E79" w:rsidP="0076120F">
            <w:pPr>
              <w:spacing w:after="0"/>
              <w:ind w:firstLine="426"/>
              <w:rPr>
                <w:rFonts w:ascii="Times New Roman" w:hAnsi="Times New Roman"/>
                <w:b/>
                <w:sz w:val="24"/>
                <w:szCs w:val="24"/>
              </w:rPr>
            </w:pPr>
            <w:r w:rsidRPr="0076120F">
              <w:rPr>
                <w:rFonts w:ascii="Times New Roman" w:hAnsi="Times New Roman"/>
                <w:sz w:val="24"/>
                <w:szCs w:val="24"/>
              </w:rPr>
              <w:t>П</w:t>
            </w:r>
            <w:r w:rsidR="00203C27" w:rsidRPr="0076120F">
              <w:rPr>
                <w:rFonts w:ascii="Times New Roman" w:hAnsi="Times New Roman"/>
                <w:sz w:val="24"/>
                <w:szCs w:val="24"/>
              </w:rPr>
              <w:t>рисутствие на торжественной линейке, праздничном завтраке, участие в работе станций</w:t>
            </w:r>
          </w:p>
          <w:p w:rsidR="001228DE" w:rsidRPr="0076120F" w:rsidRDefault="001228DE" w:rsidP="0076120F">
            <w:pPr>
              <w:widowControl w:val="0"/>
              <w:suppressAutoHyphens/>
              <w:spacing w:after="0" w:line="100" w:lineRule="atLeast"/>
              <w:ind w:firstLine="426"/>
              <w:jc w:val="center"/>
              <w:rPr>
                <w:rFonts w:ascii="Times New Roman" w:eastAsia="Andale Sans UI" w:hAnsi="Times New Roman"/>
                <w:kern w:val="2"/>
                <w:sz w:val="24"/>
                <w:szCs w:val="24"/>
                <w:lang w:eastAsia="fa-IR" w:bidi="fa-IR"/>
              </w:rPr>
            </w:pPr>
          </w:p>
        </w:tc>
        <w:tc>
          <w:tcPr>
            <w:tcW w:w="6521" w:type="dxa"/>
            <w:tcBorders>
              <w:top w:val="single" w:sz="4" w:space="0" w:color="000000"/>
              <w:left w:val="single" w:sz="4" w:space="0" w:color="000000"/>
              <w:bottom w:val="single" w:sz="4" w:space="0" w:color="auto"/>
              <w:right w:val="single" w:sz="4" w:space="0" w:color="000000"/>
            </w:tcBorders>
            <w:hideMark/>
          </w:tcPr>
          <w:p w:rsidR="001228DE" w:rsidRPr="0076120F" w:rsidRDefault="001228DE" w:rsidP="0076120F">
            <w:pPr>
              <w:widowControl w:val="0"/>
              <w:suppressAutoHyphens/>
              <w:snapToGrid w:val="0"/>
              <w:spacing w:after="0" w:line="100" w:lineRule="atLeast"/>
              <w:ind w:firstLine="426"/>
              <w:rPr>
                <w:rFonts w:ascii="Times New Roman" w:eastAsia="Andale Sans UI" w:hAnsi="Times New Roman"/>
                <w:kern w:val="2"/>
                <w:sz w:val="24"/>
                <w:szCs w:val="24"/>
                <w:lang w:val="de-DE" w:eastAsia="fa-IR" w:bidi="fa-IR"/>
              </w:rPr>
            </w:pPr>
          </w:p>
        </w:tc>
      </w:tr>
      <w:tr w:rsidR="001228DE" w:rsidRPr="0076120F" w:rsidTr="000717BD">
        <w:trPr>
          <w:trHeight w:val="374"/>
        </w:trPr>
        <w:tc>
          <w:tcPr>
            <w:tcW w:w="3253" w:type="dxa"/>
            <w:tcBorders>
              <w:top w:val="single" w:sz="4" w:space="0" w:color="auto"/>
              <w:left w:val="single" w:sz="4" w:space="0" w:color="000000"/>
              <w:bottom w:val="single" w:sz="4" w:space="0" w:color="000000"/>
              <w:right w:val="nil"/>
            </w:tcBorders>
          </w:tcPr>
          <w:p w:rsidR="001228DE" w:rsidRPr="0076120F" w:rsidRDefault="00B60E79" w:rsidP="0076120F">
            <w:pPr>
              <w:spacing w:after="0"/>
              <w:ind w:firstLine="426"/>
              <w:rPr>
                <w:rFonts w:ascii="Times New Roman" w:eastAsia="Andale Sans UI" w:hAnsi="Times New Roman"/>
                <w:kern w:val="2"/>
                <w:sz w:val="24"/>
                <w:szCs w:val="24"/>
                <w:lang w:eastAsia="fa-IR" w:bidi="fa-IR"/>
              </w:rPr>
            </w:pPr>
            <w:r w:rsidRPr="0076120F">
              <w:rPr>
                <w:rFonts w:ascii="Times New Roman" w:hAnsi="Times New Roman"/>
                <w:sz w:val="24"/>
                <w:szCs w:val="24"/>
              </w:rPr>
              <w:t>Осенний бал</w:t>
            </w:r>
          </w:p>
        </w:tc>
        <w:tc>
          <w:tcPr>
            <w:tcW w:w="5245" w:type="dxa"/>
            <w:tcBorders>
              <w:top w:val="single" w:sz="4" w:space="0" w:color="auto"/>
              <w:left w:val="single" w:sz="4" w:space="0" w:color="000000"/>
              <w:bottom w:val="single" w:sz="4" w:space="0" w:color="000000"/>
              <w:right w:val="nil"/>
            </w:tcBorders>
          </w:tcPr>
          <w:p w:rsidR="00B60E79" w:rsidRPr="0076120F" w:rsidRDefault="00B60E79" w:rsidP="0076120F">
            <w:pPr>
              <w:spacing w:after="0"/>
              <w:ind w:firstLine="426"/>
              <w:rPr>
                <w:rFonts w:ascii="Times New Roman" w:hAnsi="Times New Roman"/>
                <w:sz w:val="24"/>
                <w:szCs w:val="24"/>
              </w:rPr>
            </w:pPr>
            <w:r w:rsidRPr="0076120F">
              <w:rPr>
                <w:rFonts w:ascii="Times New Roman" w:hAnsi="Times New Roman"/>
                <w:sz w:val="24"/>
                <w:szCs w:val="24"/>
              </w:rPr>
              <w:t>Присутствие  и изготовление поделок из природного материала</w:t>
            </w:r>
          </w:p>
          <w:p w:rsidR="00B60E79" w:rsidRPr="0076120F" w:rsidRDefault="00B60E79" w:rsidP="0076120F">
            <w:pPr>
              <w:spacing w:after="0"/>
              <w:ind w:firstLine="426"/>
              <w:rPr>
                <w:rFonts w:ascii="Times New Roman" w:hAnsi="Times New Roman"/>
                <w:sz w:val="24"/>
                <w:szCs w:val="24"/>
              </w:rPr>
            </w:pPr>
          </w:p>
          <w:p w:rsidR="001228DE" w:rsidRPr="0076120F" w:rsidRDefault="001228DE" w:rsidP="0076120F">
            <w:pPr>
              <w:widowControl w:val="0"/>
              <w:suppressAutoHyphens/>
              <w:spacing w:after="0" w:line="100" w:lineRule="atLeast"/>
              <w:ind w:firstLine="426"/>
              <w:jc w:val="center"/>
              <w:rPr>
                <w:rFonts w:ascii="Times New Roman" w:eastAsia="Andale Sans UI" w:hAnsi="Times New Roman"/>
                <w:kern w:val="2"/>
                <w:sz w:val="24"/>
                <w:szCs w:val="24"/>
                <w:lang w:eastAsia="fa-IR" w:bidi="fa-IR"/>
              </w:rPr>
            </w:pPr>
          </w:p>
        </w:tc>
        <w:tc>
          <w:tcPr>
            <w:tcW w:w="6521" w:type="dxa"/>
            <w:tcBorders>
              <w:top w:val="single" w:sz="4" w:space="0" w:color="auto"/>
              <w:left w:val="single" w:sz="4" w:space="0" w:color="000000"/>
              <w:bottom w:val="single" w:sz="4" w:space="0" w:color="000000"/>
              <w:right w:val="single" w:sz="4" w:space="0" w:color="000000"/>
            </w:tcBorders>
          </w:tcPr>
          <w:p w:rsidR="001228DE" w:rsidRPr="0076120F" w:rsidRDefault="001228DE" w:rsidP="0076120F">
            <w:pPr>
              <w:widowControl w:val="0"/>
              <w:suppressAutoHyphens/>
              <w:snapToGrid w:val="0"/>
              <w:spacing w:after="0" w:line="100" w:lineRule="atLeast"/>
              <w:ind w:firstLine="426"/>
              <w:rPr>
                <w:rFonts w:ascii="Times New Roman" w:eastAsia="Andale Sans UI" w:hAnsi="Times New Roman"/>
                <w:kern w:val="2"/>
                <w:sz w:val="24"/>
                <w:szCs w:val="24"/>
                <w:lang w:val="de-DE" w:eastAsia="fa-IR" w:bidi="fa-IR"/>
              </w:rPr>
            </w:pPr>
          </w:p>
        </w:tc>
      </w:tr>
      <w:tr w:rsidR="001228DE" w:rsidRPr="0076120F" w:rsidTr="000717BD">
        <w:trPr>
          <w:trHeight w:val="567"/>
        </w:trPr>
        <w:tc>
          <w:tcPr>
            <w:tcW w:w="3253" w:type="dxa"/>
            <w:tcBorders>
              <w:top w:val="single" w:sz="4" w:space="0" w:color="000000"/>
              <w:left w:val="single" w:sz="4" w:space="0" w:color="000000"/>
              <w:bottom w:val="single" w:sz="4" w:space="0" w:color="auto"/>
              <w:right w:val="nil"/>
            </w:tcBorders>
          </w:tcPr>
          <w:p w:rsidR="001228DE" w:rsidRPr="0076120F" w:rsidRDefault="00701C51" w:rsidP="0076120F">
            <w:pPr>
              <w:pStyle w:val="TableContents"/>
              <w:spacing w:line="100" w:lineRule="atLeast"/>
              <w:ind w:firstLine="426"/>
              <w:jc w:val="center"/>
              <w:rPr>
                <w:rFonts w:cs="Times New Roman"/>
                <w:lang w:val="ru-RU"/>
              </w:rPr>
            </w:pPr>
            <w:r w:rsidRPr="0076120F">
              <w:rPr>
                <w:rFonts w:cs="Times New Roman"/>
              </w:rPr>
              <w:t xml:space="preserve">Мероприятия, посвященные </w:t>
            </w:r>
            <w:r w:rsidRPr="0076120F">
              <w:rPr>
                <w:rFonts w:cs="Times New Roman"/>
                <w:lang w:val="ru-RU"/>
              </w:rPr>
              <w:t xml:space="preserve"> дню</w:t>
            </w:r>
            <w:r w:rsidR="00B60E79" w:rsidRPr="0076120F">
              <w:rPr>
                <w:rFonts w:cs="Times New Roman"/>
              </w:rPr>
              <w:t xml:space="preserve"> инвалидов </w:t>
            </w:r>
          </w:p>
        </w:tc>
        <w:tc>
          <w:tcPr>
            <w:tcW w:w="5245" w:type="dxa"/>
            <w:tcBorders>
              <w:top w:val="single" w:sz="4" w:space="0" w:color="000000"/>
              <w:left w:val="single" w:sz="4" w:space="0" w:color="000000"/>
              <w:bottom w:val="single" w:sz="4" w:space="0" w:color="auto"/>
              <w:right w:val="nil"/>
            </w:tcBorders>
            <w:hideMark/>
          </w:tcPr>
          <w:p w:rsidR="00203C27" w:rsidRPr="0076120F" w:rsidRDefault="00203C27" w:rsidP="0076120F">
            <w:pPr>
              <w:spacing w:after="0"/>
              <w:ind w:firstLine="426"/>
              <w:rPr>
                <w:rFonts w:ascii="Times New Roman" w:hAnsi="Times New Roman"/>
                <w:b/>
                <w:sz w:val="24"/>
                <w:szCs w:val="24"/>
              </w:rPr>
            </w:pPr>
          </w:p>
          <w:p w:rsidR="00B60E79" w:rsidRPr="0076120F" w:rsidRDefault="00B60E79" w:rsidP="0076120F">
            <w:pPr>
              <w:spacing w:after="0"/>
              <w:ind w:firstLine="426"/>
              <w:rPr>
                <w:rFonts w:ascii="Times New Roman" w:hAnsi="Times New Roman"/>
                <w:sz w:val="24"/>
                <w:szCs w:val="24"/>
              </w:rPr>
            </w:pPr>
            <w:r w:rsidRPr="0076120F">
              <w:rPr>
                <w:rFonts w:ascii="Times New Roman" w:hAnsi="Times New Roman"/>
                <w:sz w:val="24"/>
                <w:szCs w:val="24"/>
              </w:rPr>
              <w:t>Изготовление заготовок для мастер-класса по ИЗО;</w:t>
            </w:r>
          </w:p>
          <w:p w:rsidR="00203C27" w:rsidRPr="0076120F" w:rsidRDefault="00203C27" w:rsidP="0076120F">
            <w:pPr>
              <w:spacing w:after="0"/>
              <w:ind w:firstLine="426"/>
              <w:jc w:val="center"/>
              <w:rPr>
                <w:rFonts w:ascii="Times New Roman" w:hAnsi="Times New Roman"/>
                <w:b/>
                <w:sz w:val="24"/>
                <w:szCs w:val="24"/>
              </w:rPr>
            </w:pPr>
          </w:p>
          <w:p w:rsidR="001228DE" w:rsidRPr="0076120F" w:rsidRDefault="001228DE" w:rsidP="0076120F">
            <w:pPr>
              <w:widowControl w:val="0"/>
              <w:suppressAutoHyphens/>
              <w:spacing w:after="0" w:line="100" w:lineRule="atLeast"/>
              <w:ind w:firstLine="426"/>
              <w:rPr>
                <w:rFonts w:ascii="Times New Roman" w:eastAsia="Andale Sans UI" w:hAnsi="Times New Roman"/>
                <w:kern w:val="2"/>
                <w:sz w:val="24"/>
                <w:szCs w:val="24"/>
                <w:lang w:eastAsia="fa-IR" w:bidi="fa-IR"/>
              </w:rPr>
            </w:pPr>
          </w:p>
        </w:tc>
        <w:tc>
          <w:tcPr>
            <w:tcW w:w="6521" w:type="dxa"/>
            <w:tcBorders>
              <w:top w:val="single" w:sz="4" w:space="0" w:color="000000"/>
              <w:left w:val="single" w:sz="4" w:space="0" w:color="000000"/>
              <w:bottom w:val="single" w:sz="4" w:space="0" w:color="auto"/>
              <w:right w:val="single" w:sz="4" w:space="0" w:color="000000"/>
            </w:tcBorders>
          </w:tcPr>
          <w:p w:rsidR="001228DE" w:rsidRPr="0076120F" w:rsidRDefault="001228DE" w:rsidP="0076120F">
            <w:pPr>
              <w:widowControl w:val="0"/>
              <w:suppressAutoHyphens/>
              <w:snapToGrid w:val="0"/>
              <w:spacing w:after="0" w:line="100" w:lineRule="atLeast"/>
              <w:ind w:firstLine="426"/>
              <w:rPr>
                <w:rFonts w:ascii="Times New Roman" w:eastAsia="Andale Sans UI" w:hAnsi="Times New Roman"/>
                <w:kern w:val="2"/>
                <w:sz w:val="24"/>
                <w:szCs w:val="24"/>
                <w:lang w:val="de-DE" w:eastAsia="fa-IR" w:bidi="fa-IR"/>
              </w:rPr>
            </w:pPr>
          </w:p>
        </w:tc>
      </w:tr>
      <w:tr w:rsidR="001228DE" w:rsidRPr="0076120F" w:rsidTr="000717BD">
        <w:trPr>
          <w:trHeight w:val="559"/>
        </w:trPr>
        <w:tc>
          <w:tcPr>
            <w:tcW w:w="3253" w:type="dxa"/>
            <w:tcBorders>
              <w:top w:val="single" w:sz="4" w:space="0" w:color="auto"/>
              <w:left w:val="single" w:sz="4" w:space="0" w:color="000000"/>
              <w:bottom w:val="single" w:sz="4" w:space="0" w:color="000000"/>
              <w:right w:val="nil"/>
            </w:tcBorders>
          </w:tcPr>
          <w:p w:rsidR="001228DE" w:rsidRPr="0076120F" w:rsidRDefault="00B60E79" w:rsidP="0076120F">
            <w:pPr>
              <w:pStyle w:val="TableContents"/>
              <w:spacing w:line="100" w:lineRule="atLeast"/>
              <w:ind w:firstLine="426"/>
              <w:jc w:val="center"/>
              <w:rPr>
                <w:rFonts w:cs="Times New Roman"/>
                <w:lang w:val="ru-RU"/>
              </w:rPr>
            </w:pPr>
            <w:r w:rsidRPr="0076120F">
              <w:rPr>
                <w:rFonts w:cs="Times New Roman"/>
                <w:lang w:val="ru-RU"/>
              </w:rPr>
              <w:t>Новогодний праздник</w:t>
            </w:r>
          </w:p>
        </w:tc>
        <w:tc>
          <w:tcPr>
            <w:tcW w:w="5245" w:type="dxa"/>
            <w:tcBorders>
              <w:top w:val="single" w:sz="4" w:space="0" w:color="auto"/>
              <w:left w:val="single" w:sz="4" w:space="0" w:color="000000"/>
              <w:bottom w:val="single" w:sz="4" w:space="0" w:color="000000"/>
              <w:right w:val="nil"/>
            </w:tcBorders>
          </w:tcPr>
          <w:p w:rsidR="00B60E79" w:rsidRPr="0076120F" w:rsidRDefault="00B60E79" w:rsidP="0076120F">
            <w:pPr>
              <w:spacing w:after="0"/>
              <w:ind w:firstLine="426"/>
              <w:rPr>
                <w:rFonts w:ascii="Times New Roman" w:hAnsi="Times New Roman"/>
                <w:sz w:val="24"/>
                <w:szCs w:val="24"/>
              </w:rPr>
            </w:pPr>
            <w:r w:rsidRPr="0076120F">
              <w:rPr>
                <w:rFonts w:ascii="Times New Roman" w:hAnsi="Times New Roman"/>
                <w:sz w:val="24"/>
                <w:szCs w:val="24"/>
              </w:rPr>
              <w:t>Подготовка к мероприятию: изготовление украшений класса, новогодних открыток;</w:t>
            </w:r>
          </w:p>
          <w:p w:rsidR="00B60E79" w:rsidRPr="0076120F" w:rsidRDefault="00B60E79" w:rsidP="0076120F">
            <w:pPr>
              <w:spacing w:after="0"/>
              <w:ind w:firstLine="426"/>
              <w:rPr>
                <w:rFonts w:ascii="Times New Roman" w:hAnsi="Times New Roman"/>
                <w:b/>
                <w:sz w:val="24"/>
                <w:szCs w:val="24"/>
              </w:rPr>
            </w:pPr>
            <w:r w:rsidRPr="0076120F">
              <w:rPr>
                <w:rFonts w:ascii="Times New Roman" w:hAnsi="Times New Roman"/>
                <w:sz w:val="24"/>
                <w:szCs w:val="24"/>
              </w:rPr>
              <w:t>участие в новогоднем празднике</w:t>
            </w:r>
          </w:p>
          <w:p w:rsidR="001228DE" w:rsidRPr="0076120F" w:rsidRDefault="001228DE" w:rsidP="0076120F">
            <w:pPr>
              <w:widowControl w:val="0"/>
              <w:suppressAutoHyphens/>
              <w:spacing w:after="0" w:line="100" w:lineRule="atLeast"/>
              <w:ind w:firstLine="426"/>
              <w:rPr>
                <w:rFonts w:ascii="Times New Roman" w:eastAsia="Andale Sans UI" w:hAnsi="Times New Roman"/>
                <w:kern w:val="2"/>
                <w:sz w:val="24"/>
                <w:szCs w:val="24"/>
                <w:lang w:eastAsia="fa-IR" w:bidi="fa-IR"/>
              </w:rPr>
            </w:pPr>
          </w:p>
        </w:tc>
        <w:tc>
          <w:tcPr>
            <w:tcW w:w="6521" w:type="dxa"/>
            <w:tcBorders>
              <w:top w:val="single" w:sz="4" w:space="0" w:color="auto"/>
              <w:left w:val="single" w:sz="4" w:space="0" w:color="000000"/>
              <w:bottom w:val="single" w:sz="4" w:space="0" w:color="000000"/>
              <w:right w:val="single" w:sz="4" w:space="0" w:color="000000"/>
            </w:tcBorders>
          </w:tcPr>
          <w:p w:rsidR="001228DE" w:rsidRPr="0076120F" w:rsidRDefault="001228DE" w:rsidP="0076120F">
            <w:pPr>
              <w:widowControl w:val="0"/>
              <w:suppressAutoHyphens/>
              <w:snapToGrid w:val="0"/>
              <w:spacing w:after="0" w:line="100" w:lineRule="atLeast"/>
              <w:ind w:firstLine="426"/>
              <w:rPr>
                <w:rFonts w:ascii="Times New Roman" w:eastAsia="Andale Sans UI" w:hAnsi="Times New Roman"/>
                <w:kern w:val="2"/>
                <w:sz w:val="24"/>
                <w:szCs w:val="24"/>
                <w:lang w:val="de-DE" w:eastAsia="fa-IR" w:bidi="fa-IR"/>
              </w:rPr>
            </w:pPr>
          </w:p>
        </w:tc>
      </w:tr>
      <w:tr w:rsidR="001228DE" w:rsidRPr="0076120F" w:rsidTr="000717BD">
        <w:tc>
          <w:tcPr>
            <w:tcW w:w="3253" w:type="dxa"/>
            <w:tcBorders>
              <w:top w:val="single" w:sz="4" w:space="0" w:color="000000"/>
              <w:left w:val="single" w:sz="4" w:space="0" w:color="000000"/>
              <w:bottom w:val="single" w:sz="4" w:space="0" w:color="000000"/>
              <w:right w:val="nil"/>
            </w:tcBorders>
          </w:tcPr>
          <w:p w:rsidR="001228DE" w:rsidRPr="0076120F" w:rsidRDefault="00B60E79" w:rsidP="0076120F">
            <w:pPr>
              <w:pStyle w:val="TableContents"/>
              <w:spacing w:line="100" w:lineRule="atLeast"/>
              <w:ind w:firstLine="426"/>
              <w:rPr>
                <w:rFonts w:cs="Times New Roman"/>
                <w:lang w:val="ru-RU"/>
              </w:rPr>
            </w:pPr>
            <w:r w:rsidRPr="0076120F">
              <w:rPr>
                <w:rFonts w:cs="Times New Roman"/>
                <w:lang w:val="ru-RU"/>
              </w:rPr>
              <w:t>8марта-праздник наших мам</w:t>
            </w:r>
          </w:p>
        </w:tc>
        <w:tc>
          <w:tcPr>
            <w:tcW w:w="5245" w:type="dxa"/>
            <w:tcBorders>
              <w:top w:val="single" w:sz="4" w:space="0" w:color="000000"/>
              <w:left w:val="single" w:sz="4" w:space="0" w:color="000000"/>
              <w:bottom w:val="single" w:sz="4" w:space="0" w:color="000000"/>
              <w:right w:val="nil"/>
            </w:tcBorders>
          </w:tcPr>
          <w:p w:rsidR="00B60E79" w:rsidRPr="0076120F" w:rsidRDefault="00B60E79" w:rsidP="0076120F">
            <w:pPr>
              <w:spacing w:after="0"/>
              <w:ind w:firstLine="426"/>
              <w:rPr>
                <w:rFonts w:ascii="Times New Roman" w:hAnsi="Times New Roman"/>
                <w:sz w:val="24"/>
                <w:szCs w:val="24"/>
              </w:rPr>
            </w:pPr>
            <w:r w:rsidRPr="0076120F">
              <w:rPr>
                <w:rFonts w:ascii="Times New Roman" w:hAnsi="Times New Roman"/>
                <w:sz w:val="24"/>
                <w:szCs w:val="24"/>
              </w:rPr>
              <w:t>Изготовление  открыток</w:t>
            </w:r>
          </w:p>
          <w:p w:rsidR="001228DE" w:rsidRPr="0076120F" w:rsidRDefault="001228DE" w:rsidP="0076120F">
            <w:pPr>
              <w:spacing w:after="0"/>
              <w:ind w:firstLine="426"/>
              <w:rPr>
                <w:rFonts w:ascii="Times New Roman" w:eastAsia="Andale Sans UI" w:hAnsi="Times New Roman"/>
                <w:b/>
                <w:kern w:val="2"/>
                <w:sz w:val="24"/>
                <w:szCs w:val="24"/>
                <w:lang w:eastAsia="fa-IR" w:bidi="fa-IR"/>
              </w:rPr>
            </w:pPr>
          </w:p>
        </w:tc>
        <w:tc>
          <w:tcPr>
            <w:tcW w:w="6521" w:type="dxa"/>
            <w:tcBorders>
              <w:top w:val="single" w:sz="4" w:space="0" w:color="000000"/>
              <w:left w:val="single" w:sz="4" w:space="0" w:color="000000"/>
              <w:bottom w:val="single" w:sz="4" w:space="0" w:color="000000"/>
              <w:right w:val="single" w:sz="4" w:space="0" w:color="000000"/>
            </w:tcBorders>
          </w:tcPr>
          <w:p w:rsidR="001228DE" w:rsidRPr="0076120F" w:rsidRDefault="001228DE" w:rsidP="0076120F">
            <w:pPr>
              <w:widowControl w:val="0"/>
              <w:suppressAutoHyphens/>
              <w:snapToGrid w:val="0"/>
              <w:spacing w:after="0" w:line="100" w:lineRule="atLeast"/>
              <w:ind w:firstLine="426"/>
              <w:rPr>
                <w:rFonts w:ascii="Times New Roman" w:eastAsia="Andale Sans UI" w:hAnsi="Times New Roman"/>
                <w:kern w:val="2"/>
                <w:sz w:val="24"/>
                <w:szCs w:val="24"/>
                <w:lang w:val="de-DE" w:eastAsia="fa-IR" w:bidi="fa-IR"/>
              </w:rPr>
            </w:pPr>
          </w:p>
        </w:tc>
      </w:tr>
      <w:tr w:rsidR="001228DE" w:rsidRPr="0076120F" w:rsidTr="000717BD">
        <w:trPr>
          <w:trHeight w:val="195"/>
        </w:trPr>
        <w:tc>
          <w:tcPr>
            <w:tcW w:w="3253" w:type="dxa"/>
            <w:tcBorders>
              <w:top w:val="single" w:sz="4" w:space="0" w:color="000000"/>
              <w:left w:val="single" w:sz="4" w:space="0" w:color="000000"/>
              <w:bottom w:val="single" w:sz="4" w:space="0" w:color="auto"/>
              <w:right w:val="nil"/>
            </w:tcBorders>
          </w:tcPr>
          <w:p w:rsidR="001228DE" w:rsidRPr="0076120F" w:rsidRDefault="00B60E79" w:rsidP="0076120F">
            <w:pPr>
              <w:widowControl w:val="0"/>
              <w:suppressAutoHyphens/>
              <w:spacing w:after="0" w:line="480" w:lineRule="auto"/>
              <w:ind w:firstLine="426"/>
              <w:rPr>
                <w:rFonts w:ascii="Times New Roman" w:eastAsia="Andale Sans UI" w:hAnsi="Times New Roman"/>
                <w:kern w:val="2"/>
                <w:sz w:val="24"/>
                <w:szCs w:val="24"/>
                <w:lang w:eastAsia="fa-IR" w:bidi="fa-IR"/>
              </w:rPr>
            </w:pPr>
            <w:r w:rsidRPr="0076120F">
              <w:rPr>
                <w:rFonts w:ascii="Times New Roman" w:eastAsia="Andale Sans UI" w:hAnsi="Times New Roman"/>
                <w:kern w:val="2"/>
                <w:sz w:val="24"/>
                <w:szCs w:val="24"/>
                <w:lang w:eastAsia="fa-IR" w:bidi="fa-IR"/>
              </w:rPr>
              <w:t>«Выпускной бал»</w:t>
            </w:r>
          </w:p>
        </w:tc>
        <w:tc>
          <w:tcPr>
            <w:tcW w:w="5245" w:type="dxa"/>
            <w:tcBorders>
              <w:top w:val="single" w:sz="4" w:space="0" w:color="000000"/>
              <w:left w:val="single" w:sz="4" w:space="0" w:color="000000"/>
              <w:bottom w:val="single" w:sz="4" w:space="0" w:color="auto"/>
              <w:right w:val="nil"/>
            </w:tcBorders>
          </w:tcPr>
          <w:p w:rsidR="001228DE" w:rsidRPr="0076120F" w:rsidRDefault="00B60E79" w:rsidP="0076120F">
            <w:pPr>
              <w:spacing w:after="0"/>
              <w:ind w:firstLine="426"/>
              <w:rPr>
                <w:rFonts w:ascii="Times New Roman" w:eastAsia="Andale Sans UI" w:hAnsi="Times New Roman"/>
                <w:kern w:val="2"/>
                <w:sz w:val="24"/>
                <w:szCs w:val="24"/>
                <w:lang w:eastAsia="fa-IR" w:bidi="fa-IR"/>
              </w:rPr>
            </w:pPr>
            <w:r w:rsidRPr="0076120F">
              <w:rPr>
                <w:rFonts w:ascii="Times New Roman" w:eastAsia="Andale Sans UI" w:hAnsi="Times New Roman"/>
                <w:kern w:val="2"/>
                <w:sz w:val="24"/>
                <w:szCs w:val="24"/>
                <w:lang w:eastAsia="fa-IR" w:bidi="fa-IR"/>
              </w:rPr>
              <w:t>Присутствие на празднике</w:t>
            </w:r>
          </w:p>
        </w:tc>
        <w:tc>
          <w:tcPr>
            <w:tcW w:w="6521" w:type="dxa"/>
            <w:tcBorders>
              <w:top w:val="single" w:sz="4" w:space="0" w:color="000000"/>
              <w:left w:val="single" w:sz="4" w:space="0" w:color="000000"/>
              <w:bottom w:val="single" w:sz="4" w:space="0" w:color="auto"/>
              <w:right w:val="single" w:sz="4" w:space="0" w:color="000000"/>
            </w:tcBorders>
          </w:tcPr>
          <w:p w:rsidR="001228DE" w:rsidRPr="0076120F" w:rsidRDefault="001228DE" w:rsidP="0076120F">
            <w:pPr>
              <w:widowControl w:val="0"/>
              <w:suppressAutoHyphens/>
              <w:snapToGrid w:val="0"/>
              <w:spacing w:after="0" w:line="100" w:lineRule="atLeast"/>
              <w:ind w:firstLine="426"/>
              <w:rPr>
                <w:rFonts w:ascii="Times New Roman" w:eastAsia="Andale Sans UI" w:hAnsi="Times New Roman"/>
                <w:kern w:val="2"/>
                <w:sz w:val="24"/>
                <w:szCs w:val="24"/>
                <w:lang w:eastAsia="fa-IR" w:bidi="fa-IR"/>
              </w:rPr>
            </w:pPr>
          </w:p>
        </w:tc>
      </w:tr>
      <w:tr w:rsidR="001228DE" w:rsidRPr="0076120F" w:rsidTr="000717BD">
        <w:trPr>
          <w:trHeight w:val="278"/>
        </w:trPr>
        <w:tc>
          <w:tcPr>
            <w:tcW w:w="3253" w:type="dxa"/>
            <w:tcBorders>
              <w:top w:val="single" w:sz="4" w:space="0" w:color="auto"/>
              <w:left w:val="single" w:sz="4" w:space="0" w:color="000000"/>
              <w:bottom w:val="single" w:sz="4" w:space="0" w:color="000000"/>
              <w:right w:val="nil"/>
            </w:tcBorders>
          </w:tcPr>
          <w:p w:rsidR="001228DE" w:rsidRPr="0076120F" w:rsidRDefault="001228DE" w:rsidP="0076120F">
            <w:pPr>
              <w:widowControl w:val="0"/>
              <w:suppressAutoHyphens/>
              <w:spacing w:after="0" w:line="100" w:lineRule="atLeast"/>
              <w:ind w:firstLine="426"/>
              <w:rPr>
                <w:rFonts w:ascii="Times New Roman" w:eastAsia="Andale Sans UI" w:hAnsi="Times New Roman"/>
                <w:kern w:val="2"/>
                <w:sz w:val="24"/>
                <w:szCs w:val="24"/>
                <w:lang w:eastAsia="fa-IR" w:bidi="fa-IR"/>
              </w:rPr>
            </w:pPr>
          </w:p>
        </w:tc>
        <w:tc>
          <w:tcPr>
            <w:tcW w:w="5245" w:type="dxa"/>
            <w:tcBorders>
              <w:top w:val="single" w:sz="4" w:space="0" w:color="auto"/>
              <w:left w:val="single" w:sz="4" w:space="0" w:color="000000"/>
              <w:bottom w:val="single" w:sz="4" w:space="0" w:color="000000"/>
              <w:right w:val="nil"/>
            </w:tcBorders>
          </w:tcPr>
          <w:p w:rsidR="001228DE" w:rsidRPr="0076120F" w:rsidRDefault="001228DE" w:rsidP="0076120F">
            <w:pPr>
              <w:spacing w:after="0"/>
              <w:ind w:firstLine="426"/>
              <w:rPr>
                <w:rFonts w:ascii="Times New Roman" w:eastAsia="Andale Sans UI" w:hAnsi="Times New Roman"/>
                <w:b/>
                <w:kern w:val="2"/>
                <w:sz w:val="24"/>
                <w:szCs w:val="24"/>
                <w:lang w:eastAsia="fa-IR" w:bidi="fa-IR"/>
              </w:rPr>
            </w:pPr>
          </w:p>
        </w:tc>
        <w:tc>
          <w:tcPr>
            <w:tcW w:w="6521" w:type="dxa"/>
            <w:tcBorders>
              <w:top w:val="single" w:sz="4" w:space="0" w:color="auto"/>
              <w:left w:val="single" w:sz="4" w:space="0" w:color="000000"/>
              <w:bottom w:val="single" w:sz="4" w:space="0" w:color="000000"/>
              <w:right w:val="single" w:sz="4" w:space="0" w:color="000000"/>
            </w:tcBorders>
          </w:tcPr>
          <w:p w:rsidR="001228DE" w:rsidRPr="0076120F" w:rsidRDefault="001228DE" w:rsidP="0076120F">
            <w:pPr>
              <w:widowControl w:val="0"/>
              <w:suppressAutoHyphens/>
              <w:snapToGrid w:val="0"/>
              <w:spacing w:after="0" w:line="100" w:lineRule="atLeast"/>
              <w:ind w:firstLine="426"/>
              <w:rPr>
                <w:rFonts w:ascii="Times New Roman" w:eastAsia="Andale Sans UI" w:hAnsi="Times New Roman"/>
                <w:kern w:val="2"/>
                <w:sz w:val="24"/>
                <w:szCs w:val="24"/>
                <w:lang w:eastAsia="fa-IR" w:bidi="fa-IR"/>
              </w:rPr>
            </w:pPr>
          </w:p>
        </w:tc>
      </w:tr>
    </w:tbl>
    <w:p w:rsidR="00AD7D17" w:rsidRPr="0076120F" w:rsidRDefault="00AD7D17"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p>
    <w:p w:rsidR="00E90600" w:rsidRDefault="00AD7D17"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 xml:space="preserve">                                                </w:t>
      </w:r>
    </w:p>
    <w:p w:rsidR="00E90600" w:rsidRDefault="00E90600"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p>
    <w:p w:rsidR="00E90600" w:rsidRDefault="00E90600"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p>
    <w:p w:rsidR="00E90600" w:rsidRDefault="00E90600"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p>
    <w:p w:rsidR="00702C4D" w:rsidRDefault="00E90600"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702C4D" w:rsidRDefault="00702C4D"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p>
    <w:p w:rsidR="001228DE" w:rsidRPr="009F1222" w:rsidRDefault="008E3B52"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r w:rsidRPr="009F1222">
        <w:rPr>
          <w:rFonts w:ascii="Times New Roman" w:eastAsia="Times New Roman" w:hAnsi="Times New Roman"/>
          <w:color w:val="000000"/>
          <w:sz w:val="24"/>
          <w:szCs w:val="24"/>
          <w:lang w:eastAsia="ru-RU"/>
        </w:rPr>
        <w:t xml:space="preserve">                                                </w:t>
      </w:r>
      <w:r w:rsidR="00AD7D17" w:rsidRPr="009F1222">
        <w:rPr>
          <w:rFonts w:ascii="Times New Roman" w:eastAsia="Times New Roman" w:hAnsi="Times New Roman"/>
          <w:color w:val="000000"/>
          <w:sz w:val="24"/>
          <w:szCs w:val="24"/>
          <w:lang w:eastAsia="ru-RU"/>
        </w:rPr>
        <w:t xml:space="preserve"> </w:t>
      </w:r>
      <w:r w:rsidR="009F1222">
        <w:rPr>
          <w:rFonts w:ascii="Times New Roman" w:eastAsia="Times New Roman" w:hAnsi="Times New Roman"/>
          <w:color w:val="000000"/>
          <w:sz w:val="24"/>
          <w:szCs w:val="24"/>
          <w:lang w:eastAsia="ru-RU"/>
        </w:rPr>
        <w:t xml:space="preserve">   </w:t>
      </w:r>
      <w:r w:rsidR="001228DE" w:rsidRPr="009F1222">
        <w:rPr>
          <w:rFonts w:ascii="Times New Roman" w:eastAsia="Times New Roman" w:hAnsi="Times New Roman"/>
          <w:b/>
          <w:bCs/>
          <w:color w:val="000000"/>
          <w:sz w:val="24"/>
          <w:szCs w:val="24"/>
          <w:lang w:eastAsia="ru-RU"/>
        </w:rPr>
        <w:t>5.</w:t>
      </w:r>
      <w:r w:rsidR="001228DE" w:rsidRPr="009F1222">
        <w:rPr>
          <w:rFonts w:ascii="Times New Roman" w:eastAsia="Times New Roman" w:hAnsi="Times New Roman"/>
          <w:color w:val="000000"/>
          <w:sz w:val="24"/>
          <w:szCs w:val="24"/>
          <w:lang w:eastAsia="ru-RU"/>
        </w:rPr>
        <w:t> </w:t>
      </w:r>
      <w:r w:rsidR="001228DE" w:rsidRPr="009F1222">
        <w:rPr>
          <w:rFonts w:ascii="Times New Roman" w:eastAsia="Times New Roman" w:hAnsi="Times New Roman"/>
          <w:b/>
          <w:bCs/>
          <w:color w:val="000000"/>
          <w:sz w:val="24"/>
          <w:szCs w:val="24"/>
          <w:lang w:eastAsia="ru-RU"/>
        </w:rPr>
        <w:t>Специалисты, участвующие в реализации СИПР</w:t>
      </w:r>
    </w:p>
    <w:p w:rsidR="001228DE" w:rsidRPr="0076120F" w:rsidRDefault="00701C51"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Учитель: ДенизбаеваН.Ш.</w:t>
      </w: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 xml:space="preserve">Учитель – </w:t>
      </w:r>
      <w:r w:rsidR="00295D84" w:rsidRPr="0076120F">
        <w:rPr>
          <w:rFonts w:ascii="Times New Roman" w:eastAsia="Times New Roman" w:hAnsi="Times New Roman"/>
          <w:color w:val="000000"/>
          <w:sz w:val="24"/>
          <w:szCs w:val="24"/>
          <w:lang w:eastAsia="ru-RU"/>
        </w:rPr>
        <w:t>логопед:</w:t>
      </w: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Педагог – п</w:t>
      </w:r>
      <w:r w:rsidR="00295D84" w:rsidRPr="0076120F">
        <w:rPr>
          <w:rFonts w:ascii="Times New Roman" w:eastAsia="Times New Roman" w:hAnsi="Times New Roman"/>
          <w:color w:val="000000"/>
          <w:sz w:val="24"/>
          <w:szCs w:val="24"/>
          <w:lang w:eastAsia="ru-RU"/>
        </w:rPr>
        <w:t xml:space="preserve">сихолог: </w:t>
      </w:r>
    </w:p>
    <w:p w:rsidR="000717BD" w:rsidRDefault="000717BD" w:rsidP="0076120F">
      <w:pPr>
        <w:shd w:val="clear" w:color="auto" w:fill="FFFFFF"/>
        <w:spacing w:after="0" w:line="294" w:lineRule="atLeast"/>
        <w:ind w:left="-426" w:firstLine="426"/>
        <w:jc w:val="center"/>
        <w:rPr>
          <w:rFonts w:ascii="Times New Roman" w:eastAsia="Times New Roman" w:hAnsi="Times New Roman"/>
          <w:b/>
          <w:bCs/>
          <w:color w:val="000000"/>
          <w:sz w:val="24"/>
          <w:szCs w:val="24"/>
          <w:lang w:eastAsia="ru-RU"/>
        </w:rPr>
      </w:pPr>
    </w:p>
    <w:p w:rsidR="000717BD" w:rsidRDefault="000717BD" w:rsidP="0076120F">
      <w:pPr>
        <w:shd w:val="clear" w:color="auto" w:fill="FFFFFF"/>
        <w:spacing w:after="0" w:line="294" w:lineRule="atLeast"/>
        <w:ind w:left="-426" w:firstLine="426"/>
        <w:jc w:val="center"/>
        <w:rPr>
          <w:rFonts w:ascii="Times New Roman" w:eastAsia="Times New Roman" w:hAnsi="Times New Roman"/>
          <w:b/>
          <w:bCs/>
          <w:color w:val="000000"/>
          <w:sz w:val="24"/>
          <w:szCs w:val="24"/>
          <w:lang w:eastAsia="ru-RU"/>
        </w:rPr>
      </w:pPr>
    </w:p>
    <w:p w:rsidR="000717BD" w:rsidRDefault="000717BD" w:rsidP="0076120F">
      <w:pPr>
        <w:shd w:val="clear" w:color="auto" w:fill="FFFFFF"/>
        <w:spacing w:after="0" w:line="294" w:lineRule="atLeast"/>
        <w:ind w:left="-426" w:firstLine="426"/>
        <w:jc w:val="center"/>
        <w:rPr>
          <w:rFonts w:ascii="Times New Roman" w:eastAsia="Times New Roman" w:hAnsi="Times New Roman"/>
          <w:b/>
          <w:bCs/>
          <w:color w:val="000000"/>
          <w:sz w:val="24"/>
          <w:szCs w:val="24"/>
          <w:lang w:eastAsia="ru-RU"/>
        </w:rPr>
      </w:pPr>
    </w:p>
    <w:p w:rsidR="001228DE" w:rsidRPr="009F1222" w:rsidRDefault="009F1222" w:rsidP="009F1222">
      <w:pPr>
        <w:shd w:val="clear" w:color="auto" w:fill="FFFFFF"/>
        <w:spacing w:after="0" w:line="294" w:lineRule="atLeast"/>
        <w:ind w:left="-426" w:firstLine="426"/>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r w:rsidR="001228DE" w:rsidRPr="009F1222">
        <w:rPr>
          <w:rFonts w:ascii="Times New Roman" w:eastAsia="Times New Roman" w:hAnsi="Times New Roman"/>
          <w:b/>
          <w:bCs/>
          <w:color w:val="000000"/>
          <w:sz w:val="24"/>
          <w:szCs w:val="24"/>
          <w:lang w:eastAsia="ru-RU"/>
        </w:rPr>
        <w:t>6.Программа сотрудничества с семьей</w:t>
      </w:r>
    </w:p>
    <w:tbl>
      <w:tblPr>
        <w:tblW w:w="0" w:type="auto"/>
        <w:tblInd w:w="-433" w:type="dxa"/>
        <w:tblLayout w:type="fixed"/>
        <w:tblLook w:val="04A0"/>
      </w:tblPr>
      <w:tblGrid>
        <w:gridCol w:w="4952"/>
        <w:gridCol w:w="4953"/>
        <w:gridCol w:w="4953"/>
      </w:tblGrid>
      <w:tr w:rsidR="001228DE" w:rsidRPr="0076120F" w:rsidTr="0076120F">
        <w:tc>
          <w:tcPr>
            <w:tcW w:w="4952" w:type="dxa"/>
            <w:tcBorders>
              <w:top w:val="single" w:sz="4" w:space="0" w:color="000000"/>
              <w:left w:val="single" w:sz="4" w:space="0" w:color="000000"/>
              <w:bottom w:val="single" w:sz="4" w:space="0" w:color="000000"/>
              <w:right w:val="nil"/>
            </w:tcBorders>
            <w:hideMark/>
          </w:tcPr>
          <w:p w:rsidR="001228DE" w:rsidRPr="0076120F" w:rsidRDefault="001228DE" w:rsidP="0076120F">
            <w:pPr>
              <w:pStyle w:val="13"/>
              <w:spacing w:line="276" w:lineRule="auto"/>
              <w:ind w:firstLine="426"/>
              <w:jc w:val="center"/>
              <w:rPr>
                <w:rFonts w:ascii="Times New Roman" w:hAnsi="Times New Roman" w:cs="Times New Roman"/>
                <w:b/>
                <w:sz w:val="24"/>
                <w:szCs w:val="24"/>
              </w:rPr>
            </w:pPr>
            <w:r w:rsidRPr="0076120F">
              <w:rPr>
                <w:rFonts w:ascii="Times New Roman" w:hAnsi="Times New Roman" w:cs="Times New Roman"/>
                <w:b/>
                <w:sz w:val="24"/>
                <w:szCs w:val="24"/>
              </w:rPr>
              <w:t>Задачи</w:t>
            </w:r>
          </w:p>
        </w:tc>
        <w:tc>
          <w:tcPr>
            <w:tcW w:w="4953" w:type="dxa"/>
            <w:tcBorders>
              <w:top w:val="single" w:sz="4" w:space="0" w:color="000000"/>
              <w:left w:val="single" w:sz="4" w:space="0" w:color="000000"/>
              <w:bottom w:val="single" w:sz="4" w:space="0" w:color="000000"/>
              <w:right w:val="nil"/>
            </w:tcBorders>
            <w:hideMark/>
          </w:tcPr>
          <w:p w:rsidR="001228DE" w:rsidRPr="0076120F" w:rsidRDefault="001228DE" w:rsidP="0076120F">
            <w:pPr>
              <w:pStyle w:val="13"/>
              <w:spacing w:line="276" w:lineRule="auto"/>
              <w:ind w:firstLine="426"/>
              <w:jc w:val="center"/>
              <w:rPr>
                <w:rFonts w:ascii="Times New Roman" w:hAnsi="Times New Roman" w:cs="Times New Roman"/>
                <w:b/>
                <w:sz w:val="24"/>
                <w:szCs w:val="24"/>
              </w:rPr>
            </w:pPr>
            <w:r w:rsidRPr="0076120F">
              <w:rPr>
                <w:rFonts w:ascii="Times New Roman" w:hAnsi="Times New Roman" w:cs="Times New Roman"/>
                <w:b/>
                <w:sz w:val="24"/>
                <w:szCs w:val="24"/>
              </w:rPr>
              <w:t>Мероприятия</w:t>
            </w:r>
          </w:p>
        </w:tc>
        <w:tc>
          <w:tcPr>
            <w:tcW w:w="4953" w:type="dxa"/>
            <w:tcBorders>
              <w:top w:val="single" w:sz="4" w:space="0" w:color="000000"/>
              <w:left w:val="single" w:sz="4" w:space="0" w:color="000000"/>
              <w:bottom w:val="single" w:sz="4" w:space="0" w:color="000000"/>
              <w:right w:val="single" w:sz="4" w:space="0" w:color="000000"/>
            </w:tcBorders>
            <w:hideMark/>
          </w:tcPr>
          <w:p w:rsidR="001228DE" w:rsidRPr="0076120F" w:rsidRDefault="001228DE" w:rsidP="0076120F">
            <w:pPr>
              <w:pStyle w:val="13"/>
              <w:spacing w:line="276" w:lineRule="auto"/>
              <w:ind w:firstLine="426"/>
              <w:jc w:val="center"/>
              <w:rPr>
                <w:rFonts w:ascii="Times New Roman" w:hAnsi="Times New Roman" w:cs="Times New Roman"/>
                <w:sz w:val="24"/>
                <w:szCs w:val="24"/>
              </w:rPr>
            </w:pPr>
            <w:r w:rsidRPr="0076120F">
              <w:rPr>
                <w:rFonts w:ascii="Times New Roman" w:hAnsi="Times New Roman" w:cs="Times New Roman"/>
                <w:b/>
                <w:sz w:val="24"/>
                <w:szCs w:val="24"/>
              </w:rPr>
              <w:t>Отчет о проведении</w:t>
            </w:r>
          </w:p>
        </w:tc>
      </w:tr>
      <w:tr w:rsidR="001228DE" w:rsidRPr="0076120F" w:rsidTr="0076120F">
        <w:tc>
          <w:tcPr>
            <w:tcW w:w="4952" w:type="dxa"/>
            <w:tcBorders>
              <w:top w:val="single" w:sz="4" w:space="0" w:color="000000"/>
              <w:left w:val="single" w:sz="4" w:space="0" w:color="000000"/>
              <w:bottom w:val="single" w:sz="4" w:space="0" w:color="000000"/>
              <w:right w:val="nil"/>
            </w:tcBorders>
            <w:hideMark/>
          </w:tcPr>
          <w:p w:rsidR="001228DE" w:rsidRPr="0076120F" w:rsidRDefault="001228DE" w:rsidP="0076120F">
            <w:pPr>
              <w:pStyle w:val="13"/>
              <w:spacing w:line="276" w:lineRule="auto"/>
              <w:ind w:firstLine="426"/>
              <w:rPr>
                <w:rFonts w:ascii="Times New Roman" w:hAnsi="Times New Roman" w:cs="Times New Roman"/>
                <w:sz w:val="24"/>
                <w:szCs w:val="24"/>
              </w:rPr>
            </w:pPr>
            <w:r w:rsidRPr="0076120F">
              <w:rPr>
                <w:rFonts w:ascii="Times New Roman" w:hAnsi="Times New Roman" w:cs="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4953" w:type="dxa"/>
            <w:tcBorders>
              <w:top w:val="single" w:sz="4" w:space="0" w:color="000000"/>
              <w:left w:val="single" w:sz="4" w:space="0" w:color="000000"/>
              <w:bottom w:val="single" w:sz="4" w:space="0" w:color="000000"/>
              <w:right w:val="nil"/>
            </w:tcBorders>
          </w:tcPr>
          <w:p w:rsidR="001228DE" w:rsidRPr="0076120F" w:rsidRDefault="001228DE" w:rsidP="0076120F">
            <w:pPr>
              <w:pStyle w:val="13"/>
              <w:numPr>
                <w:ilvl w:val="0"/>
                <w:numId w:val="64"/>
              </w:numPr>
              <w:spacing w:line="276" w:lineRule="auto"/>
              <w:ind w:left="0" w:firstLine="426"/>
              <w:rPr>
                <w:rFonts w:ascii="Times New Roman" w:hAnsi="Times New Roman" w:cs="Times New Roman"/>
                <w:sz w:val="24"/>
                <w:szCs w:val="24"/>
              </w:rPr>
            </w:pPr>
            <w:r w:rsidRPr="0076120F">
              <w:rPr>
                <w:rFonts w:ascii="Times New Roman" w:hAnsi="Times New Roman" w:cs="Times New Roman"/>
                <w:sz w:val="24"/>
                <w:szCs w:val="24"/>
              </w:rPr>
              <w:t xml:space="preserve"> индивидуальные консультации родителей по темам: «Формирование навыков самообслуживания»,</w:t>
            </w:r>
          </w:p>
          <w:p w:rsidR="001228DE" w:rsidRPr="0076120F" w:rsidRDefault="001228DE" w:rsidP="0076120F">
            <w:pPr>
              <w:pStyle w:val="13"/>
              <w:numPr>
                <w:ilvl w:val="0"/>
                <w:numId w:val="64"/>
              </w:numPr>
              <w:spacing w:line="276" w:lineRule="auto"/>
              <w:ind w:left="0" w:firstLine="426"/>
              <w:rPr>
                <w:rFonts w:ascii="Times New Roman" w:hAnsi="Times New Roman" w:cs="Times New Roman"/>
                <w:sz w:val="24"/>
                <w:szCs w:val="24"/>
              </w:rPr>
            </w:pPr>
            <w:r w:rsidRPr="0076120F">
              <w:rPr>
                <w:rFonts w:ascii="Times New Roman" w:hAnsi="Times New Roman" w:cs="Times New Roman"/>
                <w:sz w:val="24"/>
                <w:szCs w:val="24"/>
              </w:rPr>
              <w:t>«Организация свободного времени дома », «Реализация СИПР в домашних условиях »</w:t>
            </w:r>
          </w:p>
          <w:p w:rsidR="001228DE" w:rsidRPr="0076120F" w:rsidRDefault="001228DE" w:rsidP="0076120F">
            <w:pPr>
              <w:pStyle w:val="13"/>
              <w:spacing w:line="276" w:lineRule="auto"/>
              <w:ind w:firstLine="426"/>
              <w:rPr>
                <w:rFonts w:ascii="Times New Roman" w:hAnsi="Times New Roman" w:cs="Times New Roman"/>
                <w:sz w:val="24"/>
                <w:szCs w:val="24"/>
              </w:rPr>
            </w:pPr>
          </w:p>
        </w:tc>
        <w:tc>
          <w:tcPr>
            <w:tcW w:w="4953" w:type="dxa"/>
            <w:tcBorders>
              <w:top w:val="single" w:sz="4" w:space="0" w:color="000000"/>
              <w:left w:val="single" w:sz="4" w:space="0" w:color="000000"/>
              <w:bottom w:val="single" w:sz="4" w:space="0" w:color="000000"/>
              <w:right w:val="single" w:sz="4" w:space="0" w:color="000000"/>
            </w:tcBorders>
          </w:tcPr>
          <w:p w:rsidR="001228DE" w:rsidRPr="0076120F" w:rsidRDefault="001228DE" w:rsidP="0076120F">
            <w:pPr>
              <w:pStyle w:val="13"/>
              <w:snapToGrid w:val="0"/>
              <w:ind w:firstLine="426"/>
              <w:rPr>
                <w:rFonts w:ascii="Times New Roman" w:hAnsi="Times New Roman" w:cs="Times New Roman"/>
                <w:sz w:val="24"/>
                <w:szCs w:val="24"/>
              </w:rPr>
            </w:pPr>
          </w:p>
        </w:tc>
      </w:tr>
      <w:tr w:rsidR="001228DE" w:rsidRPr="0076120F" w:rsidTr="0076120F">
        <w:tc>
          <w:tcPr>
            <w:tcW w:w="4952" w:type="dxa"/>
            <w:tcBorders>
              <w:top w:val="single" w:sz="4" w:space="0" w:color="000000"/>
              <w:left w:val="single" w:sz="4" w:space="0" w:color="000000"/>
              <w:bottom w:val="single" w:sz="4" w:space="0" w:color="000000"/>
              <w:right w:val="nil"/>
            </w:tcBorders>
            <w:hideMark/>
          </w:tcPr>
          <w:p w:rsidR="001228DE" w:rsidRPr="0076120F" w:rsidRDefault="001228DE" w:rsidP="0076120F">
            <w:pPr>
              <w:pStyle w:val="13"/>
              <w:spacing w:line="276" w:lineRule="auto"/>
              <w:ind w:firstLine="426"/>
              <w:rPr>
                <w:rFonts w:ascii="Times New Roman" w:hAnsi="Times New Roman" w:cs="Times New Roman"/>
                <w:sz w:val="24"/>
                <w:szCs w:val="24"/>
              </w:rPr>
            </w:pPr>
            <w:r w:rsidRPr="0076120F">
              <w:rPr>
                <w:rFonts w:ascii="Times New Roman" w:hAnsi="Times New Roman" w:cs="Times New Roman"/>
                <w:sz w:val="24"/>
                <w:szCs w:val="24"/>
              </w:rPr>
              <w:t>Психологическая поддержка семьи</w:t>
            </w:r>
          </w:p>
        </w:tc>
        <w:tc>
          <w:tcPr>
            <w:tcW w:w="4953" w:type="dxa"/>
            <w:tcBorders>
              <w:top w:val="single" w:sz="4" w:space="0" w:color="000000"/>
              <w:left w:val="single" w:sz="4" w:space="0" w:color="000000"/>
              <w:bottom w:val="single" w:sz="4" w:space="0" w:color="000000"/>
              <w:right w:val="nil"/>
            </w:tcBorders>
            <w:hideMark/>
          </w:tcPr>
          <w:p w:rsidR="001228DE" w:rsidRPr="0076120F" w:rsidRDefault="001228DE" w:rsidP="0076120F">
            <w:pPr>
              <w:pStyle w:val="13"/>
              <w:numPr>
                <w:ilvl w:val="0"/>
                <w:numId w:val="65"/>
              </w:numPr>
              <w:ind w:left="0" w:firstLine="426"/>
              <w:rPr>
                <w:rFonts w:ascii="Times New Roman" w:hAnsi="Times New Roman" w:cs="Times New Roman"/>
                <w:sz w:val="24"/>
                <w:szCs w:val="24"/>
              </w:rPr>
            </w:pPr>
            <w:r w:rsidRPr="0076120F">
              <w:rPr>
                <w:rFonts w:ascii="Times New Roman" w:hAnsi="Times New Roman" w:cs="Times New Roman"/>
                <w:sz w:val="24"/>
                <w:szCs w:val="24"/>
              </w:rPr>
              <w:t xml:space="preserve">тренинги  </w:t>
            </w:r>
          </w:p>
          <w:p w:rsidR="001228DE" w:rsidRPr="0076120F" w:rsidRDefault="00203C27" w:rsidP="0076120F">
            <w:pPr>
              <w:pStyle w:val="13"/>
              <w:numPr>
                <w:ilvl w:val="0"/>
                <w:numId w:val="65"/>
              </w:numPr>
              <w:ind w:left="0" w:firstLine="426"/>
              <w:rPr>
                <w:rFonts w:ascii="Times New Roman" w:hAnsi="Times New Roman" w:cs="Times New Roman"/>
                <w:sz w:val="24"/>
                <w:szCs w:val="24"/>
              </w:rPr>
            </w:pPr>
            <w:r w:rsidRPr="0076120F">
              <w:rPr>
                <w:rFonts w:ascii="Times New Roman" w:hAnsi="Times New Roman" w:cs="Times New Roman"/>
                <w:sz w:val="24"/>
                <w:szCs w:val="24"/>
              </w:rPr>
              <w:t>семейные встречи</w:t>
            </w:r>
          </w:p>
          <w:p w:rsidR="001228DE" w:rsidRPr="0076120F" w:rsidRDefault="00203C27" w:rsidP="0076120F">
            <w:pPr>
              <w:pStyle w:val="13"/>
              <w:ind w:firstLine="426"/>
              <w:rPr>
                <w:rFonts w:ascii="Times New Roman" w:hAnsi="Times New Roman" w:cs="Times New Roman"/>
                <w:sz w:val="24"/>
                <w:szCs w:val="24"/>
              </w:rPr>
            </w:pPr>
            <w:r w:rsidRPr="0076120F">
              <w:rPr>
                <w:rFonts w:ascii="Times New Roman" w:hAnsi="Times New Roman" w:cs="Times New Roman"/>
                <w:sz w:val="24"/>
                <w:szCs w:val="24"/>
              </w:rPr>
              <w:t xml:space="preserve">      </w:t>
            </w:r>
          </w:p>
          <w:p w:rsidR="001228DE" w:rsidRPr="0076120F" w:rsidRDefault="001228DE" w:rsidP="0076120F">
            <w:pPr>
              <w:pStyle w:val="13"/>
              <w:numPr>
                <w:ilvl w:val="0"/>
                <w:numId w:val="65"/>
              </w:numPr>
              <w:ind w:left="0" w:firstLine="426"/>
              <w:rPr>
                <w:rFonts w:ascii="Times New Roman" w:hAnsi="Times New Roman" w:cs="Times New Roman"/>
                <w:sz w:val="24"/>
                <w:szCs w:val="24"/>
              </w:rPr>
            </w:pPr>
            <w:r w:rsidRPr="0076120F">
              <w:rPr>
                <w:rFonts w:ascii="Times New Roman" w:hAnsi="Times New Roman" w:cs="Times New Roman"/>
                <w:sz w:val="24"/>
                <w:szCs w:val="24"/>
              </w:rPr>
              <w:t>индивидуальные консультации с психологом - 1 раз в месяц</w:t>
            </w:r>
          </w:p>
        </w:tc>
        <w:tc>
          <w:tcPr>
            <w:tcW w:w="4953" w:type="dxa"/>
            <w:tcBorders>
              <w:top w:val="single" w:sz="4" w:space="0" w:color="000000"/>
              <w:left w:val="single" w:sz="4" w:space="0" w:color="000000"/>
              <w:bottom w:val="single" w:sz="4" w:space="0" w:color="000000"/>
              <w:right w:val="single" w:sz="4" w:space="0" w:color="000000"/>
            </w:tcBorders>
          </w:tcPr>
          <w:p w:rsidR="001228DE" w:rsidRPr="0076120F" w:rsidRDefault="001228DE" w:rsidP="0076120F">
            <w:pPr>
              <w:pStyle w:val="13"/>
              <w:snapToGrid w:val="0"/>
              <w:spacing w:line="276" w:lineRule="auto"/>
              <w:ind w:firstLine="426"/>
              <w:rPr>
                <w:rFonts w:ascii="Times New Roman" w:hAnsi="Times New Roman" w:cs="Times New Roman"/>
                <w:sz w:val="24"/>
                <w:szCs w:val="24"/>
              </w:rPr>
            </w:pPr>
          </w:p>
        </w:tc>
      </w:tr>
      <w:tr w:rsidR="001228DE" w:rsidRPr="0076120F" w:rsidTr="0076120F">
        <w:tc>
          <w:tcPr>
            <w:tcW w:w="4952" w:type="dxa"/>
            <w:tcBorders>
              <w:top w:val="single" w:sz="4" w:space="0" w:color="000000"/>
              <w:left w:val="single" w:sz="4" w:space="0" w:color="000000"/>
              <w:bottom w:val="single" w:sz="4" w:space="0" w:color="000000"/>
              <w:right w:val="nil"/>
            </w:tcBorders>
            <w:hideMark/>
          </w:tcPr>
          <w:p w:rsidR="001228DE" w:rsidRPr="0076120F" w:rsidRDefault="001228DE" w:rsidP="0076120F">
            <w:pPr>
              <w:pStyle w:val="13"/>
              <w:spacing w:line="276" w:lineRule="auto"/>
              <w:ind w:firstLine="426"/>
              <w:jc w:val="both"/>
              <w:rPr>
                <w:rFonts w:ascii="Times New Roman" w:hAnsi="Times New Roman" w:cs="Times New Roman"/>
                <w:sz w:val="24"/>
                <w:szCs w:val="24"/>
              </w:rPr>
            </w:pPr>
            <w:r w:rsidRPr="0076120F">
              <w:rPr>
                <w:rFonts w:ascii="Times New Roman" w:hAnsi="Times New Roman" w:cs="Times New Roman"/>
                <w:sz w:val="24"/>
                <w:szCs w:val="24"/>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4953" w:type="dxa"/>
            <w:tcBorders>
              <w:top w:val="single" w:sz="4" w:space="0" w:color="000000"/>
              <w:left w:val="single" w:sz="4" w:space="0" w:color="000000"/>
              <w:bottom w:val="single" w:sz="4" w:space="0" w:color="000000"/>
              <w:right w:val="nil"/>
            </w:tcBorders>
          </w:tcPr>
          <w:p w:rsidR="001228DE" w:rsidRPr="0076120F" w:rsidRDefault="001228DE" w:rsidP="0076120F">
            <w:pPr>
              <w:pStyle w:val="13"/>
              <w:numPr>
                <w:ilvl w:val="0"/>
                <w:numId w:val="66"/>
              </w:numPr>
              <w:spacing w:line="276" w:lineRule="auto"/>
              <w:ind w:left="0" w:firstLine="426"/>
              <w:rPr>
                <w:rFonts w:ascii="Times New Roman" w:hAnsi="Times New Roman" w:cs="Times New Roman"/>
                <w:sz w:val="24"/>
                <w:szCs w:val="24"/>
              </w:rPr>
            </w:pPr>
            <w:r w:rsidRPr="0076120F">
              <w:rPr>
                <w:rFonts w:ascii="Times New Roman" w:hAnsi="Times New Roman" w:cs="Times New Roman"/>
                <w:sz w:val="24"/>
                <w:szCs w:val="24"/>
              </w:rPr>
              <w:t>участие родителей в разработке СИПР</w:t>
            </w:r>
          </w:p>
          <w:p w:rsidR="001228DE" w:rsidRPr="0076120F" w:rsidRDefault="001228DE" w:rsidP="0076120F">
            <w:pPr>
              <w:pStyle w:val="13"/>
              <w:numPr>
                <w:ilvl w:val="0"/>
                <w:numId w:val="66"/>
              </w:numPr>
              <w:spacing w:line="276" w:lineRule="auto"/>
              <w:ind w:left="0" w:firstLine="426"/>
              <w:rPr>
                <w:rFonts w:ascii="Times New Roman" w:hAnsi="Times New Roman" w:cs="Times New Roman"/>
                <w:sz w:val="24"/>
                <w:szCs w:val="24"/>
              </w:rPr>
            </w:pPr>
            <w:r w:rsidRPr="0076120F">
              <w:rPr>
                <w:rFonts w:ascii="Times New Roman" w:hAnsi="Times New Roman" w:cs="Times New Roman"/>
                <w:sz w:val="24"/>
                <w:szCs w:val="24"/>
              </w:rPr>
              <w:t>посещение родителями уроков/занятий;</w:t>
            </w:r>
          </w:p>
          <w:p w:rsidR="001228DE" w:rsidRPr="0076120F" w:rsidRDefault="001228DE" w:rsidP="0076120F">
            <w:pPr>
              <w:pStyle w:val="13"/>
              <w:numPr>
                <w:ilvl w:val="0"/>
                <w:numId w:val="66"/>
              </w:numPr>
              <w:spacing w:line="276" w:lineRule="auto"/>
              <w:ind w:left="0" w:firstLine="426"/>
              <w:rPr>
                <w:rFonts w:ascii="Times New Roman" w:hAnsi="Times New Roman" w:cs="Times New Roman"/>
                <w:sz w:val="24"/>
                <w:szCs w:val="24"/>
              </w:rPr>
            </w:pPr>
            <w:r w:rsidRPr="0076120F">
              <w:rPr>
                <w:rFonts w:ascii="Times New Roman" w:hAnsi="Times New Roman" w:cs="Times New Roman"/>
                <w:sz w:val="24"/>
                <w:szCs w:val="24"/>
              </w:rPr>
              <w:t>консультирование родителей по вопросам обучения ребенка в домашних условиях, выбор единых подходов и приемов работы;</w:t>
            </w:r>
          </w:p>
          <w:p w:rsidR="001228DE" w:rsidRPr="0076120F" w:rsidRDefault="001228DE" w:rsidP="0076120F">
            <w:pPr>
              <w:pStyle w:val="13"/>
              <w:numPr>
                <w:ilvl w:val="0"/>
                <w:numId w:val="66"/>
              </w:numPr>
              <w:spacing w:line="276" w:lineRule="auto"/>
              <w:ind w:left="0" w:firstLine="426"/>
              <w:rPr>
                <w:rFonts w:ascii="Times New Roman" w:hAnsi="Times New Roman" w:cs="Times New Roman"/>
                <w:sz w:val="24"/>
                <w:szCs w:val="24"/>
              </w:rPr>
            </w:pPr>
            <w:r w:rsidRPr="0076120F">
              <w:rPr>
                <w:rFonts w:ascii="Times New Roman" w:hAnsi="Times New Roman" w:cs="Times New Roman"/>
                <w:sz w:val="24"/>
                <w:szCs w:val="24"/>
              </w:rPr>
              <w:t>посещение семьи</w:t>
            </w:r>
          </w:p>
          <w:p w:rsidR="001228DE" w:rsidRPr="0076120F" w:rsidRDefault="001228DE" w:rsidP="0076120F">
            <w:pPr>
              <w:pStyle w:val="13"/>
              <w:spacing w:line="276" w:lineRule="auto"/>
              <w:ind w:firstLine="426"/>
              <w:rPr>
                <w:rFonts w:ascii="Times New Roman" w:hAnsi="Times New Roman" w:cs="Times New Roman"/>
                <w:sz w:val="24"/>
                <w:szCs w:val="24"/>
              </w:rPr>
            </w:pPr>
          </w:p>
        </w:tc>
        <w:tc>
          <w:tcPr>
            <w:tcW w:w="4953" w:type="dxa"/>
            <w:tcBorders>
              <w:top w:val="single" w:sz="4" w:space="0" w:color="000000"/>
              <w:left w:val="single" w:sz="4" w:space="0" w:color="000000"/>
              <w:bottom w:val="single" w:sz="4" w:space="0" w:color="000000"/>
              <w:right w:val="single" w:sz="4" w:space="0" w:color="000000"/>
            </w:tcBorders>
          </w:tcPr>
          <w:p w:rsidR="001228DE" w:rsidRPr="0076120F" w:rsidRDefault="001228DE" w:rsidP="0076120F">
            <w:pPr>
              <w:pStyle w:val="13"/>
              <w:snapToGrid w:val="0"/>
              <w:spacing w:line="200" w:lineRule="atLeast"/>
              <w:ind w:firstLine="426"/>
              <w:rPr>
                <w:rFonts w:ascii="Times New Roman" w:hAnsi="Times New Roman" w:cs="Times New Roman"/>
                <w:sz w:val="24"/>
                <w:szCs w:val="24"/>
              </w:rPr>
            </w:pPr>
          </w:p>
        </w:tc>
      </w:tr>
      <w:tr w:rsidR="001228DE" w:rsidRPr="0076120F" w:rsidTr="0076120F">
        <w:tc>
          <w:tcPr>
            <w:tcW w:w="4952" w:type="dxa"/>
            <w:tcBorders>
              <w:top w:val="single" w:sz="4" w:space="0" w:color="000000"/>
              <w:left w:val="single" w:sz="4" w:space="0" w:color="000000"/>
              <w:bottom w:val="single" w:sz="4" w:space="0" w:color="000000"/>
              <w:right w:val="nil"/>
            </w:tcBorders>
            <w:hideMark/>
          </w:tcPr>
          <w:p w:rsidR="001228DE" w:rsidRPr="0076120F" w:rsidRDefault="001228DE" w:rsidP="0076120F">
            <w:pPr>
              <w:pStyle w:val="13"/>
              <w:spacing w:line="276" w:lineRule="auto"/>
              <w:ind w:firstLine="426"/>
              <w:jc w:val="both"/>
              <w:rPr>
                <w:rFonts w:ascii="Times New Roman" w:hAnsi="Times New Roman" w:cs="Times New Roman"/>
                <w:sz w:val="24"/>
                <w:szCs w:val="24"/>
              </w:rPr>
            </w:pPr>
            <w:r w:rsidRPr="0076120F">
              <w:rPr>
                <w:rFonts w:ascii="Times New Roman" w:hAnsi="Times New Roman" w:cs="Times New Roman"/>
                <w:sz w:val="24"/>
                <w:szCs w:val="24"/>
              </w:rPr>
              <w:t>организация регулярного обмена информацией о ребенке, о ходе реализации СИПР и результатах ее освоения</w:t>
            </w:r>
          </w:p>
        </w:tc>
        <w:tc>
          <w:tcPr>
            <w:tcW w:w="4953" w:type="dxa"/>
            <w:tcBorders>
              <w:top w:val="single" w:sz="4" w:space="0" w:color="000000"/>
              <w:left w:val="single" w:sz="4" w:space="0" w:color="000000"/>
              <w:bottom w:val="single" w:sz="4" w:space="0" w:color="000000"/>
              <w:right w:val="nil"/>
            </w:tcBorders>
            <w:hideMark/>
          </w:tcPr>
          <w:p w:rsidR="001228DE" w:rsidRPr="0076120F" w:rsidRDefault="001228DE" w:rsidP="0076120F">
            <w:pPr>
              <w:pStyle w:val="13"/>
              <w:numPr>
                <w:ilvl w:val="0"/>
                <w:numId w:val="67"/>
              </w:numPr>
              <w:spacing w:line="276" w:lineRule="auto"/>
              <w:ind w:left="0" w:firstLine="426"/>
              <w:rPr>
                <w:rFonts w:ascii="Times New Roman" w:hAnsi="Times New Roman" w:cs="Times New Roman"/>
                <w:sz w:val="24"/>
                <w:szCs w:val="24"/>
              </w:rPr>
            </w:pPr>
            <w:r w:rsidRPr="0076120F">
              <w:rPr>
                <w:rFonts w:ascii="Times New Roman" w:hAnsi="Times New Roman" w:cs="Times New Roman"/>
                <w:sz w:val="24"/>
                <w:szCs w:val="24"/>
              </w:rPr>
              <w:t>информирование электронными средствами;</w:t>
            </w:r>
          </w:p>
          <w:p w:rsidR="001228DE" w:rsidRPr="0076120F" w:rsidRDefault="001228DE" w:rsidP="0076120F">
            <w:pPr>
              <w:pStyle w:val="13"/>
              <w:numPr>
                <w:ilvl w:val="0"/>
                <w:numId w:val="67"/>
              </w:numPr>
              <w:spacing w:line="276" w:lineRule="auto"/>
              <w:ind w:left="0" w:firstLine="426"/>
              <w:rPr>
                <w:rFonts w:ascii="Times New Roman" w:hAnsi="Times New Roman" w:cs="Times New Roman"/>
                <w:sz w:val="24"/>
                <w:szCs w:val="24"/>
              </w:rPr>
            </w:pPr>
            <w:r w:rsidRPr="0076120F">
              <w:rPr>
                <w:rFonts w:ascii="Times New Roman" w:hAnsi="Times New Roman" w:cs="Times New Roman"/>
                <w:sz w:val="24"/>
                <w:szCs w:val="24"/>
              </w:rPr>
              <w:t xml:space="preserve">личные встречи, беседы; </w:t>
            </w:r>
          </w:p>
          <w:p w:rsidR="001228DE" w:rsidRPr="0076120F" w:rsidRDefault="001228DE" w:rsidP="0076120F">
            <w:pPr>
              <w:pStyle w:val="13"/>
              <w:spacing w:line="276" w:lineRule="auto"/>
              <w:ind w:firstLine="426"/>
              <w:rPr>
                <w:rFonts w:ascii="Times New Roman" w:hAnsi="Times New Roman" w:cs="Times New Roman"/>
                <w:sz w:val="24"/>
                <w:szCs w:val="24"/>
              </w:rPr>
            </w:pPr>
          </w:p>
        </w:tc>
        <w:tc>
          <w:tcPr>
            <w:tcW w:w="4953" w:type="dxa"/>
            <w:tcBorders>
              <w:top w:val="single" w:sz="4" w:space="0" w:color="000000"/>
              <w:left w:val="single" w:sz="4" w:space="0" w:color="000000"/>
              <w:bottom w:val="single" w:sz="4" w:space="0" w:color="000000"/>
              <w:right w:val="single" w:sz="4" w:space="0" w:color="000000"/>
            </w:tcBorders>
          </w:tcPr>
          <w:p w:rsidR="001228DE" w:rsidRPr="0076120F" w:rsidRDefault="001228DE" w:rsidP="0076120F">
            <w:pPr>
              <w:pStyle w:val="13"/>
              <w:snapToGrid w:val="0"/>
              <w:spacing w:line="276" w:lineRule="auto"/>
              <w:ind w:firstLine="426"/>
              <w:rPr>
                <w:rFonts w:ascii="Times New Roman" w:hAnsi="Times New Roman" w:cs="Times New Roman"/>
                <w:sz w:val="24"/>
                <w:szCs w:val="24"/>
              </w:rPr>
            </w:pPr>
          </w:p>
        </w:tc>
      </w:tr>
      <w:tr w:rsidR="001228DE" w:rsidRPr="0076120F" w:rsidTr="0076120F">
        <w:trPr>
          <w:trHeight w:val="3135"/>
        </w:trPr>
        <w:tc>
          <w:tcPr>
            <w:tcW w:w="4952" w:type="dxa"/>
            <w:tcBorders>
              <w:top w:val="nil"/>
              <w:left w:val="single" w:sz="4" w:space="0" w:color="000000"/>
              <w:bottom w:val="single" w:sz="4" w:space="0" w:color="000000"/>
              <w:right w:val="nil"/>
            </w:tcBorders>
            <w:hideMark/>
          </w:tcPr>
          <w:p w:rsidR="001228DE" w:rsidRPr="0076120F" w:rsidRDefault="001228DE" w:rsidP="0076120F">
            <w:pPr>
              <w:pStyle w:val="13"/>
              <w:ind w:firstLine="426"/>
              <w:jc w:val="both"/>
              <w:rPr>
                <w:rFonts w:ascii="Times New Roman" w:hAnsi="Times New Roman" w:cs="Times New Roman"/>
                <w:sz w:val="24"/>
                <w:szCs w:val="24"/>
              </w:rPr>
            </w:pPr>
            <w:r w:rsidRPr="0076120F">
              <w:rPr>
                <w:rFonts w:ascii="Times New Roman" w:hAnsi="Times New Roman" w:cs="Times New Roman"/>
                <w:sz w:val="24"/>
                <w:szCs w:val="24"/>
              </w:rPr>
              <w:lastRenderedPageBreak/>
              <w:t>организация участия родителей в деятельности образовательной организации</w:t>
            </w:r>
          </w:p>
        </w:tc>
        <w:tc>
          <w:tcPr>
            <w:tcW w:w="4953" w:type="dxa"/>
            <w:tcBorders>
              <w:top w:val="nil"/>
              <w:left w:val="single" w:sz="4" w:space="0" w:color="000000"/>
              <w:bottom w:val="single" w:sz="4" w:space="0" w:color="000000"/>
              <w:right w:val="nil"/>
            </w:tcBorders>
          </w:tcPr>
          <w:p w:rsidR="001228DE" w:rsidRPr="0076120F" w:rsidRDefault="001228DE" w:rsidP="0076120F">
            <w:pPr>
              <w:pStyle w:val="13"/>
              <w:numPr>
                <w:ilvl w:val="0"/>
                <w:numId w:val="68"/>
              </w:numPr>
              <w:ind w:left="0" w:firstLine="426"/>
              <w:rPr>
                <w:rFonts w:ascii="Times New Roman" w:hAnsi="Times New Roman" w:cs="Times New Roman"/>
                <w:sz w:val="24"/>
                <w:szCs w:val="24"/>
              </w:rPr>
            </w:pPr>
            <w:r w:rsidRPr="0076120F">
              <w:rPr>
                <w:rFonts w:ascii="Times New Roman" w:hAnsi="Times New Roman" w:cs="Times New Roman"/>
                <w:sz w:val="24"/>
                <w:szCs w:val="24"/>
              </w:rPr>
              <w:t>привлечение родителей к планированию, разработке и реализации мероприятий:</w:t>
            </w:r>
          </w:p>
          <w:p w:rsidR="001228DE" w:rsidRPr="0076120F" w:rsidRDefault="001228DE" w:rsidP="0076120F">
            <w:pPr>
              <w:pStyle w:val="13"/>
              <w:numPr>
                <w:ilvl w:val="0"/>
                <w:numId w:val="68"/>
              </w:numPr>
              <w:ind w:left="0" w:firstLine="426"/>
              <w:rPr>
                <w:rFonts w:ascii="Times New Roman" w:hAnsi="Times New Roman" w:cs="Times New Roman"/>
                <w:sz w:val="24"/>
                <w:szCs w:val="24"/>
              </w:rPr>
            </w:pPr>
            <w:r w:rsidRPr="0076120F">
              <w:rPr>
                <w:rFonts w:ascii="Times New Roman" w:hAnsi="Times New Roman" w:cs="Times New Roman"/>
                <w:sz w:val="24"/>
                <w:szCs w:val="24"/>
              </w:rPr>
              <w:t>Праздник мам</w:t>
            </w:r>
          </w:p>
          <w:p w:rsidR="001228DE" w:rsidRPr="0076120F" w:rsidRDefault="001228DE" w:rsidP="0076120F">
            <w:pPr>
              <w:pStyle w:val="13"/>
              <w:numPr>
                <w:ilvl w:val="0"/>
                <w:numId w:val="68"/>
              </w:numPr>
              <w:ind w:left="0" w:firstLine="426"/>
              <w:rPr>
                <w:rFonts w:ascii="Times New Roman" w:hAnsi="Times New Roman" w:cs="Times New Roman"/>
                <w:sz w:val="24"/>
                <w:szCs w:val="24"/>
              </w:rPr>
            </w:pPr>
            <w:r w:rsidRPr="0076120F">
              <w:rPr>
                <w:rFonts w:ascii="Times New Roman" w:hAnsi="Times New Roman" w:cs="Times New Roman"/>
                <w:sz w:val="24"/>
                <w:szCs w:val="24"/>
              </w:rPr>
              <w:t>Новогодний праздник</w:t>
            </w:r>
          </w:p>
          <w:p w:rsidR="001228DE" w:rsidRPr="0076120F" w:rsidRDefault="001228DE" w:rsidP="0076120F">
            <w:pPr>
              <w:pStyle w:val="13"/>
              <w:numPr>
                <w:ilvl w:val="0"/>
                <w:numId w:val="68"/>
              </w:numPr>
              <w:ind w:left="0" w:firstLine="426"/>
              <w:rPr>
                <w:rFonts w:ascii="Times New Roman" w:hAnsi="Times New Roman" w:cs="Times New Roman"/>
                <w:sz w:val="24"/>
                <w:szCs w:val="24"/>
              </w:rPr>
            </w:pPr>
            <w:r w:rsidRPr="0076120F">
              <w:rPr>
                <w:rFonts w:ascii="Times New Roman" w:hAnsi="Times New Roman" w:cs="Times New Roman"/>
                <w:sz w:val="24"/>
                <w:szCs w:val="24"/>
              </w:rPr>
              <w:t>Первый учебный день</w:t>
            </w:r>
          </w:p>
          <w:p w:rsidR="001228DE" w:rsidRPr="0076120F" w:rsidRDefault="001228DE" w:rsidP="0076120F">
            <w:pPr>
              <w:pStyle w:val="13"/>
              <w:numPr>
                <w:ilvl w:val="0"/>
                <w:numId w:val="68"/>
              </w:numPr>
              <w:ind w:left="0" w:firstLine="426"/>
              <w:rPr>
                <w:rFonts w:ascii="Times New Roman" w:hAnsi="Times New Roman" w:cs="Times New Roman"/>
                <w:sz w:val="24"/>
                <w:szCs w:val="24"/>
              </w:rPr>
            </w:pPr>
            <w:r w:rsidRPr="0076120F">
              <w:rPr>
                <w:rFonts w:ascii="Times New Roman" w:hAnsi="Times New Roman" w:cs="Times New Roman"/>
                <w:sz w:val="24"/>
                <w:szCs w:val="24"/>
              </w:rPr>
              <w:t>Последний учебный день</w:t>
            </w:r>
          </w:p>
          <w:p w:rsidR="001228DE" w:rsidRPr="0076120F" w:rsidRDefault="001228DE" w:rsidP="0076120F">
            <w:pPr>
              <w:pStyle w:val="13"/>
              <w:ind w:firstLine="426"/>
              <w:rPr>
                <w:rFonts w:ascii="Times New Roman" w:hAnsi="Times New Roman" w:cs="Times New Roman"/>
                <w:sz w:val="24"/>
                <w:szCs w:val="24"/>
              </w:rPr>
            </w:pPr>
          </w:p>
        </w:tc>
        <w:tc>
          <w:tcPr>
            <w:tcW w:w="4953" w:type="dxa"/>
            <w:tcBorders>
              <w:top w:val="nil"/>
              <w:left w:val="single" w:sz="4" w:space="0" w:color="000000"/>
              <w:bottom w:val="single" w:sz="4" w:space="0" w:color="000000"/>
              <w:right w:val="single" w:sz="4" w:space="0" w:color="000000"/>
            </w:tcBorders>
          </w:tcPr>
          <w:p w:rsidR="001228DE" w:rsidRPr="0076120F" w:rsidRDefault="001228DE" w:rsidP="0076120F">
            <w:pPr>
              <w:pStyle w:val="13"/>
              <w:snapToGrid w:val="0"/>
              <w:ind w:firstLine="426"/>
              <w:rPr>
                <w:rFonts w:ascii="Times New Roman" w:hAnsi="Times New Roman" w:cs="Times New Roman"/>
                <w:sz w:val="24"/>
                <w:szCs w:val="24"/>
              </w:rPr>
            </w:pPr>
          </w:p>
        </w:tc>
      </w:tr>
    </w:tbl>
    <w:p w:rsidR="001228DE" w:rsidRPr="0076120F" w:rsidRDefault="001228DE" w:rsidP="0076120F">
      <w:pPr>
        <w:shd w:val="clear" w:color="auto" w:fill="FFFFFF"/>
        <w:spacing w:after="0" w:line="294" w:lineRule="atLeast"/>
        <w:ind w:left="-426" w:firstLine="426"/>
        <w:jc w:val="center"/>
        <w:rPr>
          <w:rFonts w:ascii="Times New Roman" w:eastAsia="Times New Roman" w:hAnsi="Times New Roman"/>
          <w:color w:val="000000"/>
          <w:sz w:val="24"/>
          <w:szCs w:val="24"/>
          <w:lang w:eastAsia="ru-RU"/>
        </w:rPr>
      </w:pPr>
    </w:p>
    <w:p w:rsidR="001228DE" w:rsidRPr="009F1222"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r w:rsidRPr="009F1222">
        <w:rPr>
          <w:rFonts w:ascii="Times New Roman" w:eastAsia="Times New Roman" w:hAnsi="Times New Roman"/>
          <w:b/>
          <w:bCs/>
          <w:color w:val="000000"/>
          <w:sz w:val="24"/>
          <w:szCs w:val="24"/>
          <w:lang w:eastAsia="ru-RU"/>
        </w:rPr>
        <w:t>7. Перечень необходимых технических средств и дидактических материалов</w:t>
      </w:r>
    </w:p>
    <w:p w:rsidR="001228DE" w:rsidRPr="008E3B52" w:rsidRDefault="001228DE" w:rsidP="0076120F">
      <w:pPr>
        <w:shd w:val="clear" w:color="auto" w:fill="FFFFFF"/>
        <w:spacing w:after="0" w:line="294" w:lineRule="atLeast"/>
        <w:ind w:left="-426" w:firstLine="426"/>
        <w:jc w:val="center"/>
        <w:rPr>
          <w:rFonts w:ascii="Times New Roman" w:eastAsia="Times New Roman" w:hAnsi="Times New Roman"/>
          <w:color w:val="000000"/>
          <w:sz w:val="28"/>
          <w:szCs w:val="28"/>
          <w:lang w:eastAsia="ru-RU"/>
        </w:rPr>
      </w:pP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-Наглядный и дидактический (демонстрационный и индивидуальный) материал по темам: «Овощи», «Фрукты», «Ягоды», «Дикие и домашние животные», «Грибы», «Птицы», «Рыбы», «Насекомые», «Времена года», «Объекты и явления природы», «Транспорт», «Посуда», «Одежда и обувь», «Мебель», «Бытовая техника», «Профессии», «Музыкальные инструменты».</w:t>
      </w: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Конструктор «Лего», набор предметов для группировки по цвету, форме и величине, вкладыши по форме и величине,геометрическое и цветовое домино, геометрическое лото, матрешка, пирамидка, счетный материал, разрезные картинки для составления изображения из 2 (3 - 4) частей.</w:t>
      </w: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Гимнастические мячи большого и среднего размера, маты, теннисные мячи, футбольный мяч, баскетбольный мяч.</w:t>
      </w: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Компьютер.</w:t>
      </w: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Аудио и видеозаписи.</w:t>
      </w:r>
    </w:p>
    <w:p w:rsidR="00702C4D" w:rsidRDefault="001228DE" w:rsidP="0076120F">
      <w:pPr>
        <w:shd w:val="clear" w:color="auto" w:fill="FFFFFF"/>
        <w:spacing w:after="0" w:line="294" w:lineRule="atLeast"/>
        <w:ind w:left="-426" w:firstLine="426"/>
        <w:jc w:val="center"/>
        <w:rPr>
          <w:rFonts w:ascii="Times New Roman" w:eastAsia="Times New Roman" w:hAnsi="Times New Roman"/>
          <w:b/>
          <w:color w:val="000000"/>
          <w:sz w:val="24"/>
          <w:szCs w:val="24"/>
          <w:lang w:eastAsia="ru-RU"/>
        </w:rPr>
      </w:pPr>
      <w:r w:rsidRPr="0076120F">
        <w:rPr>
          <w:rFonts w:ascii="Times New Roman" w:eastAsia="Times New Roman" w:hAnsi="Times New Roman"/>
          <w:color w:val="000000"/>
          <w:sz w:val="24"/>
          <w:szCs w:val="24"/>
          <w:lang w:eastAsia="ru-RU"/>
        </w:rPr>
        <w:br/>
      </w:r>
    </w:p>
    <w:p w:rsidR="00702C4D" w:rsidRDefault="00702C4D" w:rsidP="0076120F">
      <w:pPr>
        <w:shd w:val="clear" w:color="auto" w:fill="FFFFFF"/>
        <w:spacing w:after="0" w:line="294" w:lineRule="atLeast"/>
        <w:ind w:left="-426" w:firstLine="426"/>
        <w:jc w:val="center"/>
        <w:rPr>
          <w:rFonts w:ascii="Times New Roman" w:eastAsia="Times New Roman" w:hAnsi="Times New Roman"/>
          <w:b/>
          <w:color w:val="000000"/>
          <w:sz w:val="24"/>
          <w:szCs w:val="24"/>
          <w:lang w:eastAsia="ru-RU"/>
        </w:rPr>
      </w:pPr>
    </w:p>
    <w:p w:rsidR="001228DE" w:rsidRPr="009F1222" w:rsidRDefault="001228DE" w:rsidP="0076120F">
      <w:pPr>
        <w:shd w:val="clear" w:color="auto" w:fill="FFFFFF"/>
        <w:spacing w:after="0" w:line="294" w:lineRule="atLeast"/>
        <w:ind w:left="-426" w:firstLine="426"/>
        <w:jc w:val="center"/>
        <w:rPr>
          <w:rFonts w:ascii="Times New Roman" w:eastAsia="Times New Roman" w:hAnsi="Times New Roman"/>
          <w:color w:val="000000"/>
          <w:sz w:val="24"/>
          <w:szCs w:val="24"/>
          <w:lang w:eastAsia="ru-RU"/>
        </w:rPr>
      </w:pPr>
      <w:r w:rsidRPr="009F1222">
        <w:rPr>
          <w:rFonts w:ascii="Times New Roman" w:eastAsia="Times New Roman" w:hAnsi="Times New Roman"/>
          <w:b/>
          <w:color w:val="000000"/>
          <w:sz w:val="24"/>
          <w:szCs w:val="24"/>
          <w:lang w:eastAsia="ru-RU"/>
        </w:rPr>
        <w:t>8</w:t>
      </w:r>
      <w:r w:rsidRPr="009F1222">
        <w:rPr>
          <w:rFonts w:ascii="Times New Roman" w:eastAsia="Times New Roman" w:hAnsi="Times New Roman"/>
          <w:color w:val="000000"/>
          <w:sz w:val="24"/>
          <w:szCs w:val="24"/>
          <w:lang w:eastAsia="ru-RU"/>
        </w:rPr>
        <w:t>. </w:t>
      </w:r>
      <w:r w:rsidRPr="009F1222">
        <w:rPr>
          <w:rFonts w:ascii="Times New Roman" w:eastAsia="Times New Roman" w:hAnsi="Times New Roman"/>
          <w:b/>
          <w:bCs/>
          <w:color w:val="000000"/>
          <w:sz w:val="24"/>
          <w:szCs w:val="24"/>
          <w:lang w:eastAsia="ru-RU"/>
        </w:rPr>
        <w:t>Средства мониторинга и оценки динамики обучения</w:t>
      </w:r>
    </w:p>
    <w:p w:rsidR="001228DE" w:rsidRPr="0076120F" w:rsidRDefault="001228DE" w:rsidP="0076120F">
      <w:pPr>
        <w:shd w:val="clear" w:color="auto" w:fill="FFFFFF"/>
        <w:spacing w:after="0" w:line="294" w:lineRule="atLeast"/>
        <w:ind w:left="-426" w:firstLine="426"/>
        <w:jc w:val="center"/>
        <w:rPr>
          <w:rFonts w:ascii="Times New Roman" w:eastAsia="Times New Roman" w:hAnsi="Times New Roman"/>
          <w:b/>
          <w:bCs/>
          <w:color w:val="000000"/>
          <w:sz w:val="24"/>
          <w:szCs w:val="24"/>
          <w:lang w:eastAsia="ru-RU"/>
        </w:rPr>
      </w:pPr>
      <w:r w:rsidRPr="0076120F">
        <w:rPr>
          <w:rFonts w:ascii="Times New Roman" w:eastAsia="Times New Roman" w:hAnsi="Times New Roman"/>
          <w:b/>
          <w:bCs/>
          <w:color w:val="000000"/>
          <w:sz w:val="24"/>
          <w:szCs w:val="24"/>
          <w:lang w:eastAsia="ru-RU"/>
        </w:rPr>
        <w:t>Условные обозначения</w:t>
      </w:r>
    </w:p>
    <w:tbl>
      <w:tblPr>
        <w:tblW w:w="10335" w:type="dxa"/>
        <w:tblInd w:w="-407" w:type="dxa"/>
        <w:tblLayout w:type="fixed"/>
        <w:tblCellMar>
          <w:left w:w="0" w:type="dxa"/>
          <w:right w:w="0" w:type="dxa"/>
        </w:tblCellMar>
        <w:tblLook w:val="04A0"/>
      </w:tblPr>
      <w:tblGrid>
        <w:gridCol w:w="8989"/>
        <w:gridCol w:w="1346"/>
      </w:tblGrid>
      <w:tr w:rsidR="001228DE" w:rsidRPr="0076120F" w:rsidTr="00B360C3">
        <w:tc>
          <w:tcPr>
            <w:tcW w:w="10335" w:type="dxa"/>
            <w:gridSpan w:val="2"/>
            <w:tcBorders>
              <w:top w:val="single" w:sz="4" w:space="0" w:color="000000"/>
              <w:left w:val="single" w:sz="4" w:space="0" w:color="000000"/>
              <w:bottom w:val="nil"/>
              <w:right w:val="single" w:sz="4" w:space="0" w:color="000000"/>
            </w:tcBorders>
            <w:shd w:val="clear" w:color="auto" w:fill="FFFFFF"/>
          </w:tcPr>
          <w:p w:rsidR="001228DE" w:rsidRPr="0076120F" w:rsidRDefault="001228DE" w:rsidP="0076120F">
            <w:pPr>
              <w:widowControl w:val="0"/>
              <w:suppressAutoHyphens/>
              <w:spacing w:after="0" w:line="100" w:lineRule="atLeast"/>
              <w:ind w:left="-426" w:firstLine="426"/>
              <w:jc w:val="center"/>
              <w:rPr>
                <w:rFonts w:ascii="Times New Roman" w:eastAsia="Andale Sans UI" w:hAnsi="Times New Roman"/>
                <w:kern w:val="2"/>
                <w:sz w:val="24"/>
                <w:szCs w:val="24"/>
                <w:lang w:val="de-DE" w:eastAsia="fa-IR" w:bidi="fa-IR"/>
              </w:rPr>
            </w:pPr>
            <w:r w:rsidRPr="0076120F">
              <w:rPr>
                <w:rFonts w:ascii="Times New Roman" w:hAnsi="Times New Roman"/>
                <w:b/>
                <w:sz w:val="24"/>
                <w:szCs w:val="24"/>
              </w:rPr>
              <w:t>Уровни самостоятельности при выполнении заданий</w:t>
            </w:r>
          </w:p>
        </w:tc>
      </w:tr>
      <w:tr w:rsidR="001228DE" w:rsidRPr="0076120F" w:rsidTr="00B360C3">
        <w:tc>
          <w:tcPr>
            <w:tcW w:w="89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1228DE" w:rsidRPr="0076120F" w:rsidRDefault="001228DE" w:rsidP="0076120F">
            <w:pPr>
              <w:widowControl w:val="0"/>
              <w:suppressAutoHyphens/>
              <w:spacing w:after="0" w:line="100" w:lineRule="atLeast"/>
              <w:ind w:left="-426" w:firstLine="426"/>
              <w:rPr>
                <w:rFonts w:ascii="Times New Roman" w:eastAsia="Andale Sans UI" w:hAnsi="Times New Roman"/>
                <w:b/>
                <w:kern w:val="2"/>
                <w:sz w:val="24"/>
                <w:szCs w:val="24"/>
                <w:lang w:val="de-DE" w:eastAsia="fa-IR" w:bidi="fa-IR"/>
              </w:rPr>
            </w:pPr>
            <w:r w:rsidRPr="0076120F">
              <w:rPr>
                <w:rFonts w:ascii="Times New Roman" w:hAnsi="Times New Roman"/>
                <w:sz w:val="24"/>
                <w:szCs w:val="24"/>
              </w:rPr>
              <w:t xml:space="preserve">- не выполняет задание </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28DE" w:rsidRPr="0076120F" w:rsidRDefault="001228DE" w:rsidP="0076120F">
            <w:pPr>
              <w:widowControl w:val="0"/>
              <w:suppressAutoHyphens/>
              <w:spacing w:after="0" w:line="100" w:lineRule="atLeast"/>
              <w:ind w:left="-426" w:firstLine="426"/>
              <w:rPr>
                <w:rFonts w:ascii="Times New Roman" w:eastAsia="Andale Sans UI" w:hAnsi="Times New Roman"/>
                <w:kern w:val="2"/>
                <w:sz w:val="24"/>
                <w:szCs w:val="24"/>
                <w:lang w:val="de-DE" w:eastAsia="fa-IR" w:bidi="fa-IR"/>
              </w:rPr>
            </w:pPr>
            <w:r w:rsidRPr="0076120F">
              <w:rPr>
                <w:rFonts w:ascii="Times New Roman" w:hAnsi="Times New Roman"/>
                <w:b/>
                <w:sz w:val="24"/>
                <w:szCs w:val="24"/>
              </w:rPr>
              <w:t>-</w:t>
            </w:r>
          </w:p>
        </w:tc>
      </w:tr>
      <w:tr w:rsidR="001228DE" w:rsidRPr="0076120F" w:rsidTr="00B360C3">
        <w:tc>
          <w:tcPr>
            <w:tcW w:w="89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1228DE" w:rsidRPr="0076120F" w:rsidRDefault="001228DE" w:rsidP="0076120F">
            <w:pPr>
              <w:widowControl w:val="0"/>
              <w:suppressAutoHyphens/>
              <w:spacing w:after="0" w:line="100" w:lineRule="atLeast"/>
              <w:ind w:left="-426" w:firstLine="426"/>
              <w:rPr>
                <w:rFonts w:ascii="Times New Roman" w:eastAsia="Andale Sans UI" w:hAnsi="Times New Roman"/>
                <w:b/>
                <w:kern w:val="2"/>
                <w:sz w:val="24"/>
                <w:szCs w:val="24"/>
                <w:lang w:val="de-DE" w:eastAsia="fa-IR" w:bidi="fa-IR"/>
              </w:rPr>
            </w:pPr>
            <w:r w:rsidRPr="0076120F">
              <w:rPr>
                <w:rFonts w:ascii="Times New Roman" w:hAnsi="Times New Roman"/>
                <w:sz w:val="24"/>
                <w:szCs w:val="24"/>
              </w:rPr>
              <w:t>- выполняет задание со значительной помощью</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28DE" w:rsidRPr="0076120F" w:rsidRDefault="001228DE" w:rsidP="0076120F">
            <w:pPr>
              <w:widowControl w:val="0"/>
              <w:suppressAutoHyphens/>
              <w:spacing w:after="0" w:line="100" w:lineRule="atLeast"/>
              <w:ind w:left="-426" w:firstLine="426"/>
              <w:rPr>
                <w:rFonts w:ascii="Times New Roman" w:eastAsia="Andale Sans UI" w:hAnsi="Times New Roman"/>
                <w:kern w:val="2"/>
                <w:sz w:val="24"/>
                <w:szCs w:val="24"/>
                <w:lang w:val="de-DE" w:eastAsia="fa-IR" w:bidi="fa-IR"/>
              </w:rPr>
            </w:pPr>
            <w:r w:rsidRPr="0076120F">
              <w:rPr>
                <w:rFonts w:ascii="Times New Roman" w:hAnsi="Times New Roman"/>
                <w:b/>
                <w:sz w:val="24"/>
                <w:szCs w:val="24"/>
              </w:rPr>
              <w:t>зп</w:t>
            </w:r>
          </w:p>
        </w:tc>
      </w:tr>
      <w:tr w:rsidR="001228DE" w:rsidRPr="0076120F" w:rsidTr="00B360C3">
        <w:tc>
          <w:tcPr>
            <w:tcW w:w="89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1228DE" w:rsidRPr="0076120F" w:rsidRDefault="001228DE" w:rsidP="0076120F">
            <w:pPr>
              <w:widowControl w:val="0"/>
              <w:suppressAutoHyphens/>
              <w:spacing w:after="0" w:line="100" w:lineRule="atLeast"/>
              <w:ind w:left="-426" w:firstLine="426"/>
              <w:rPr>
                <w:rFonts w:ascii="Times New Roman" w:eastAsia="Andale Sans UI" w:hAnsi="Times New Roman"/>
                <w:b/>
                <w:kern w:val="2"/>
                <w:sz w:val="24"/>
                <w:szCs w:val="24"/>
                <w:lang w:val="de-DE" w:eastAsia="fa-IR" w:bidi="fa-IR"/>
              </w:rPr>
            </w:pPr>
            <w:r w:rsidRPr="0076120F">
              <w:rPr>
                <w:rFonts w:ascii="Times New Roman" w:hAnsi="Times New Roman"/>
                <w:sz w:val="24"/>
                <w:szCs w:val="24"/>
              </w:rPr>
              <w:t xml:space="preserve">- выполняет задание с частичной помощью </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28DE" w:rsidRPr="0076120F" w:rsidRDefault="001228DE" w:rsidP="0076120F">
            <w:pPr>
              <w:widowControl w:val="0"/>
              <w:suppressAutoHyphens/>
              <w:spacing w:after="0" w:line="100" w:lineRule="atLeast"/>
              <w:ind w:left="-426" w:firstLine="426"/>
              <w:rPr>
                <w:rFonts w:ascii="Times New Roman" w:eastAsia="Andale Sans UI" w:hAnsi="Times New Roman"/>
                <w:kern w:val="2"/>
                <w:sz w:val="24"/>
                <w:szCs w:val="24"/>
                <w:lang w:val="de-DE" w:eastAsia="fa-IR" w:bidi="fa-IR"/>
              </w:rPr>
            </w:pPr>
            <w:r w:rsidRPr="0076120F">
              <w:rPr>
                <w:rFonts w:ascii="Times New Roman" w:hAnsi="Times New Roman"/>
                <w:b/>
                <w:sz w:val="24"/>
                <w:szCs w:val="24"/>
              </w:rPr>
              <w:t>чп</w:t>
            </w:r>
          </w:p>
        </w:tc>
      </w:tr>
      <w:tr w:rsidR="001228DE" w:rsidRPr="0076120F" w:rsidTr="00B360C3">
        <w:tc>
          <w:tcPr>
            <w:tcW w:w="89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1228DE" w:rsidRPr="0076120F" w:rsidRDefault="001228DE" w:rsidP="0076120F">
            <w:pPr>
              <w:widowControl w:val="0"/>
              <w:suppressAutoHyphens/>
              <w:spacing w:after="0" w:line="100" w:lineRule="atLeast"/>
              <w:ind w:left="-426" w:firstLine="426"/>
              <w:rPr>
                <w:rFonts w:ascii="Times New Roman" w:eastAsia="Andale Sans UI" w:hAnsi="Times New Roman"/>
                <w:b/>
                <w:kern w:val="2"/>
                <w:sz w:val="24"/>
                <w:szCs w:val="24"/>
                <w:lang w:val="de-DE" w:eastAsia="fa-IR" w:bidi="fa-IR"/>
              </w:rPr>
            </w:pPr>
            <w:r w:rsidRPr="0076120F">
              <w:rPr>
                <w:rFonts w:ascii="Times New Roman" w:hAnsi="Times New Roman"/>
                <w:b/>
                <w:sz w:val="24"/>
                <w:szCs w:val="24"/>
              </w:rPr>
              <w:t xml:space="preserve">- </w:t>
            </w:r>
            <w:r w:rsidRPr="0076120F">
              <w:rPr>
                <w:rFonts w:ascii="Times New Roman" w:hAnsi="Times New Roman"/>
                <w:sz w:val="24"/>
                <w:szCs w:val="24"/>
              </w:rPr>
              <w:t>выполняет заданиепо подражанию</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28DE" w:rsidRPr="0076120F" w:rsidRDefault="001228DE" w:rsidP="0076120F">
            <w:pPr>
              <w:widowControl w:val="0"/>
              <w:suppressAutoHyphens/>
              <w:spacing w:after="0" w:line="100" w:lineRule="atLeast"/>
              <w:ind w:left="-426" w:firstLine="426"/>
              <w:rPr>
                <w:rFonts w:ascii="Times New Roman" w:eastAsia="Andale Sans UI" w:hAnsi="Times New Roman"/>
                <w:kern w:val="2"/>
                <w:sz w:val="24"/>
                <w:szCs w:val="24"/>
                <w:lang w:val="de-DE" w:eastAsia="fa-IR" w:bidi="fa-IR"/>
              </w:rPr>
            </w:pPr>
            <w:r w:rsidRPr="0076120F">
              <w:rPr>
                <w:rFonts w:ascii="Times New Roman" w:hAnsi="Times New Roman"/>
                <w:b/>
                <w:sz w:val="24"/>
                <w:szCs w:val="24"/>
              </w:rPr>
              <w:t>п</w:t>
            </w:r>
          </w:p>
        </w:tc>
      </w:tr>
      <w:tr w:rsidR="001228DE" w:rsidRPr="0076120F" w:rsidTr="00B360C3">
        <w:tc>
          <w:tcPr>
            <w:tcW w:w="89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1228DE" w:rsidRPr="0076120F" w:rsidRDefault="001228DE" w:rsidP="0076120F">
            <w:pPr>
              <w:widowControl w:val="0"/>
              <w:suppressAutoHyphens/>
              <w:spacing w:after="0" w:line="100" w:lineRule="atLeast"/>
              <w:ind w:left="-426" w:firstLine="426"/>
              <w:rPr>
                <w:rFonts w:ascii="Times New Roman" w:eastAsia="Andale Sans UI" w:hAnsi="Times New Roman"/>
                <w:b/>
                <w:kern w:val="2"/>
                <w:sz w:val="24"/>
                <w:szCs w:val="24"/>
                <w:lang w:val="de-DE" w:eastAsia="fa-IR" w:bidi="fa-IR"/>
              </w:rPr>
            </w:pPr>
            <w:r w:rsidRPr="0076120F">
              <w:rPr>
                <w:rFonts w:ascii="Times New Roman" w:hAnsi="Times New Roman"/>
                <w:b/>
                <w:sz w:val="24"/>
                <w:szCs w:val="24"/>
              </w:rPr>
              <w:lastRenderedPageBreak/>
              <w:t xml:space="preserve">- </w:t>
            </w:r>
            <w:r w:rsidRPr="0076120F">
              <w:rPr>
                <w:rFonts w:ascii="Times New Roman" w:hAnsi="Times New Roman"/>
                <w:sz w:val="24"/>
                <w:szCs w:val="24"/>
              </w:rPr>
              <w:t xml:space="preserve">выполняет заданиепо образцу </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28DE" w:rsidRPr="0076120F" w:rsidRDefault="001228DE" w:rsidP="0076120F">
            <w:pPr>
              <w:widowControl w:val="0"/>
              <w:suppressAutoHyphens/>
              <w:spacing w:after="0" w:line="100" w:lineRule="atLeast"/>
              <w:ind w:left="-426" w:firstLine="426"/>
              <w:rPr>
                <w:rFonts w:ascii="Times New Roman" w:eastAsia="Andale Sans UI" w:hAnsi="Times New Roman"/>
                <w:kern w:val="2"/>
                <w:sz w:val="24"/>
                <w:szCs w:val="24"/>
                <w:lang w:val="de-DE" w:eastAsia="fa-IR" w:bidi="fa-IR"/>
              </w:rPr>
            </w:pPr>
            <w:r w:rsidRPr="0076120F">
              <w:rPr>
                <w:rFonts w:ascii="Times New Roman" w:hAnsi="Times New Roman"/>
                <w:b/>
                <w:sz w:val="24"/>
                <w:szCs w:val="24"/>
              </w:rPr>
              <w:t>о</w:t>
            </w:r>
          </w:p>
        </w:tc>
      </w:tr>
      <w:tr w:rsidR="001228DE" w:rsidRPr="0076120F" w:rsidTr="00B360C3">
        <w:tc>
          <w:tcPr>
            <w:tcW w:w="8989"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1228DE" w:rsidRPr="0076120F" w:rsidRDefault="001228DE" w:rsidP="0076120F">
            <w:pPr>
              <w:widowControl w:val="0"/>
              <w:suppressAutoHyphens/>
              <w:spacing w:after="0" w:line="100" w:lineRule="atLeast"/>
              <w:ind w:left="-426" w:firstLine="426"/>
              <w:rPr>
                <w:rFonts w:ascii="Times New Roman" w:eastAsia="Andale Sans UI" w:hAnsi="Times New Roman"/>
                <w:b/>
                <w:kern w:val="2"/>
                <w:sz w:val="24"/>
                <w:szCs w:val="24"/>
                <w:lang w:val="de-DE" w:eastAsia="fa-IR" w:bidi="fa-IR"/>
              </w:rPr>
            </w:pPr>
            <w:r w:rsidRPr="0076120F">
              <w:rPr>
                <w:rFonts w:ascii="Times New Roman" w:hAnsi="Times New Roman"/>
                <w:sz w:val="24"/>
                <w:szCs w:val="24"/>
              </w:rPr>
              <w:t>- выполняет заданиесамостоятельно, но допускает ошибки</w:t>
            </w:r>
          </w:p>
        </w:tc>
        <w:tc>
          <w:tcPr>
            <w:tcW w:w="134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28DE" w:rsidRPr="0076120F" w:rsidRDefault="001228DE" w:rsidP="0076120F">
            <w:pPr>
              <w:widowControl w:val="0"/>
              <w:suppressAutoHyphens/>
              <w:spacing w:after="0" w:line="100" w:lineRule="atLeast"/>
              <w:ind w:left="-426" w:firstLine="426"/>
              <w:rPr>
                <w:rFonts w:ascii="Times New Roman" w:eastAsia="Andale Sans UI" w:hAnsi="Times New Roman"/>
                <w:kern w:val="2"/>
                <w:sz w:val="24"/>
                <w:szCs w:val="24"/>
                <w:lang w:val="de-DE" w:eastAsia="fa-IR" w:bidi="fa-IR"/>
              </w:rPr>
            </w:pPr>
            <w:r w:rsidRPr="0076120F">
              <w:rPr>
                <w:rFonts w:ascii="Times New Roman" w:hAnsi="Times New Roman"/>
                <w:b/>
                <w:sz w:val="24"/>
                <w:szCs w:val="24"/>
              </w:rPr>
              <w:t>сш</w:t>
            </w:r>
          </w:p>
        </w:tc>
      </w:tr>
      <w:tr w:rsidR="001228DE" w:rsidRPr="0076120F" w:rsidTr="00B360C3">
        <w:tc>
          <w:tcPr>
            <w:tcW w:w="89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1228DE" w:rsidRPr="0076120F" w:rsidRDefault="001228DE" w:rsidP="0076120F">
            <w:pPr>
              <w:widowControl w:val="0"/>
              <w:suppressAutoHyphens/>
              <w:spacing w:after="0" w:line="100" w:lineRule="atLeast"/>
              <w:ind w:left="-426" w:firstLine="426"/>
              <w:rPr>
                <w:rFonts w:ascii="Times New Roman" w:eastAsia="Andale Sans UI" w:hAnsi="Times New Roman"/>
                <w:b/>
                <w:kern w:val="2"/>
                <w:sz w:val="24"/>
                <w:szCs w:val="24"/>
                <w:lang w:val="de-DE" w:eastAsia="fa-IR" w:bidi="fa-IR"/>
              </w:rPr>
            </w:pPr>
            <w:r w:rsidRPr="0076120F">
              <w:rPr>
                <w:rFonts w:ascii="Times New Roman" w:hAnsi="Times New Roman"/>
                <w:b/>
                <w:sz w:val="24"/>
                <w:szCs w:val="24"/>
              </w:rPr>
              <w:t>-</w:t>
            </w:r>
            <w:r w:rsidRPr="0076120F">
              <w:rPr>
                <w:rFonts w:ascii="Times New Roman" w:hAnsi="Times New Roman"/>
                <w:sz w:val="24"/>
                <w:szCs w:val="24"/>
              </w:rPr>
              <w:t xml:space="preserve"> выполняет заданиесамостоятельно (без ошибок) </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28DE" w:rsidRPr="0076120F" w:rsidRDefault="001228DE" w:rsidP="0076120F">
            <w:pPr>
              <w:widowControl w:val="0"/>
              <w:suppressAutoHyphens/>
              <w:spacing w:after="0" w:line="100" w:lineRule="atLeast"/>
              <w:ind w:left="-426" w:firstLine="426"/>
              <w:rPr>
                <w:rFonts w:ascii="Times New Roman" w:eastAsia="Andale Sans UI" w:hAnsi="Times New Roman"/>
                <w:kern w:val="2"/>
                <w:sz w:val="24"/>
                <w:szCs w:val="24"/>
                <w:lang w:val="de-DE" w:eastAsia="fa-IR" w:bidi="fa-IR"/>
              </w:rPr>
            </w:pPr>
            <w:r w:rsidRPr="0076120F">
              <w:rPr>
                <w:rFonts w:ascii="Times New Roman" w:hAnsi="Times New Roman"/>
                <w:b/>
                <w:sz w:val="24"/>
                <w:szCs w:val="24"/>
              </w:rPr>
              <w:t>+</w:t>
            </w:r>
          </w:p>
        </w:tc>
      </w:tr>
    </w:tbl>
    <w:p w:rsidR="001228DE" w:rsidRPr="0076120F" w:rsidRDefault="001228DE" w:rsidP="0076120F">
      <w:pPr>
        <w:shd w:val="clear" w:color="auto" w:fill="FFFFFF"/>
        <w:spacing w:after="0" w:line="294" w:lineRule="atLeast"/>
        <w:ind w:left="-426" w:firstLine="426"/>
        <w:jc w:val="center"/>
        <w:rPr>
          <w:rFonts w:ascii="Times New Roman" w:eastAsia="Times New Roman" w:hAnsi="Times New Roman"/>
          <w:color w:val="000000"/>
          <w:sz w:val="24"/>
          <w:szCs w:val="24"/>
          <w:lang w:eastAsia="ru-RU"/>
        </w:rPr>
      </w:pP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Выводы (по предметам и коррекционным курсам):</w:t>
      </w: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0 баллов-нет продвижения, полная потребность</w:t>
      </w: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1балл -минимальное продвижение, частичная потребность</w:t>
      </w: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2 балла –среднее, периодическая потребность</w:t>
      </w: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3 балла –значительное, самостоятельное выполнение.</w:t>
      </w: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p>
    <w:p w:rsidR="009F1222" w:rsidRDefault="009F1222" w:rsidP="0076120F">
      <w:pPr>
        <w:shd w:val="clear" w:color="auto" w:fill="FFFFFF"/>
        <w:spacing w:after="0" w:line="294" w:lineRule="atLeast"/>
        <w:ind w:left="-426" w:firstLine="426"/>
        <w:rPr>
          <w:rFonts w:ascii="Times New Roman" w:eastAsia="Times New Roman" w:hAnsi="Times New Roman"/>
          <w:b/>
          <w:bCs/>
          <w:color w:val="000000"/>
          <w:sz w:val="24"/>
          <w:szCs w:val="24"/>
          <w:lang w:eastAsia="ru-RU"/>
        </w:rPr>
      </w:pP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b/>
          <w:bCs/>
          <w:color w:val="000000"/>
          <w:sz w:val="24"/>
          <w:szCs w:val="24"/>
          <w:lang w:eastAsia="ru-RU"/>
        </w:rPr>
        <w:t>Итоговые результаты образования за оцениваемый период оформляются:</w:t>
      </w: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в листах мониторинга на каждый учебный предмет (Приложение) и в форме</w:t>
      </w:r>
      <w:r w:rsidR="00701C51" w:rsidRPr="0076120F">
        <w:rPr>
          <w:rFonts w:ascii="Times New Roman" w:eastAsia="Times New Roman" w:hAnsi="Times New Roman"/>
          <w:color w:val="000000"/>
          <w:sz w:val="24"/>
          <w:szCs w:val="24"/>
          <w:lang w:eastAsia="ru-RU"/>
        </w:rPr>
        <w:t xml:space="preserve"> </w:t>
      </w:r>
      <w:r w:rsidRPr="0076120F">
        <w:rPr>
          <w:rFonts w:ascii="Times New Roman" w:eastAsia="Times New Roman" w:hAnsi="Times New Roman"/>
          <w:color w:val="000000"/>
          <w:sz w:val="24"/>
          <w:szCs w:val="24"/>
          <w:lang w:eastAsia="ru-RU"/>
        </w:rPr>
        <w:t>характеристики за учебный год.</w:t>
      </w:r>
      <w:r w:rsidR="00701C51" w:rsidRPr="0076120F">
        <w:rPr>
          <w:rFonts w:ascii="Times New Roman" w:eastAsia="Times New Roman" w:hAnsi="Times New Roman"/>
          <w:color w:val="000000"/>
          <w:sz w:val="24"/>
          <w:szCs w:val="24"/>
          <w:lang w:eastAsia="ru-RU"/>
        </w:rPr>
        <w:t xml:space="preserve"> </w:t>
      </w:r>
      <w:r w:rsidRPr="0076120F">
        <w:rPr>
          <w:rFonts w:ascii="Times New Roman" w:eastAsia="Times New Roman" w:hAnsi="Times New Roman"/>
          <w:color w:val="000000"/>
          <w:sz w:val="24"/>
          <w:szCs w:val="24"/>
          <w:lang w:eastAsia="ru-RU"/>
        </w:rPr>
        <w:t>На основе итоговой характеристики составляется СИПР на следующий учебный год.</w:t>
      </w:r>
    </w:p>
    <w:p w:rsidR="009F1222" w:rsidRDefault="009F1222" w:rsidP="0076120F">
      <w:pPr>
        <w:shd w:val="clear" w:color="auto" w:fill="FFFFFF"/>
        <w:spacing w:after="0" w:line="240" w:lineRule="auto"/>
        <w:ind w:left="-426" w:firstLine="426"/>
        <w:rPr>
          <w:rFonts w:ascii="Times New Roman" w:eastAsia="Times New Roman" w:hAnsi="Times New Roman"/>
          <w:b/>
          <w:bCs/>
          <w:color w:val="000000"/>
          <w:sz w:val="24"/>
          <w:szCs w:val="24"/>
          <w:lang w:eastAsia="ru-RU"/>
        </w:rPr>
      </w:pPr>
    </w:p>
    <w:p w:rsidR="001228DE" w:rsidRPr="009F1222" w:rsidRDefault="001228DE" w:rsidP="0076120F">
      <w:pPr>
        <w:shd w:val="clear" w:color="auto" w:fill="FFFFFF"/>
        <w:spacing w:after="0" w:line="240" w:lineRule="auto"/>
        <w:ind w:left="-426" w:firstLine="426"/>
        <w:rPr>
          <w:rFonts w:ascii="Times New Roman" w:eastAsia="Times New Roman" w:hAnsi="Times New Roman"/>
          <w:color w:val="000000"/>
          <w:sz w:val="24"/>
          <w:szCs w:val="24"/>
          <w:lang w:eastAsia="ru-RU"/>
        </w:rPr>
      </w:pPr>
      <w:r w:rsidRPr="009F1222">
        <w:rPr>
          <w:rFonts w:ascii="Times New Roman" w:eastAsia="Times New Roman" w:hAnsi="Times New Roman"/>
          <w:b/>
          <w:bCs/>
          <w:color w:val="000000"/>
          <w:sz w:val="24"/>
          <w:szCs w:val="24"/>
          <w:lang w:eastAsia="ru-RU"/>
        </w:rPr>
        <w:t xml:space="preserve">9.ОЖИДАЕМЫЕ РЕЗУЛЬТАТЫ РЕАЛИЗАЦИИ СПЕЦИАЛЬНОЙ ИНДИВИДУАЛЬНОЙ </w:t>
      </w:r>
      <w:r w:rsidR="008E3B52" w:rsidRPr="009F1222">
        <w:rPr>
          <w:rFonts w:ascii="Times New Roman" w:eastAsia="Times New Roman" w:hAnsi="Times New Roman"/>
          <w:b/>
          <w:bCs/>
          <w:color w:val="000000"/>
          <w:sz w:val="24"/>
          <w:szCs w:val="24"/>
          <w:lang w:eastAsia="ru-RU"/>
        </w:rPr>
        <w:t xml:space="preserve"> </w:t>
      </w:r>
      <w:r w:rsidRPr="009F1222">
        <w:rPr>
          <w:rFonts w:ascii="Times New Roman" w:eastAsia="Times New Roman" w:hAnsi="Times New Roman"/>
          <w:b/>
          <w:bCs/>
          <w:color w:val="000000"/>
          <w:sz w:val="24"/>
          <w:szCs w:val="24"/>
          <w:lang w:eastAsia="ru-RU"/>
        </w:rPr>
        <w:t>ОБРАЗОВАТЕЛЬНОЙ ПРОГРАММЫ</w:t>
      </w:r>
    </w:p>
    <w:p w:rsidR="001228DE" w:rsidRPr="008E3B52" w:rsidRDefault="001228DE" w:rsidP="0076120F">
      <w:pPr>
        <w:shd w:val="clear" w:color="auto" w:fill="FFFFFF"/>
        <w:spacing w:after="0" w:line="240" w:lineRule="auto"/>
        <w:ind w:left="-426" w:firstLine="426"/>
        <w:rPr>
          <w:rFonts w:ascii="Times New Roman" w:eastAsia="Times New Roman" w:hAnsi="Times New Roman"/>
          <w:color w:val="000000"/>
          <w:sz w:val="28"/>
          <w:szCs w:val="28"/>
          <w:lang w:eastAsia="ru-RU"/>
        </w:rPr>
      </w:pPr>
    </w:p>
    <w:p w:rsidR="001228DE" w:rsidRPr="0076120F" w:rsidRDefault="001228DE" w:rsidP="0076120F">
      <w:pPr>
        <w:shd w:val="clear" w:color="auto" w:fill="FFFFFF"/>
        <w:spacing w:after="0" w:line="240" w:lineRule="auto"/>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b/>
          <w:bCs/>
          <w:color w:val="000000"/>
          <w:sz w:val="24"/>
          <w:szCs w:val="24"/>
          <w:u w:val="single"/>
          <w:lang w:eastAsia="ru-RU"/>
        </w:rPr>
        <w:t>Ожидаемые личностные результаты:</w:t>
      </w:r>
    </w:p>
    <w:p w:rsidR="001228DE" w:rsidRPr="0076120F" w:rsidRDefault="001228DE" w:rsidP="0076120F">
      <w:pPr>
        <w:numPr>
          <w:ilvl w:val="0"/>
          <w:numId w:val="59"/>
        </w:num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Осознание своей принадлежности к определенному полу, осознание себя как «Я.</w:t>
      </w:r>
    </w:p>
    <w:p w:rsidR="001228DE" w:rsidRPr="0076120F" w:rsidRDefault="001228DE" w:rsidP="0076120F">
      <w:pPr>
        <w:numPr>
          <w:ilvl w:val="0"/>
          <w:numId w:val="59"/>
        </w:num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Эмоциональное участие в процессе общения и совместной деятельности с педагогом.</w:t>
      </w:r>
    </w:p>
    <w:p w:rsidR="001228DE" w:rsidRPr="0076120F" w:rsidRDefault="001228DE" w:rsidP="0076120F">
      <w:pPr>
        <w:numPr>
          <w:ilvl w:val="0"/>
          <w:numId w:val="59"/>
        </w:num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Уважительное отношение к окружающим, овладение начальными навыками адаптации в социуме; освоение доступных социальных ролей (обучающегося, сына/дочери, пассажира, покупателя, пациента и т.д.).</w:t>
      </w:r>
    </w:p>
    <w:p w:rsidR="001228DE" w:rsidRPr="0076120F" w:rsidRDefault="001228DE" w:rsidP="0076120F">
      <w:pPr>
        <w:numPr>
          <w:ilvl w:val="0"/>
          <w:numId w:val="59"/>
        </w:num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Установка на безопасный здоровый образ жизни, учебная мотивация и т.д.</w:t>
      </w:r>
    </w:p>
    <w:p w:rsidR="001228DE" w:rsidRPr="0076120F" w:rsidRDefault="001228DE" w:rsidP="0076120F">
      <w:pPr>
        <w:shd w:val="clear" w:color="auto" w:fill="FFFFFF"/>
        <w:spacing w:after="0" w:line="240" w:lineRule="auto"/>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b/>
          <w:bCs/>
          <w:color w:val="000000"/>
          <w:sz w:val="24"/>
          <w:szCs w:val="24"/>
          <w:u w:val="single"/>
          <w:lang w:eastAsia="ru-RU"/>
        </w:rPr>
        <w:t>Предметные результаты:</w:t>
      </w:r>
    </w:p>
    <w:p w:rsidR="001228DE" w:rsidRPr="0076120F" w:rsidRDefault="001228DE" w:rsidP="0076120F">
      <w:pPr>
        <w:shd w:val="clear" w:color="auto" w:fill="FFFFFF"/>
        <w:spacing w:after="0" w:line="240" w:lineRule="auto"/>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1. Предполагается сформировать эмоциональный контакт с ребенком, направленность на сотрудничество.</w:t>
      </w:r>
    </w:p>
    <w:p w:rsidR="001228DE" w:rsidRPr="0076120F" w:rsidRDefault="001228DE" w:rsidP="0076120F">
      <w:pPr>
        <w:shd w:val="clear" w:color="auto" w:fill="FFFFFF"/>
        <w:spacing w:after="0" w:line="240" w:lineRule="auto"/>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2. Предполагается сформировать положительные эмоциональные реакции на действия с игрушками, предметными изображениями, выполняемыми в контексте содержания предъявляемой деятельности.</w:t>
      </w:r>
    </w:p>
    <w:p w:rsidR="001228DE" w:rsidRPr="0076120F" w:rsidRDefault="001228DE" w:rsidP="0076120F">
      <w:pPr>
        <w:shd w:val="clear" w:color="auto" w:fill="FFFFFF"/>
        <w:spacing w:after="0" w:line="240" w:lineRule="auto"/>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3. Предполагается сформировать элементарные сенсорные представления и следующие умения:</w:t>
      </w:r>
    </w:p>
    <w:p w:rsidR="001228DE" w:rsidRPr="0076120F" w:rsidRDefault="001228DE" w:rsidP="0076120F">
      <w:pPr>
        <w:numPr>
          <w:ilvl w:val="0"/>
          <w:numId w:val="60"/>
        </w:num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выделять признаки цвета, формы, величины в предметах по подражанию действиям взрослого, по образцу действия взрослого;</w:t>
      </w:r>
    </w:p>
    <w:p w:rsidR="001228DE" w:rsidRPr="0076120F" w:rsidRDefault="001228DE" w:rsidP="0076120F">
      <w:pPr>
        <w:numPr>
          <w:ilvl w:val="0"/>
          <w:numId w:val="60"/>
        </w:num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выделять один предмет из множества и собирать множество предметов по подражанию и образцу действия взрослого;</w:t>
      </w:r>
    </w:p>
    <w:p w:rsidR="001228DE" w:rsidRPr="0076120F" w:rsidRDefault="001228DE" w:rsidP="0076120F">
      <w:pPr>
        <w:numPr>
          <w:ilvl w:val="0"/>
          <w:numId w:val="60"/>
        </w:num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узнавать на ощупь знакомые предметы, адекватно использовать простые игрушки в соответствии с их функциональным назначением.</w:t>
      </w:r>
    </w:p>
    <w:p w:rsidR="001228DE" w:rsidRPr="0076120F" w:rsidRDefault="001228DE" w:rsidP="0076120F">
      <w:pPr>
        <w:shd w:val="clear" w:color="auto" w:fill="FFFFFF"/>
        <w:spacing w:after="0" w:line="240" w:lineRule="auto"/>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В контексте представлений о себе и окружающей среде предполагается сформировать у ребенка следующие умения:</w:t>
      </w:r>
    </w:p>
    <w:p w:rsidR="001228DE" w:rsidRPr="0076120F" w:rsidRDefault="001228DE" w:rsidP="0076120F">
      <w:pPr>
        <w:numPr>
          <w:ilvl w:val="0"/>
          <w:numId w:val="61"/>
        </w:num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показывать и по возможности называть членов своей семьи на фотографии, в процессе игровой деятельности с родителями;</w:t>
      </w:r>
    </w:p>
    <w:p w:rsidR="001228DE" w:rsidRPr="0076120F" w:rsidRDefault="001228DE" w:rsidP="0076120F">
      <w:pPr>
        <w:numPr>
          <w:ilvl w:val="0"/>
          <w:numId w:val="61"/>
        </w:num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показывать на себе части тела и лица;</w:t>
      </w:r>
    </w:p>
    <w:p w:rsidR="001228DE" w:rsidRPr="0076120F" w:rsidRDefault="001228DE" w:rsidP="0076120F">
      <w:pPr>
        <w:numPr>
          <w:ilvl w:val="0"/>
          <w:numId w:val="61"/>
        </w:num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lastRenderedPageBreak/>
        <w:t>выполнять простые упражнения на перемещение в пространстве, на изменение положений частей тела по подражанию действиям взрослого.</w:t>
      </w:r>
    </w:p>
    <w:p w:rsidR="001228DE" w:rsidRPr="0076120F" w:rsidRDefault="001228DE" w:rsidP="0076120F">
      <w:pPr>
        <w:shd w:val="clear" w:color="auto" w:fill="FFFFFF"/>
        <w:spacing w:after="0" w:line="240" w:lineRule="auto"/>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Предполагается сформировать у ребенка коммуникативные навыки: эпизодически адекватно реагируют на простую инструкцию педагога:</w:t>
      </w:r>
    </w:p>
    <w:p w:rsidR="001228DE" w:rsidRPr="0076120F" w:rsidRDefault="001228DE" w:rsidP="0076120F">
      <w:pPr>
        <w:numPr>
          <w:ilvl w:val="0"/>
          <w:numId w:val="62"/>
        </w:num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при общении использовать мимику и жесты;</w:t>
      </w:r>
    </w:p>
    <w:p w:rsidR="001228DE" w:rsidRPr="0076120F" w:rsidRDefault="001228DE" w:rsidP="0076120F">
      <w:pPr>
        <w:numPr>
          <w:ilvl w:val="0"/>
          <w:numId w:val="63"/>
        </w:num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определять источник речевых и неречевых звуков, направление звука в пространстве;</w:t>
      </w:r>
    </w:p>
    <w:p w:rsidR="001228DE" w:rsidRPr="0076120F" w:rsidRDefault="001228DE" w:rsidP="0076120F">
      <w:pPr>
        <w:numPr>
          <w:ilvl w:val="0"/>
          <w:numId w:val="63"/>
        </w:num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понимать и выполнять действия с игрушкой;</w:t>
      </w:r>
    </w:p>
    <w:p w:rsidR="001228DE" w:rsidRPr="0076120F" w:rsidRDefault="001228DE" w:rsidP="0076120F">
      <w:pPr>
        <w:numPr>
          <w:ilvl w:val="0"/>
          <w:numId w:val="63"/>
        </w:num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показывать иллюстрации в соответствии с содержанием;</w:t>
      </w:r>
    </w:p>
    <w:p w:rsidR="001228DE" w:rsidRPr="0076120F" w:rsidRDefault="001228DE" w:rsidP="0076120F">
      <w:pPr>
        <w:numPr>
          <w:ilvl w:val="0"/>
          <w:numId w:val="63"/>
        </w:num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вслушиваться в речь взрослых, по возможности отвечать на вопросы о себе, об окружающих людях, предметах (использование символов, предметов-заместителей);</w:t>
      </w:r>
    </w:p>
    <w:p w:rsidR="001228DE" w:rsidRPr="0076120F" w:rsidRDefault="001228DE" w:rsidP="0076120F">
      <w:pPr>
        <w:numPr>
          <w:ilvl w:val="0"/>
          <w:numId w:val="63"/>
        </w:num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повторять один и тот же слог, подражая взрослому;</w:t>
      </w:r>
    </w:p>
    <w:p w:rsidR="001228DE" w:rsidRPr="0076120F" w:rsidRDefault="001228DE" w:rsidP="0076120F">
      <w:pPr>
        <w:numPr>
          <w:ilvl w:val="0"/>
          <w:numId w:val="63"/>
        </w:num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адекватно реагировать на простую инструкцию педагога.</w:t>
      </w:r>
    </w:p>
    <w:p w:rsidR="001228DE" w:rsidRPr="0076120F" w:rsidRDefault="001228DE" w:rsidP="0076120F">
      <w:pPr>
        <w:numPr>
          <w:ilvl w:val="0"/>
          <w:numId w:val="63"/>
        </w:num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соблюдать очередность в выполнении предметно-игровых действий;</w:t>
      </w:r>
    </w:p>
    <w:p w:rsidR="001228DE" w:rsidRPr="0076120F" w:rsidRDefault="001228DE" w:rsidP="0076120F">
      <w:pPr>
        <w:numPr>
          <w:ilvl w:val="0"/>
          <w:numId w:val="63"/>
        </w:num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использовать звукоподражания, лепетные и простые слова для называния объектов окружающего мира;</w:t>
      </w:r>
    </w:p>
    <w:p w:rsidR="001228DE" w:rsidRPr="0076120F" w:rsidRDefault="001228DE" w:rsidP="0076120F">
      <w:pPr>
        <w:numPr>
          <w:ilvl w:val="0"/>
          <w:numId w:val="63"/>
        </w:num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выполнять движения по инструкции, когда она сопровождается жестом («встань, сядь»);</w:t>
      </w:r>
    </w:p>
    <w:p w:rsidR="001228DE" w:rsidRPr="0076120F" w:rsidRDefault="001228DE" w:rsidP="0076120F">
      <w:pPr>
        <w:shd w:val="clear" w:color="auto" w:fill="FFFFFF"/>
        <w:spacing w:after="0" w:line="317" w:lineRule="atLeast"/>
        <w:ind w:left="-426" w:firstLine="426"/>
        <w:jc w:val="center"/>
        <w:rPr>
          <w:rFonts w:ascii="Times New Roman" w:eastAsia="Times New Roman" w:hAnsi="Times New Roman"/>
          <w:color w:val="000000"/>
          <w:sz w:val="24"/>
          <w:szCs w:val="24"/>
          <w:lang w:eastAsia="ru-RU"/>
        </w:rPr>
      </w:pPr>
      <w:r w:rsidRPr="0076120F">
        <w:rPr>
          <w:rFonts w:ascii="Times New Roman" w:eastAsia="Times New Roman" w:hAnsi="Times New Roman"/>
          <w:b/>
          <w:bCs/>
          <w:color w:val="000000"/>
          <w:sz w:val="24"/>
          <w:szCs w:val="24"/>
          <w:lang w:eastAsia="ru-RU"/>
        </w:rPr>
        <w:t xml:space="preserve">Приложение </w:t>
      </w:r>
      <w:r w:rsidR="00702C4D">
        <w:rPr>
          <w:rFonts w:ascii="Times New Roman" w:eastAsia="Times New Roman" w:hAnsi="Times New Roman"/>
          <w:b/>
          <w:bCs/>
          <w:color w:val="000000"/>
          <w:sz w:val="24"/>
          <w:szCs w:val="24"/>
          <w:lang w:eastAsia="ru-RU"/>
        </w:rPr>
        <w:t>№1</w:t>
      </w:r>
    </w:p>
    <w:p w:rsidR="001228DE" w:rsidRPr="0076120F" w:rsidRDefault="001228DE" w:rsidP="0076120F">
      <w:pPr>
        <w:shd w:val="clear" w:color="auto" w:fill="FFFFFF"/>
        <w:spacing w:after="0" w:line="317" w:lineRule="atLeast"/>
        <w:ind w:left="-426" w:firstLine="426"/>
        <w:jc w:val="center"/>
        <w:rPr>
          <w:rFonts w:ascii="Times New Roman" w:eastAsia="Times New Roman" w:hAnsi="Times New Roman"/>
          <w:color w:val="000000"/>
          <w:sz w:val="24"/>
          <w:szCs w:val="24"/>
          <w:lang w:eastAsia="ru-RU"/>
        </w:rPr>
      </w:pPr>
      <w:r w:rsidRPr="0076120F">
        <w:rPr>
          <w:rFonts w:ascii="Times New Roman" w:eastAsia="Times New Roman" w:hAnsi="Times New Roman"/>
          <w:b/>
          <w:bCs/>
          <w:color w:val="000000"/>
          <w:sz w:val="24"/>
          <w:szCs w:val="24"/>
          <w:lang w:eastAsia="ru-RU"/>
        </w:rPr>
        <w:t>Результаты индивидуальной коррекционно-развивающей работы</w:t>
      </w:r>
    </w:p>
    <w:p w:rsidR="001228DE" w:rsidRPr="0076120F" w:rsidRDefault="001228DE" w:rsidP="0076120F">
      <w:pPr>
        <w:shd w:val="clear" w:color="auto" w:fill="FFFFFF"/>
        <w:spacing w:after="0" w:line="240" w:lineRule="auto"/>
        <w:ind w:left="-426" w:firstLine="426"/>
        <w:rPr>
          <w:rFonts w:ascii="Times New Roman" w:eastAsia="Times New Roman" w:hAnsi="Times New Roman"/>
          <w:color w:val="000000"/>
          <w:sz w:val="24"/>
          <w:szCs w:val="24"/>
          <w:lang w:eastAsia="ru-RU"/>
        </w:rPr>
      </w:pPr>
    </w:p>
    <w:p w:rsidR="001228DE" w:rsidRPr="0076120F" w:rsidRDefault="001228DE" w:rsidP="0076120F">
      <w:pPr>
        <w:shd w:val="clear" w:color="auto" w:fill="FFFFFF"/>
        <w:spacing w:after="0" w:line="240" w:lineRule="auto"/>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b/>
          <w:bCs/>
          <w:color w:val="000000"/>
          <w:sz w:val="24"/>
          <w:szCs w:val="24"/>
          <w:lang w:eastAsia="ru-RU"/>
        </w:rPr>
        <w:t>Динамика состояния ребёнка:</w:t>
      </w:r>
    </w:p>
    <w:p w:rsidR="001228DE" w:rsidRPr="0076120F" w:rsidRDefault="001228DE" w:rsidP="0076120F">
      <w:pPr>
        <w:shd w:val="clear" w:color="auto" w:fill="FFFFFF"/>
        <w:spacing w:after="0" w:line="240" w:lineRule="auto"/>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i/>
          <w:iCs/>
          <w:color w:val="000000"/>
          <w:sz w:val="24"/>
          <w:szCs w:val="24"/>
          <w:lang w:eastAsia="ru-RU"/>
        </w:rPr>
        <w:t>В конце первого полугодия</w:t>
      </w:r>
      <w:r w:rsidRPr="0076120F">
        <w:rPr>
          <w:rFonts w:ascii="Times New Roman" w:eastAsia="Times New Roman" w:hAnsi="Times New Roman"/>
          <w:color w:val="000000"/>
          <w:sz w:val="24"/>
          <w:szCs w:val="24"/>
          <w:lang w:eastAsia="ru-RU"/>
        </w:rPr>
        <w:t> ___________________________________________________</w:t>
      </w:r>
    </w:p>
    <w:p w:rsidR="001228DE" w:rsidRPr="0076120F" w:rsidRDefault="001228DE" w:rsidP="0076120F">
      <w:pPr>
        <w:shd w:val="clear" w:color="auto" w:fill="FFFFFF"/>
        <w:spacing w:after="0" w:line="240" w:lineRule="auto"/>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28DE" w:rsidRPr="0076120F" w:rsidRDefault="001228DE" w:rsidP="0076120F">
      <w:pPr>
        <w:shd w:val="clear" w:color="auto" w:fill="FFFFFF"/>
        <w:spacing w:after="0" w:line="240" w:lineRule="auto"/>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i/>
          <w:iCs/>
          <w:color w:val="000000"/>
          <w:sz w:val="24"/>
          <w:szCs w:val="24"/>
          <w:lang w:eastAsia="ru-RU"/>
        </w:rPr>
        <w:t xml:space="preserve">Результативность обучения (на конец учебного года) </w:t>
      </w:r>
      <w:r w:rsidRPr="0076120F">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w:t>
      </w:r>
    </w:p>
    <w:p w:rsidR="001228DE" w:rsidRPr="0076120F" w:rsidRDefault="001228DE" w:rsidP="0076120F">
      <w:pPr>
        <w:shd w:val="clear" w:color="auto" w:fill="FFFFFF"/>
        <w:spacing w:after="0" w:line="240" w:lineRule="auto"/>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28DE" w:rsidRPr="0076120F" w:rsidRDefault="001228DE" w:rsidP="0076120F">
      <w:pPr>
        <w:shd w:val="clear" w:color="auto" w:fill="FFFFFF"/>
        <w:spacing w:after="0" w:line="240" w:lineRule="auto"/>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i/>
          <w:iCs/>
          <w:color w:val="000000"/>
          <w:sz w:val="24"/>
          <w:szCs w:val="24"/>
          <w:lang w:eastAsia="ru-RU"/>
        </w:rPr>
        <w:t xml:space="preserve">Рекомендации по дальнейшей работе </w:t>
      </w:r>
      <w:r w:rsidRPr="0076120F">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w:t>
      </w:r>
    </w:p>
    <w:p w:rsidR="001228DE" w:rsidRPr="0076120F" w:rsidRDefault="001228DE" w:rsidP="0076120F">
      <w:pPr>
        <w:shd w:val="clear" w:color="auto" w:fill="FFFFFF"/>
        <w:spacing w:after="0" w:line="240" w:lineRule="auto"/>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28DE" w:rsidRPr="0076120F" w:rsidRDefault="001228DE" w:rsidP="0076120F">
      <w:pPr>
        <w:shd w:val="clear" w:color="auto" w:fill="FFFFFF"/>
        <w:spacing w:after="0" w:line="240" w:lineRule="auto"/>
        <w:ind w:left="-426" w:firstLine="426"/>
        <w:rPr>
          <w:rFonts w:ascii="Times New Roman" w:eastAsia="Times New Roman" w:hAnsi="Times New Roman"/>
          <w:color w:val="000000"/>
          <w:sz w:val="24"/>
          <w:szCs w:val="24"/>
          <w:lang w:eastAsia="ru-RU"/>
        </w:rPr>
      </w:pPr>
    </w:p>
    <w:p w:rsidR="001228DE" w:rsidRPr="0076120F" w:rsidRDefault="001228DE" w:rsidP="0076120F">
      <w:pPr>
        <w:shd w:val="clear" w:color="auto" w:fill="FFFFFF"/>
        <w:spacing w:after="0" w:line="240" w:lineRule="auto"/>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Дата начала обучения: ____________________________________</w:t>
      </w:r>
    </w:p>
    <w:p w:rsidR="001228DE" w:rsidRPr="0076120F" w:rsidRDefault="001228DE" w:rsidP="0076120F">
      <w:pPr>
        <w:shd w:val="clear" w:color="auto" w:fill="FFFFFF"/>
        <w:spacing w:after="0" w:line="240" w:lineRule="auto"/>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Дата окончания обучения: _________________________________</w:t>
      </w:r>
    </w:p>
    <w:p w:rsidR="001228DE" w:rsidRPr="0076120F" w:rsidRDefault="001228DE" w:rsidP="0076120F">
      <w:pPr>
        <w:shd w:val="clear" w:color="auto" w:fill="FFFFFF"/>
        <w:spacing w:after="0" w:line="240" w:lineRule="auto"/>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Подпись специалиста: _____________________________________</w:t>
      </w: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Ознакомлен(а): (родитель, законный представитель (опекун))</w:t>
      </w:r>
      <w:bookmarkStart w:id="0" w:name="_GoBack"/>
      <w:bookmarkEnd w:id="0"/>
      <w:r w:rsidRPr="0076120F">
        <w:rPr>
          <w:rFonts w:ascii="Times New Roman" w:eastAsia="Times New Roman" w:hAnsi="Times New Roman"/>
          <w:color w:val="000000"/>
          <w:sz w:val="24"/>
          <w:szCs w:val="24"/>
          <w:lang w:eastAsia="ru-RU"/>
        </w:rPr>
        <w:t>___________________</w:t>
      </w: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t>Согласен (на):(родитель, законный представитель (опекун))_____________________</w:t>
      </w: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r w:rsidRPr="0076120F">
        <w:rPr>
          <w:rFonts w:ascii="Times New Roman" w:eastAsia="Times New Roman" w:hAnsi="Times New Roman"/>
          <w:color w:val="000000"/>
          <w:sz w:val="24"/>
          <w:szCs w:val="24"/>
          <w:lang w:eastAsia="ru-RU"/>
        </w:rPr>
        <w:br/>
      </w:r>
    </w:p>
    <w:p w:rsidR="00F721C9" w:rsidRPr="00F721C9" w:rsidRDefault="00F721C9" w:rsidP="00F721C9">
      <w:pPr>
        <w:shd w:val="clear" w:color="auto" w:fill="FFFFFF"/>
        <w:spacing w:after="0" w:line="240" w:lineRule="auto"/>
        <w:rPr>
          <w:rFonts w:eastAsia="Times New Roman"/>
          <w:color w:val="000000"/>
          <w:lang w:eastAsia="ru-RU"/>
        </w:rPr>
      </w:pPr>
      <w:r w:rsidRPr="00F721C9">
        <w:rPr>
          <w:rFonts w:ascii="Times New Roman" w:eastAsia="Times New Roman" w:hAnsi="Times New Roman"/>
          <w:b/>
          <w:bCs/>
          <w:color w:val="000000"/>
          <w:sz w:val="24"/>
          <w:szCs w:val="24"/>
          <w:lang w:eastAsia="ru-RU"/>
        </w:rPr>
        <w:t>4.5. Программа  внеурочной деятельности.</w:t>
      </w:r>
    </w:p>
    <w:p w:rsidR="007971CA" w:rsidRDefault="007971CA" w:rsidP="00F721C9">
      <w:pPr>
        <w:shd w:val="clear" w:color="auto" w:fill="FFFFFF"/>
        <w:spacing w:after="0" w:line="240" w:lineRule="auto"/>
        <w:jc w:val="center"/>
        <w:rPr>
          <w:rFonts w:ascii="Times New Roman" w:eastAsia="Times New Roman" w:hAnsi="Times New Roman"/>
          <w:b/>
          <w:bCs/>
          <w:color w:val="000000"/>
          <w:sz w:val="24"/>
          <w:szCs w:val="24"/>
          <w:lang w:eastAsia="ru-RU"/>
        </w:rPr>
      </w:pPr>
    </w:p>
    <w:p w:rsidR="00F721C9" w:rsidRPr="00F721C9" w:rsidRDefault="00F721C9" w:rsidP="00F721C9">
      <w:pPr>
        <w:shd w:val="clear" w:color="auto" w:fill="FFFFFF"/>
        <w:spacing w:after="0" w:line="240" w:lineRule="auto"/>
        <w:jc w:val="center"/>
        <w:rPr>
          <w:rFonts w:eastAsia="Times New Roman"/>
          <w:color w:val="000000"/>
          <w:lang w:eastAsia="ru-RU"/>
        </w:rPr>
      </w:pPr>
      <w:r w:rsidRPr="00F721C9">
        <w:rPr>
          <w:rFonts w:ascii="Times New Roman" w:eastAsia="Times New Roman" w:hAnsi="Times New Roman"/>
          <w:b/>
          <w:bCs/>
          <w:color w:val="000000"/>
          <w:sz w:val="24"/>
          <w:szCs w:val="24"/>
          <w:lang w:eastAsia="ru-RU"/>
        </w:rPr>
        <w:t>КУРС ВНЕУРО</w:t>
      </w:r>
      <w:r w:rsidR="00D16984">
        <w:rPr>
          <w:rFonts w:ascii="Times New Roman" w:eastAsia="Times New Roman" w:hAnsi="Times New Roman"/>
          <w:b/>
          <w:bCs/>
          <w:color w:val="000000"/>
          <w:sz w:val="24"/>
          <w:szCs w:val="24"/>
          <w:lang w:eastAsia="ru-RU"/>
        </w:rPr>
        <w:t>ЧНОЙ ДЕЯТЕЛЬНОСТЬ» Будь здоров»(«Мой мир»)</w:t>
      </w:r>
    </w:p>
    <w:p w:rsidR="00F721C9" w:rsidRPr="00F721C9" w:rsidRDefault="00F721C9" w:rsidP="00F721C9">
      <w:pPr>
        <w:shd w:val="clear" w:color="auto" w:fill="FFFFFF"/>
        <w:spacing w:after="0" w:line="240" w:lineRule="auto"/>
        <w:ind w:left="1428" w:hanging="720"/>
        <w:rPr>
          <w:rFonts w:eastAsia="Times New Roman"/>
          <w:color w:val="000000"/>
          <w:lang w:eastAsia="ru-RU"/>
        </w:rPr>
      </w:pPr>
      <w:r w:rsidRPr="00F721C9">
        <w:rPr>
          <w:rFonts w:ascii="Times New Roman" w:eastAsia="Times New Roman" w:hAnsi="Times New Roman"/>
          <w:b/>
          <w:bCs/>
          <w:color w:val="000000"/>
          <w:sz w:val="24"/>
          <w:szCs w:val="24"/>
          <w:u w:val="single"/>
          <w:lang w:eastAsia="ru-RU"/>
        </w:rPr>
        <w:t>Содержание курса:</w:t>
      </w:r>
    </w:p>
    <w:p w:rsidR="00F721C9" w:rsidRPr="00F721C9" w:rsidRDefault="00D16984" w:rsidP="00F721C9">
      <w:pPr>
        <w:numPr>
          <w:ilvl w:val="0"/>
          <w:numId w:val="69"/>
        </w:numPr>
        <w:shd w:val="clear" w:color="auto" w:fill="FFFFFF"/>
        <w:spacing w:before="25" w:after="25" w:line="240" w:lineRule="auto"/>
        <w:rPr>
          <w:rFonts w:eastAsia="Times New Roman" w:cs="Arial"/>
          <w:color w:val="000000"/>
          <w:lang w:eastAsia="ru-RU"/>
        </w:rPr>
      </w:pPr>
      <w:r>
        <w:rPr>
          <w:rFonts w:ascii="Times New Roman" w:eastAsia="Times New Roman" w:hAnsi="Times New Roman"/>
          <w:color w:val="000000"/>
          <w:sz w:val="24"/>
          <w:szCs w:val="24"/>
          <w:u w:val="single"/>
          <w:lang w:eastAsia="ru-RU"/>
        </w:rPr>
        <w:t>количество часов  курса:  34ч. часов в год (по 1 ч.</w:t>
      </w:r>
      <w:r w:rsidR="00F721C9" w:rsidRPr="00F721C9">
        <w:rPr>
          <w:rFonts w:ascii="Times New Roman" w:eastAsia="Times New Roman" w:hAnsi="Times New Roman"/>
          <w:color w:val="000000"/>
          <w:sz w:val="24"/>
          <w:szCs w:val="24"/>
          <w:u w:val="single"/>
          <w:lang w:eastAsia="ru-RU"/>
        </w:rPr>
        <w:t xml:space="preserve"> в неделю)</w:t>
      </w:r>
    </w:p>
    <w:p w:rsidR="00F721C9" w:rsidRPr="00F721C9" w:rsidRDefault="00F721C9" w:rsidP="00F721C9">
      <w:pPr>
        <w:numPr>
          <w:ilvl w:val="0"/>
          <w:numId w:val="69"/>
        </w:numPr>
        <w:shd w:val="clear" w:color="auto" w:fill="FFFFFF"/>
        <w:spacing w:before="25" w:after="25" w:line="240" w:lineRule="auto"/>
        <w:rPr>
          <w:rFonts w:eastAsia="Times New Roman" w:cs="Arial"/>
          <w:color w:val="000000"/>
          <w:lang w:eastAsia="ru-RU"/>
        </w:rPr>
      </w:pPr>
      <w:r w:rsidRPr="00F721C9">
        <w:rPr>
          <w:rFonts w:ascii="Times New Roman" w:eastAsia="Times New Roman" w:hAnsi="Times New Roman"/>
          <w:color w:val="000000"/>
          <w:sz w:val="24"/>
          <w:szCs w:val="24"/>
          <w:u w:val="single"/>
          <w:lang w:eastAsia="ru-RU"/>
        </w:rPr>
        <w:t>количество учебных недель:   34    недель</w:t>
      </w:r>
    </w:p>
    <w:tbl>
      <w:tblPr>
        <w:tblW w:w="12330" w:type="dxa"/>
        <w:tblInd w:w="844" w:type="dxa"/>
        <w:shd w:val="clear" w:color="auto" w:fill="FFFFFF"/>
        <w:tblCellMar>
          <w:top w:w="15" w:type="dxa"/>
          <w:left w:w="15" w:type="dxa"/>
          <w:bottom w:w="15" w:type="dxa"/>
          <w:right w:w="15" w:type="dxa"/>
        </w:tblCellMar>
        <w:tblLook w:val="04A0"/>
      </w:tblPr>
      <w:tblGrid>
        <w:gridCol w:w="3704"/>
        <w:gridCol w:w="1515"/>
        <w:gridCol w:w="2769"/>
        <w:gridCol w:w="2245"/>
        <w:gridCol w:w="2097"/>
      </w:tblGrid>
      <w:tr w:rsidR="00D36FC6" w:rsidRPr="00F721C9" w:rsidTr="007971CA">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FC6" w:rsidRPr="00F721C9" w:rsidRDefault="00D36FC6" w:rsidP="00F721C9">
            <w:pPr>
              <w:spacing w:after="0" w:line="0" w:lineRule="atLeast"/>
              <w:jc w:val="center"/>
              <w:rPr>
                <w:rFonts w:eastAsia="Times New Roman" w:cs="Arial"/>
                <w:color w:val="000000"/>
                <w:lang w:eastAsia="ru-RU"/>
              </w:rPr>
            </w:pPr>
            <w:r w:rsidRPr="00F721C9">
              <w:rPr>
                <w:rFonts w:ascii="Times New Roman" w:eastAsia="Times New Roman" w:hAnsi="Times New Roman"/>
                <w:b/>
                <w:bCs/>
                <w:color w:val="000000"/>
                <w:sz w:val="24"/>
                <w:szCs w:val="24"/>
                <w:lang w:eastAsia="ru-RU"/>
              </w:rPr>
              <w:t>Название мероприятия</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FC6" w:rsidRPr="00F721C9" w:rsidRDefault="00D36FC6" w:rsidP="00F721C9">
            <w:pPr>
              <w:spacing w:after="0" w:line="0" w:lineRule="atLeast"/>
              <w:rPr>
                <w:rFonts w:eastAsia="Times New Roman" w:cs="Arial"/>
                <w:color w:val="000000"/>
                <w:lang w:eastAsia="ru-RU"/>
              </w:rPr>
            </w:pPr>
            <w:r w:rsidRPr="00F721C9">
              <w:rPr>
                <w:rFonts w:ascii="Times New Roman" w:eastAsia="Times New Roman" w:hAnsi="Times New Roman"/>
                <w:b/>
                <w:bCs/>
                <w:color w:val="000000"/>
                <w:sz w:val="24"/>
                <w:szCs w:val="24"/>
                <w:lang w:eastAsia="ru-RU"/>
              </w:rPr>
              <w:t>Количество часов</w:t>
            </w:r>
          </w:p>
        </w:tc>
        <w:tc>
          <w:tcPr>
            <w:tcW w:w="2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6FC6" w:rsidRPr="00F721C9" w:rsidRDefault="00D36FC6" w:rsidP="00F721C9">
            <w:pPr>
              <w:spacing w:after="0" w:line="0" w:lineRule="atLeast"/>
              <w:jc w:val="center"/>
              <w:rPr>
                <w:rFonts w:eastAsia="Times New Roman" w:cs="Arial"/>
                <w:color w:val="000000"/>
                <w:lang w:eastAsia="ru-RU"/>
              </w:rPr>
            </w:pPr>
            <w:r w:rsidRPr="00F721C9">
              <w:rPr>
                <w:rFonts w:ascii="Times New Roman" w:eastAsia="Times New Roman" w:hAnsi="Times New Roman"/>
                <w:b/>
                <w:bCs/>
                <w:color w:val="000000"/>
                <w:sz w:val="24"/>
                <w:szCs w:val="24"/>
                <w:lang w:eastAsia="ru-RU"/>
              </w:rPr>
              <w:t>Планируемая деятельность ребенка в мероприятии</w:t>
            </w:r>
          </w:p>
        </w:tc>
        <w:tc>
          <w:tcPr>
            <w:tcW w:w="224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36FC6" w:rsidRPr="00F721C9" w:rsidRDefault="00D36FC6" w:rsidP="00F721C9">
            <w:pPr>
              <w:spacing w:after="0" w:line="0" w:lineRule="atLeast"/>
              <w:jc w:val="center"/>
              <w:rPr>
                <w:rFonts w:eastAsia="Times New Roman" w:cs="Arial"/>
                <w:color w:val="000000"/>
                <w:lang w:eastAsia="ru-RU"/>
              </w:rPr>
            </w:pPr>
            <w:r w:rsidRPr="00F721C9">
              <w:rPr>
                <w:rFonts w:ascii="Times New Roman" w:eastAsia="Times New Roman" w:hAnsi="Times New Roman"/>
                <w:b/>
                <w:bCs/>
                <w:color w:val="000000"/>
                <w:sz w:val="24"/>
                <w:szCs w:val="24"/>
                <w:lang w:eastAsia="ru-RU"/>
              </w:rPr>
              <w:t>Дата</w:t>
            </w:r>
            <w:r>
              <w:rPr>
                <w:rFonts w:ascii="Times New Roman" w:eastAsia="Times New Roman" w:hAnsi="Times New Roman"/>
                <w:b/>
                <w:bCs/>
                <w:color w:val="000000"/>
                <w:sz w:val="24"/>
                <w:szCs w:val="24"/>
                <w:lang w:eastAsia="ru-RU"/>
              </w:rPr>
              <w:t xml:space="preserve"> по плану</w:t>
            </w:r>
          </w:p>
        </w:tc>
        <w:tc>
          <w:tcPr>
            <w:tcW w:w="2097" w:type="dxa"/>
            <w:tcBorders>
              <w:top w:val="single" w:sz="4" w:space="0" w:color="auto"/>
              <w:bottom w:val="single" w:sz="4" w:space="0" w:color="auto"/>
              <w:right w:val="single" w:sz="4" w:space="0" w:color="auto"/>
            </w:tcBorders>
            <w:shd w:val="clear" w:color="auto" w:fill="auto"/>
          </w:tcPr>
          <w:p w:rsidR="00D36FC6" w:rsidRPr="00D36FC6" w:rsidRDefault="00D36FC6" w:rsidP="00D36FC6">
            <w:pPr>
              <w:rPr>
                <w:rFonts w:ascii="Times New Roman" w:hAnsi="Times New Roman"/>
                <w:sz w:val="24"/>
                <w:szCs w:val="24"/>
              </w:rPr>
            </w:pPr>
            <w:r>
              <w:t xml:space="preserve">        </w:t>
            </w:r>
            <w:r w:rsidRPr="00D36FC6">
              <w:rPr>
                <w:rFonts w:ascii="Times New Roman" w:hAnsi="Times New Roman"/>
                <w:sz w:val="24"/>
                <w:szCs w:val="24"/>
              </w:rPr>
              <w:t>факт</w:t>
            </w:r>
          </w:p>
        </w:tc>
      </w:tr>
      <w:tr w:rsidR="007971CA" w:rsidRPr="00F721C9" w:rsidTr="007971CA">
        <w:trPr>
          <w:trHeight w:val="624"/>
        </w:trPr>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eastAsia="Times New Roman" w:cs="Arial"/>
                <w:color w:val="000000"/>
                <w:lang w:eastAsia="ru-RU"/>
              </w:rPr>
            </w:pPr>
            <w:r w:rsidRPr="00F721C9">
              <w:rPr>
                <w:rFonts w:ascii="Times New Roman" w:eastAsia="Times New Roman" w:hAnsi="Times New Roman"/>
                <w:color w:val="000000"/>
                <w:sz w:val="24"/>
                <w:szCs w:val="24"/>
                <w:lang w:eastAsia="ru-RU"/>
              </w:rPr>
              <w:t>Как мыть руки.</w:t>
            </w:r>
          </w:p>
          <w:p w:rsidR="007971CA" w:rsidRPr="00F721C9" w:rsidRDefault="007971CA" w:rsidP="00F721C9">
            <w:pPr>
              <w:spacing w:after="0" w:line="240" w:lineRule="auto"/>
              <w:rPr>
                <w:rFonts w:eastAsia="Times New Roman" w:cs="Arial"/>
                <w:color w:val="000000"/>
                <w:lang w:eastAsia="ru-RU"/>
              </w:rPr>
            </w:pPr>
            <w:r w:rsidRPr="00F721C9">
              <w:rPr>
                <w:rFonts w:ascii="Times New Roman" w:eastAsia="Times New Roman" w:hAnsi="Times New Roman"/>
                <w:color w:val="000000"/>
                <w:sz w:val="24"/>
                <w:szCs w:val="24"/>
                <w:lang w:eastAsia="ru-RU"/>
              </w:rPr>
              <w:t>Моем куклу Машу.</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Default="007971CA" w:rsidP="00F721C9">
            <w:pPr>
              <w:spacing w:after="0" w:line="240" w:lineRule="auto"/>
              <w:rPr>
                <w:rFonts w:ascii="Arial" w:eastAsia="Times New Roman" w:hAnsi="Arial" w:cs="Arial"/>
                <w:color w:val="666666"/>
                <w:sz w:val="20"/>
                <w:szCs w:val="20"/>
                <w:lang w:eastAsia="ru-RU"/>
              </w:rPr>
            </w:pPr>
            <w:r>
              <w:rPr>
                <w:rFonts w:ascii="Arial" w:eastAsia="Times New Roman" w:hAnsi="Arial" w:cs="Arial"/>
                <w:color w:val="666666"/>
                <w:sz w:val="20"/>
                <w:szCs w:val="20"/>
                <w:lang w:eastAsia="ru-RU"/>
              </w:rPr>
              <w:t>1</w:t>
            </w:r>
          </w:p>
          <w:p w:rsidR="007971CA" w:rsidRPr="00F721C9" w:rsidRDefault="007971CA" w:rsidP="00F721C9">
            <w:pPr>
              <w:spacing w:after="0" w:line="240" w:lineRule="auto"/>
              <w:rPr>
                <w:rFonts w:ascii="Arial" w:eastAsia="Times New Roman" w:hAnsi="Arial" w:cs="Arial"/>
                <w:color w:val="666666"/>
                <w:sz w:val="20"/>
                <w:szCs w:val="20"/>
                <w:lang w:eastAsia="ru-RU"/>
              </w:rPr>
            </w:pPr>
            <w:r>
              <w:rPr>
                <w:rFonts w:ascii="Arial" w:eastAsia="Times New Roman" w:hAnsi="Arial" w:cs="Arial"/>
                <w:color w:val="666666"/>
                <w:sz w:val="20"/>
                <w:szCs w:val="20"/>
                <w:lang w:eastAsia="ru-RU"/>
              </w:rPr>
              <w:t>2</w:t>
            </w:r>
          </w:p>
        </w:tc>
        <w:tc>
          <w:tcPr>
            <w:tcW w:w="2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eastAsia="Times New Roman" w:cs="Arial"/>
                <w:color w:val="000000"/>
                <w:lang w:eastAsia="ru-RU"/>
              </w:rPr>
            </w:pPr>
            <w:r w:rsidRPr="00F721C9">
              <w:rPr>
                <w:rFonts w:ascii="Times New Roman" w:eastAsia="Times New Roman" w:hAnsi="Times New Roman"/>
                <w:color w:val="000000"/>
                <w:sz w:val="24"/>
                <w:szCs w:val="24"/>
                <w:lang w:eastAsia="ru-RU"/>
              </w:rPr>
              <w:t>Практическая деятельность</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ascii="Arial" w:eastAsia="Times New Roman" w:hAnsi="Arial" w:cs="Arial"/>
                <w:color w:val="666666"/>
                <w:sz w:val="20"/>
                <w:szCs w:val="20"/>
                <w:lang w:eastAsia="ru-RU"/>
              </w:rPr>
            </w:pPr>
            <w:r>
              <w:rPr>
                <w:rFonts w:ascii="Arial" w:eastAsia="Times New Roman" w:hAnsi="Arial" w:cs="Arial"/>
                <w:color w:val="666666"/>
                <w:sz w:val="20"/>
                <w:szCs w:val="20"/>
                <w:lang w:eastAsia="ru-RU"/>
              </w:rPr>
              <w:t>8.09.            15.09.    22.09.</w:t>
            </w:r>
          </w:p>
        </w:tc>
        <w:tc>
          <w:tcPr>
            <w:tcW w:w="2097" w:type="dxa"/>
            <w:tcBorders>
              <w:top w:val="single" w:sz="4" w:space="0" w:color="auto"/>
              <w:bottom w:val="single" w:sz="4" w:space="0" w:color="auto"/>
              <w:right w:val="single" w:sz="4" w:space="0" w:color="auto"/>
            </w:tcBorders>
            <w:shd w:val="clear" w:color="auto" w:fill="auto"/>
          </w:tcPr>
          <w:p w:rsidR="007971CA" w:rsidRPr="00F721C9" w:rsidRDefault="007971CA" w:rsidP="008B18E1">
            <w:pPr>
              <w:spacing w:after="0" w:line="240" w:lineRule="auto"/>
              <w:rPr>
                <w:rFonts w:ascii="Arial" w:eastAsia="Times New Roman" w:hAnsi="Arial" w:cs="Arial"/>
                <w:color w:val="666666"/>
                <w:sz w:val="20"/>
                <w:szCs w:val="20"/>
                <w:lang w:eastAsia="ru-RU"/>
              </w:rPr>
            </w:pPr>
            <w:r>
              <w:rPr>
                <w:rFonts w:ascii="Arial" w:eastAsia="Times New Roman" w:hAnsi="Arial" w:cs="Arial"/>
                <w:color w:val="666666"/>
                <w:sz w:val="20"/>
                <w:szCs w:val="20"/>
                <w:lang w:eastAsia="ru-RU"/>
              </w:rPr>
              <w:t>8.09.            15.09.    22.09.</w:t>
            </w:r>
          </w:p>
        </w:tc>
      </w:tr>
      <w:tr w:rsidR="007971CA" w:rsidRPr="00F721C9" w:rsidTr="007971CA">
        <w:trPr>
          <w:trHeight w:val="624"/>
        </w:trPr>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eastAsia="Times New Roman" w:cs="Arial"/>
                <w:color w:val="000000"/>
                <w:lang w:eastAsia="ru-RU"/>
              </w:rPr>
            </w:pPr>
            <w:r w:rsidRPr="00F721C9">
              <w:rPr>
                <w:rFonts w:ascii="Times New Roman" w:eastAsia="Times New Roman" w:hAnsi="Times New Roman"/>
                <w:color w:val="000000"/>
                <w:sz w:val="24"/>
                <w:szCs w:val="24"/>
                <w:lang w:eastAsia="ru-RU"/>
              </w:rPr>
              <w:t>Уберем со стола.</w:t>
            </w:r>
          </w:p>
          <w:p w:rsidR="007971CA" w:rsidRPr="00F721C9" w:rsidRDefault="007971CA" w:rsidP="00F721C9">
            <w:pPr>
              <w:spacing w:after="0" w:line="240" w:lineRule="auto"/>
              <w:rPr>
                <w:rFonts w:eastAsia="Times New Roman" w:cs="Arial"/>
                <w:color w:val="000000"/>
                <w:lang w:eastAsia="ru-RU"/>
              </w:rPr>
            </w:pPr>
            <w:r w:rsidRPr="00F721C9">
              <w:rPr>
                <w:rFonts w:ascii="Times New Roman" w:eastAsia="Times New Roman" w:hAnsi="Times New Roman"/>
                <w:color w:val="000000"/>
                <w:sz w:val="24"/>
                <w:szCs w:val="24"/>
                <w:lang w:eastAsia="ru-RU"/>
              </w:rPr>
              <w:t>Столовые принадлежности</w:t>
            </w:r>
            <w:r w:rsidRPr="00F721C9">
              <w:rPr>
                <w:rFonts w:ascii="Times New Roman" w:eastAsia="Times New Roman" w:hAnsi="Times New Roman"/>
                <w:color w:val="000000"/>
                <w:sz w:val="24"/>
                <w:szCs w:val="24"/>
                <w:lang w:eastAsia="ru-RU"/>
              </w:rPr>
              <w:br/>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2</w:t>
            </w:r>
          </w:p>
          <w:p w:rsidR="007971CA" w:rsidRPr="00F721C9" w:rsidRDefault="007971CA" w:rsidP="00F721C9">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2</w:t>
            </w:r>
          </w:p>
        </w:tc>
        <w:tc>
          <w:tcPr>
            <w:tcW w:w="2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ascii="Arial" w:eastAsia="Times New Roman" w:hAnsi="Arial" w:cs="Arial"/>
                <w:color w:val="666666"/>
                <w:sz w:val="20"/>
                <w:szCs w:val="20"/>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Default="007971CA" w:rsidP="00F721C9">
            <w:pPr>
              <w:spacing w:after="0" w:line="240" w:lineRule="auto"/>
              <w:rPr>
                <w:rFonts w:ascii="Arial" w:eastAsia="Times New Roman" w:hAnsi="Arial" w:cs="Arial"/>
                <w:color w:val="666666"/>
                <w:sz w:val="20"/>
                <w:szCs w:val="20"/>
                <w:lang w:eastAsia="ru-RU"/>
              </w:rPr>
            </w:pPr>
            <w:r>
              <w:rPr>
                <w:rFonts w:ascii="Arial" w:eastAsia="Times New Roman" w:hAnsi="Arial" w:cs="Arial"/>
                <w:color w:val="666666"/>
                <w:sz w:val="20"/>
                <w:szCs w:val="20"/>
                <w:lang w:eastAsia="ru-RU"/>
              </w:rPr>
              <w:t>29.09. 6.10</w:t>
            </w:r>
          </w:p>
          <w:p w:rsidR="007971CA" w:rsidRDefault="007971CA" w:rsidP="006A54A0">
            <w:pPr>
              <w:rPr>
                <w:rFonts w:ascii="Arial" w:eastAsia="Times New Roman" w:hAnsi="Arial" w:cs="Arial"/>
                <w:sz w:val="20"/>
                <w:szCs w:val="20"/>
                <w:lang w:eastAsia="ru-RU"/>
              </w:rPr>
            </w:pPr>
          </w:p>
          <w:p w:rsidR="007971CA" w:rsidRPr="006A54A0" w:rsidRDefault="007971CA" w:rsidP="006A54A0">
            <w:pPr>
              <w:rPr>
                <w:rFonts w:ascii="Arial" w:eastAsia="Times New Roman" w:hAnsi="Arial" w:cs="Arial"/>
                <w:sz w:val="20"/>
                <w:szCs w:val="20"/>
                <w:lang w:eastAsia="ru-RU"/>
              </w:rPr>
            </w:pPr>
            <w:r>
              <w:rPr>
                <w:rFonts w:ascii="Arial" w:eastAsia="Times New Roman" w:hAnsi="Arial" w:cs="Arial"/>
                <w:sz w:val="20"/>
                <w:szCs w:val="20"/>
                <w:lang w:eastAsia="ru-RU"/>
              </w:rPr>
              <w:t>13.10 20.10.</w:t>
            </w:r>
          </w:p>
        </w:tc>
        <w:tc>
          <w:tcPr>
            <w:tcW w:w="2097" w:type="dxa"/>
            <w:tcBorders>
              <w:top w:val="single" w:sz="4" w:space="0" w:color="auto"/>
              <w:bottom w:val="single" w:sz="4" w:space="0" w:color="auto"/>
              <w:right w:val="single" w:sz="4" w:space="0" w:color="auto"/>
            </w:tcBorders>
            <w:shd w:val="clear" w:color="auto" w:fill="auto"/>
          </w:tcPr>
          <w:p w:rsidR="007971CA" w:rsidRDefault="007971CA" w:rsidP="008B18E1">
            <w:pPr>
              <w:spacing w:after="0" w:line="240" w:lineRule="auto"/>
              <w:rPr>
                <w:rFonts w:ascii="Arial" w:eastAsia="Times New Roman" w:hAnsi="Arial" w:cs="Arial"/>
                <w:color w:val="666666"/>
                <w:sz w:val="20"/>
                <w:szCs w:val="20"/>
                <w:lang w:eastAsia="ru-RU"/>
              </w:rPr>
            </w:pPr>
            <w:r>
              <w:rPr>
                <w:rFonts w:ascii="Arial" w:eastAsia="Times New Roman" w:hAnsi="Arial" w:cs="Arial"/>
                <w:color w:val="666666"/>
                <w:sz w:val="20"/>
                <w:szCs w:val="20"/>
                <w:lang w:eastAsia="ru-RU"/>
              </w:rPr>
              <w:t>29.09. 6.10</w:t>
            </w:r>
          </w:p>
          <w:p w:rsidR="007971CA" w:rsidRDefault="007971CA" w:rsidP="008B18E1">
            <w:pPr>
              <w:rPr>
                <w:rFonts w:ascii="Arial" w:eastAsia="Times New Roman" w:hAnsi="Arial" w:cs="Arial"/>
                <w:sz w:val="20"/>
                <w:szCs w:val="20"/>
                <w:lang w:eastAsia="ru-RU"/>
              </w:rPr>
            </w:pPr>
          </w:p>
          <w:p w:rsidR="007971CA" w:rsidRPr="006A54A0" w:rsidRDefault="007971CA" w:rsidP="008B18E1">
            <w:pPr>
              <w:rPr>
                <w:rFonts w:ascii="Arial" w:eastAsia="Times New Roman" w:hAnsi="Arial" w:cs="Arial"/>
                <w:sz w:val="20"/>
                <w:szCs w:val="20"/>
                <w:lang w:eastAsia="ru-RU"/>
              </w:rPr>
            </w:pPr>
            <w:r>
              <w:rPr>
                <w:rFonts w:ascii="Arial" w:eastAsia="Times New Roman" w:hAnsi="Arial" w:cs="Arial"/>
                <w:sz w:val="20"/>
                <w:szCs w:val="20"/>
                <w:lang w:eastAsia="ru-RU"/>
              </w:rPr>
              <w:t>13.10 20.10.</w:t>
            </w:r>
          </w:p>
        </w:tc>
      </w:tr>
      <w:tr w:rsidR="007971CA" w:rsidRPr="00F721C9" w:rsidTr="007971CA">
        <w:trPr>
          <w:trHeight w:val="624"/>
        </w:trPr>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eastAsia="Times New Roman" w:cs="Arial"/>
                <w:color w:val="000000"/>
                <w:lang w:eastAsia="ru-RU"/>
              </w:rPr>
            </w:pPr>
            <w:r w:rsidRPr="00F721C9">
              <w:rPr>
                <w:rFonts w:ascii="Times New Roman" w:eastAsia="Times New Roman" w:hAnsi="Times New Roman"/>
                <w:color w:val="000000"/>
                <w:sz w:val="24"/>
                <w:szCs w:val="24"/>
                <w:lang w:eastAsia="ru-RU"/>
              </w:rPr>
              <w:t>Положи ложку, вилку.</w:t>
            </w:r>
          </w:p>
          <w:p w:rsidR="007971CA" w:rsidRPr="00F721C9" w:rsidRDefault="007971CA" w:rsidP="00F721C9">
            <w:pPr>
              <w:spacing w:after="0" w:line="240" w:lineRule="auto"/>
              <w:rPr>
                <w:rFonts w:eastAsia="Times New Roman" w:cs="Arial"/>
                <w:color w:val="000000"/>
                <w:lang w:eastAsia="ru-RU"/>
              </w:rPr>
            </w:pPr>
            <w:r w:rsidRPr="00F721C9">
              <w:rPr>
                <w:rFonts w:ascii="Times New Roman" w:eastAsia="Times New Roman" w:hAnsi="Times New Roman"/>
                <w:color w:val="000000"/>
                <w:sz w:val="24"/>
                <w:szCs w:val="24"/>
                <w:lang w:eastAsia="ru-RU"/>
              </w:rPr>
              <w:t>Это ложка</w:t>
            </w:r>
          </w:p>
          <w:p w:rsidR="007971CA" w:rsidRPr="00F721C9" w:rsidRDefault="007971CA" w:rsidP="00F721C9">
            <w:pPr>
              <w:spacing w:after="0" w:line="240" w:lineRule="auto"/>
              <w:rPr>
                <w:rFonts w:eastAsia="Times New Roman" w:cs="Arial"/>
                <w:color w:val="000000"/>
                <w:lang w:eastAsia="ru-RU"/>
              </w:rPr>
            </w:pPr>
            <w:r w:rsidRPr="00F721C9">
              <w:rPr>
                <w:rFonts w:ascii="Times New Roman" w:eastAsia="Times New Roman" w:hAnsi="Times New Roman"/>
                <w:color w:val="000000"/>
                <w:sz w:val="24"/>
                <w:szCs w:val="24"/>
                <w:lang w:eastAsia="ru-RU"/>
              </w:rPr>
              <w:t>Это вилка</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2</w:t>
            </w:r>
          </w:p>
          <w:p w:rsidR="007971CA" w:rsidRPr="00F721C9" w:rsidRDefault="007971CA" w:rsidP="00F721C9">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2</w:t>
            </w:r>
          </w:p>
          <w:p w:rsidR="007971CA" w:rsidRPr="00F721C9" w:rsidRDefault="007971CA" w:rsidP="00F721C9">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2</w:t>
            </w:r>
          </w:p>
        </w:tc>
        <w:tc>
          <w:tcPr>
            <w:tcW w:w="2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ascii="Arial" w:eastAsia="Times New Roman" w:hAnsi="Arial" w:cs="Arial"/>
                <w:color w:val="666666"/>
                <w:sz w:val="20"/>
                <w:szCs w:val="20"/>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Default="007971CA" w:rsidP="00F721C9">
            <w:pPr>
              <w:spacing w:after="0" w:line="240" w:lineRule="auto"/>
              <w:rPr>
                <w:rFonts w:ascii="Arial" w:eastAsia="Times New Roman" w:hAnsi="Arial" w:cs="Arial"/>
                <w:color w:val="666666"/>
                <w:sz w:val="20"/>
                <w:szCs w:val="20"/>
                <w:lang w:eastAsia="ru-RU"/>
              </w:rPr>
            </w:pPr>
            <w:r>
              <w:rPr>
                <w:rFonts w:ascii="Arial" w:eastAsia="Times New Roman" w:hAnsi="Arial" w:cs="Arial"/>
                <w:color w:val="666666"/>
                <w:sz w:val="20"/>
                <w:szCs w:val="20"/>
                <w:lang w:eastAsia="ru-RU"/>
              </w:rPr>
              <w:t>27.10.   10.11.коррект.(17.11.)</w:t>
            </w:r>
          </w:p>
          <w:p w:rsidR="007971CA" w:rsidRPr="00415AA6" w:rsidRDefault="007971CA" w:rsidP="00415AA6">
            <w:pPr>
              <w:rPr>
                <w:rFonts w:ascii="Arial" w:eastAsia="Times New Roman" w:hAnsi="Arial" w:cs="Arial"/>
                <w:sz w:val="20"/>
                <w:szCs w:val="20"/>
                <w:lang w:eastAsia="ru-RU"/>
              </w:rPr>
            </w:pPr>
            <w:r>
              <w:rPr>
                <w:rFonts w:ascii="Arial" w:eastAsia="Times New Roman" w:hAnsi="Arial" w:cs="Arial"/>
                <w:sz w:val="20"/>
                <w:szCs w:val="20"/>
                <w:lang w:eastAsia="ru-RU"/>
              </w:rPr>
              <w:t xml:space="preserve">  24.11.      01.12.   </w:t>
            </w:r>
            <w:r>
              <w:rPr>
                <w:rFonts w:ascii="Arial" w:eastAsia="Times New Roman" w:hAnsi="Arial" w:cs="Arial"/>
                <w:sz w:val="20"/>
                <w:szCs w:val="20"/>
                <w:lang w:eastAsia="ru-RU"/>
              </w:rPr>
              <w:lastRenderedPageBreak/>
              <w:t xml:space="preserve">08.12.        </w:t>
            </w:r>
          </w:p>
        </w:tc>
        <w:tc>
          <w:tcPr>
            <w:tcW w:w="2097" w:type="dxa"/>
            <w:tcBorders>
              <w:top w:val="single" w:sz="4" w:space="0" w:color="auto"/>
              <w:bottom w:val="single" w:sz="4" w:space="0" w:color="auto"/>
              <w:right w:val="single" w:sz="4" w:space="0" w:color="auto"/>
            </w:tcBorders>
            <w:shd w:val="clear" w:color="auto" w:fill="auto"/>
          </w:tcPr>
          <w:p w:rsidR="007971CA" w:rsidRDefault="007971CA" w:rsidP="008B18E1">
            <w:pPr>
              <w:spacing w:after="0" w:line="240" w:lineRule="auto"/>
              <w:rPr>
                <w:rFonts w:ascii="Arial" w:eastAsia="Times New Roman" w:hAnsi="Arial" w:cs="Arial"/>
                <w:color w:val="666666"/>
                <w:sz w:val="20"/>
                <w:szCs w:val="20"/>
                <w:lang w:eastAsia="ru-RU"/>
              </w:rPr>
            </w:pPr>
            <w:r>
              <w:rPr>
                <w:rFonts w:ascii="Arial" w:eastAsia="Times New Roman" w:hAnsi="Arial" w:cs="Arial"/>
                <w:color w:val="666666"/>
                <w:sz w:val="20"/>
                <w:szCs w:val="20"/>
                <w:lang w:eastAsia="ru-RU"/>
              </w:rPr>
              <w:lastRenderedPageBreak/>
              <w:t>27.10.   10.11.коррект.(17.11.)</w:t>
            </w:r>
          </w:p>
          <w:p w:rsidR="007971CA" w:rsidRPr="00415AA6" w:rsidRDefault="007971CA" w:rsidP="008B18E1">
            <w:pPr>
              <w:rPr>
                <w:rFonts w:ascii="Arial" w:eastAsia="Times New Roman" w:hAnsi="Arial" w:cs="Arial"/>
                <w:sz w:val="20"/>
                <w:szCs w:val="20"/>
                <w:lang w:eastAsia="ru-RU"/>
              </w:rPr>
            </w:pPr>
            <w:r>
              <w:rPr>
                <w:rFonts w:ascii="Arial" w:eastAsia="Times New Roman" w:hAnsi="Arial" w:cs="Arial"/>
                <w:sz w:val="20"/>
                <w:szCs w:val="20"/>
                <w:lang w:eastAsia="ru-RU"/>
              </w:rPr>
              <w:t xml:space="preserve">  24.11.      01.12.   </w:t>
            </w:r>
            <w:r>
              <w:rPr>
                <w:rFonts w:ascii="Arial" w:eastAsia="Times New Roman" w:hAnsi="Arial" w:cs="Arial"/>
                <w:sz w:val="20"/>
                <w:szCs w:val="20"/>
                <w:lang w:eastAsia="ru-RU"/>
              </w:rPr>
              <w:lastRenderedPageBreak/>
              <w:t xml:space="preserve">08.12.        </w:t>
            </w:r>
          </w:p>
        </w:tc>
      </w:tr>
      <w:tr w:rsidR="007971CA" w:rsidRPr="00F721C9" w:rsidTr="007971CA">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eastAsia="Times New Roman" w:cs="Arial"/>
                <w:color w:val="000000"/>
                <w:lang w:eastAsia="ru-RU"/>
              </w:rPr>
            </w:pPr>
            <w:r w:rsidRPr="00F721C9">
              <w:rPr>
                <w:rFonts w:ascii="Times New Roman" w:eastAsia="Times New Roman" w:hAnsi="Times New Roman"/>
                <w:color w:val="000000"/>
                <w:sz w:val="24"/>
                <w:szCs w:val="24"/>
                <w:lang w:eastAsia="ru-RU"/>
              </w:rPr>
              <w:lastRenderedPageBreak/>
              <w:t>Умываемся.</w:t>
            </w:r>
          </w:p>
          <w:p w:rsidR="007971CA" w:rsidRPr="00F721C9" w:rsidRDefault="007971CA" w:rsidP="00F721C9">
            <w:pPr>
              <w:spacing w:after="0" w:line="240" w:lineRule="auto"/>
              <w:rPr>
                <w:rFonts w:eastAsia="Times New Roman" w:cs="Arial"/>
                <w:color w:val="000000"/>
                <w:lang w:eastAsia="ru-RU"/>
              </w:rPr>
            </w:pPr>
            <w:r w:rsidRPr="00F721C9">
              <w:rPr>
                <w:rFonts w:ascii="Times New Roman" w:eastAsia="Times New Roman" w:hAnsi="Times New Roman"/>
                <w:color w:val="000000"/>
                <w:sz w:val="24"/>
                <w:szCs w:val="24"/>
                <w:lang w:eastAsia="ru-RU"/>
              </w:rPr>
              <w:t>Горячая вода</w:t>
            </w:r>
          </w:p>
          <w:p w:rsidR="007971CA" w:rsidRPr="00F721C9" w:rsidRDefault="007971CA" w:rsidP="00F721C9">
            <w:pPr>
              <w:spacing w:after="0" w:line="0" w:lineRule="atLeast"/>
              <w:rPr>
                <w:rFonts w:eastAsia="Times New Roman" w:cs="Arial"/>
                <w:color w:val="000000"/>
                <w:lang w:eastAsia="ru-RU"/>
              </w:rPr>
            </w:pPr>
            <w:r w:rsidRPr="00F721C9">
              <w:rPr>
                <w:rFonts w:ascii="Times New Roman" w:eastAsia="Times New Roman" w:hAnsi="Times New Roman"/>
                <w:color w:val="000000"/>
                <w:sz w:val="24"/>
                <w:szCs w:val="24"/>
                <w:lang w:eastAsia="ru-RU"/>
              </w:rPr>
              <w:t>Холодная вода</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1</w:t>
            </w:r>
          </w:p>
          <w:p w:rsidR="007971CA" w:rsidRDefault="007971CA" w:rsidP="00F721C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p>
          <w:p w:rsidR="007971CA" w:rsidRPr="00F721C9" w:rsidRDefault="007971CA" w:rsidP="00F721C9">
            <w:pPr>
              <w:spacing w:after="0" w:line="240" w:lineRule="auto"/>
              <w:rPr>
                <w:rFonts w:eastAsia="Times New Roman" w:cs="Arial"/>
                <w:color w:val="000000"/>
                <w:lang w:eastAsia="ru-RU"/>
              </w:rPr>
            </w:pPr>
            <w:r>
              <w:rPr>
                <w:rFonts w:eastAsia="Times New Roman" w:cs="Arial"/>
                <w:color w:val="000000"/>
                <w:lang w:eastAsia="ru-RU"/>
              </w:rPr>
              <w:t>2</w:t>
            </w:r>
          </w:p>
        </w:tc>
        <w:tc>
          <w:tcPr>
            <w:tcW w:w="2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Default="007971CA" w:rsidP="00F721C9">
            <w:pPr>
              <w:spacing w:after="0" w:line="240" w:lineRule="auto"/>
              <w:rPr>
                <w:rFonts w:ascii="Arial" w:eastAsia="Times New Roman" w:hAnsi="Arial" w:cs="Arial"/>
                <w:color w:val="666666"/>
                <w:sz w:val="1"/>
                <w:szCs w:val="20"/>
                <w:lang w:eastAsia="ru-RU"/>
              </w:rPr>
            </w:pPr>
          </w:p>
          <w:p w:rsidR="007971CA" w:rsidRPr="00415AA6" w:rsidRDefault="007971CA" w:rsidP="00415AA6">
            <w:pPr>
              <w:rPr>
                <w:rFonts w:ascii="Arial" w:eastAsia="Times New Roman" w:hAnsi="Arial" w:cs="Arial"/>
                <w:sz w:val="1"/>
                <w:szCs w:val="20"/>
                <w:lang w:eastAsia="ru-RU"/>
              </w:rPr>
            </w:pPr>
          </w:p>
          <w:p w:rsidR="007971CA" w:rsidRDefault="007971CA" w:rsidP="00415AA6">
            <w:pPr>
              <w:rPr>
                <w:rFonts w:ascii="Arial" w:eastAsia="Times New Roman" w:hAnsi="Arial" w:cs="Arial"/>
                <w:sz w:val="1"/>
                <w:szCs w:val="20"/>
                <w:lang w:eastAsia="ru-RU"/>
              </w:rPr>
            </w:pPr>
          </w:p>
          <w:p w:rsidR="007971CA" w:rsidRPr="00415AA6" w:rsidRDefault="007971CA" w:rsidP="00415AA6">
            <w:pPr>
              <w:ind w:firstLine="708"/>
              <w:rPr>
                <w:rFonts w:ascii="Arial" w:eastAsia="Times New Roman" w:hAnsi="Arial" w:cs="Arial"/>
                <w:sz w:val="1"/>
                <w:szCs w:val="20"/>
                <w:lang w:eastAsia="ru-RU"/>
              </w:rPr>
            </w:pPr>
            <w:r>
              <w:rPr>
                <w:rFonts w:ascii="Arial" w:eastAsia="Times New Roman" w:hAnsi="Arial" w:cs="Arial"/>
                <w:sz w:val="1"/>
                <w:szCs w:val="20"/>
                <w:lang w:eastAsia="ru-RU"/>
              </w:rPr>
              <w:t xml:space="preserve">  </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Default="007971CA" w:rsidP="00F721C9">
            <w:pPr>
              <w:spacing w:after="0" w:line="240" w:lineRule="auto"/>
              <w:rPr>
                <w:rFonts w:ascii="Arial" w:eastAsia="Times New Roman" w:hAnsi="Arial" w:cs="Arial"/>
                <w:color w:val="666666"/>
                <w:sz w:val="1"/>
                <w:szCs w:val="20"/>
                <w:lang w:eastAsia="ru-RU"/>
              </w:rPr>
            </w:pPr>
          </w:p>
          <w:p w:rsidR="007971CA" w:rsidRPr="00415AA6" w:rsidRDefault="007971CA" w:rsidP="00415AA6">
            <w:pPr>
              <w:rPr>
                <w:rFonts w:ascii="Arial" w:eastAsia="Times New Roman" w:hAnsi="Arial" w:cs="Arial"/>
                <w:sz w:val="20"/>
                <w:szCs w:val="20"/>
                <w:lang w:eastAsia="ru-RU"/>
              </w:rPr>
            </w:pPr>
            <w:r>
              <w:rPr>
                <w:rFonts w:ascii="Arial" w:eastAsia="Times New Roman" w:hAnsi="Arial" w:cs="Arial"/>
                <w:sz w:val="1"/>
                <w:szCs w:val="20"/>
                <w:lang w:eastAsia="ru-RU"/>
              </w:rPr>
              <w:t>1</w:t>
            </w:r>
            <w:r>
              <w:rPr>
                <w:rFonts w:ascii="Arial" w:eastAsia="Times New Roman" w:hAnsi="Arial" w:cs="Arial"/>
                <w:sz w:val="20"/>
                <w:szCs w:val="20"/>
                <w:lang w:eastAsia="ru-RU"/>
              </w:rPr>
              <w:t>15.12.                        22.12.    29.12.   12.01.    19.01.</w:t>
            </w:r>
          </w:p>
        </w:tc>
        <w:tc>
          <w:tcPr>
            <w:tcW w:w="2097" w:type="dxa"/>
            <w:tcBorders>
              <w:top w:val="single" w:sz="4" w:space="0" w:color="auto"/>
              <w:bottom w:val="single" w:sz="4" w:space="0" w:color="auto"/>
              <w:right w:val="single" w:sz="4" w:space="0" w:color="auto"/>
            </w:tcBorders>
            <w:shd w:val="clear" w:color="auto" w:fill="auto"/>
          </w:tcPr>
          <w:p w:rsidR="009653CC" w:rsidRDefault="007E71AB">
            <w:r>
              <w:t>15</w:t>
            </w:r>
            <w:r w:rsidR="007971CA">
              <w:t>.12</w:t>
            </w:r>
            <w:r>
              <w:t xml:space="preserve">     22.12.</w:t>
            </w:r>
            <w:r w:rsidR="003173A1">
              <w:t>29.12</w:t>
            </w:r>
          </w:p>
          <w:p w:rsidR="007971CA" w:rsidRPr="00F721C9" w:rsidRDefault="003173A1">
            <w:r>
              <w:t>.</w:t>
            </w:r>
            <w:r w:rsidR="009653CC">
              <w:t>12.01  19.01.</w:t>
            </w:r>
          </w:p>
        </w:tc>
      </w:tr>
      <w:tr w:rsidR="007971CA" w:rsidRPr="00F721C9" w:rsidTr="007971CA">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0" w:lineRule="atLeast"/>
              <w:rPr>
                <w:rFonts w:eastAsia="Times New Roman" w:cs="Arial"/>
                <w:color w:val="000000"/>
                <w:lang w:eastAsia="ru-RU"/>
              </w:rPr>
            </w:pPr>
            <w:r w:rsidRPr="00F721C9">
              <w:rPr>
                <w:rFonts w:ascii="Times New Roman" w:eastAsia="Times New Roman" w:hAnsi="Times New Roman"/>
                <w:color w:val="000000"/>
                <w:sz w:val="24"/>
                <w:szCs w:val="24"/>
                <w:lang w:eastAsia="ru-RU"/>
              </w:rPr>
              <w:t>Теплая вода.</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2</w:t>
            </w:r>
          </w:p>
        </w:tc>
        <w:tc>
          <w:tcPr>
            <w:tcW w:w="2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ascii="Arial" w:eastAsia="Times New Roman" w:hAnsi="Arial" w:cs="Arial"/>
                <w:color w:val="666666"/>
                <w:sz w:val="1"/>
                <w:szCs w:val="20"/>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ascii="Arial" w:eastAsia="Times New Roman" w:hAnsi="Arial" w:cs="Arial"/>
                <w:color w:val="666666"/>
                <w:sz w:val="1"/>
                <w:szCs w:val="20"/>
                <w:lang w:eastAsia="ru-RU"/>
              </w:rPr>
            </w:pPr>
            <w:r>
              <w:rPr>
                <w:rFonts w:ascii="Arial" w:eastAsia="Times New Roman" w:hAnsi="Arial" w:cs="Arial"/>
                <w:sz w:val="20"/>
                <w:szCs w:val="20"/>
                <w:lang w:eastAsia="ru-RU"/>
              </w:rPr>
              <w:t>26.01.     02.02.</w:t>
            </w:r>
          </w:p>
        </w:tc>
        <w:tc>
          <w:tcPr>
            <w:tcW w:w="2097" w:type="dxa"/>
            <w:tcBorders>
              <w:top w:val="single" w:sz="4" w:space="0" w:color="auto"/>
              <w:bottom w:val="single" w:sz="4" w:space="0" w:color="auto"/>
              <w:right w:val="single" w:sz="4" w:space="0" w:color="auto"/>
            </w:tcBorders>
            <w:shd w:val="clear" w:color="auto" w:fill="auto"/>
          </w:tcPr>
          <w:p w:rsidR="007971CA" w:rsidRPr="00F721C9" w:rsidRDefault="007971CA"/>
        </w:tc>
      </w:tr>
      <w:tr w:rsidR="007971CA" w:rsidRPr="00F721C9" w:rsidTr="007971CA">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0" w:lineRule="atLeast"/>
              <w:rPr>
                <w:rFonts w:eastAsia="Times New Roman" w:cs="Arial"/>
                <w:color w:val="000000"/>
                <w:lang w:eastAsia="ru-RU"/>
              </w:rPr>
            </w:pPr>
            <w:r w:rsidRPr="00F721C9">
              <w:rPr>
                <w:rFonts w:ascii="Times New Roman" w:eastAsia="Times New Roman" w:hAnsi="Times New Roman"/>
                <w:color w:val="000000"/>
                <w:sz w:val="24"/>
                <w:szCs w:val="24"/>
                <w:lang w:eastAsia="ru-RU"/>
              </w:rPr>
              <w:t>ХОЛОДНАЯ ВОДА.</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2</w:t>
            </w:r>
          </w:p>
        </w:tc>
        <w:tc>
          <w:tcPr>
            <w:tcW w:w="2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ascii="Arial" w:eastAsia="Times New Roman" w:hAnsi="Arial" w:cs="Arial"/>
                <w:color w:val="666666"/>
                <w:sz w:val="1"/>
                <w:szCs w:val="20"/>
                <w:lang w:eastAsia="ru-RU"/>
              </w:rPr>
            </w:pPr>
          </w:p>
        </w:tc>
        <w:tc>
          <w:tcPr>
            <w:tcW w:w="224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ascii="Arial" w:eastAsia="Times New Roman" w:hAnsi="Arial" w:cs="Arial"/>
                <w:color w:val="666666"/>
                <w:sz w:val="1"/>
                <w:szCs w:val="20"/>
                <w:lang w:eastAsia="ru-RU"/>
              </w:rPr>
            </w:pPr>
            <w:r>
              <w:rPr>
                <w:rFonts w:ascii="Arial" w:eastAsia="Times New Roman" w:hAnsi="Arial" w:cs="Arial"/>
                <w:sz w:val="20"/>
                <w:szCs w:val="20"/>
                <w:lang w:eastAsia="ru-RU"/>
              </w:rPr>
              <w:t>09.02.     16.02.</w:t>
            </w:r>
          </w:p>
        </w:tc>
        <w:tc>
          <w:tcPr>
            <w:tcW w:w="2097" w:type="dxa"/>
            <w:tcBorders>
              <w:top w:val="single" w:sz="4" w:space="0" w:color="auto"/>
              <w:bottom w:val="single" w:sz="4" w:space="0" w:color="auto"/>
              <w:right w:val="single" w:sz="4" w:space="0" w:color="auto"/>
            </w:tcBorders>
            <w:shd w:val="clear" w:color="auto" w:fill="auto"/>
          </w:tcPr>
          <w:p w:rsidR="007971CA" w:rsidRPr="00F721C9" w:rsidRDefault="007971CA"/>
        </w:tc>
      </w:tr>
      <w:tr w:rsidR="007971CA" w:rsidRPr="00F721C9" w:rsidTr="007971CA">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eastAsia="Times New Roman" w:cs="Arial"/>
                <w:color w:val="000000"/>
                <w:lang w:eastAsia="ru-RU"/>
              </w:rPr>
            </w:pPr>
            <w:r w:rsidRPr="00F721C9">
              <w:rPr>
                <w:rFonts w:ascii="Times New Roman" w:eastAsia="Times New Roman" w:hAnsi="Times New Roman"/>
                <w:color w:val="000000"/>
                <w:sz w:val="24"/>
                <w:szCs w:val="24"/>
                <w:lang w:eastAsia="ru-RU"/>
              </w:rPr>
              <w:t>Чистим зубы.</w:t>
            </w:r>
          </w:p>
          <w:p w:rsidR="007971CA" w:rsidRPr="00F721C9" w:rsidRDefault="007971CA" w:rsidP="00F721C9">
            <w:pPr>
              <w:spacing w:after="0" w:line="240" w:lineRule="auto"/>
              <w:rPr>
                <w:rFonts w:eastAsia="Times New Roman" w:cs="Arial"/>
                <w:color w:val="000000"/>
                <w:lang w:eastAsia="ru-RU"/>
              </w:rPr>
            </w:pPr>
            <w:r w:rsidRPr="00F721C9">
              <w:rPr>
                <w:rFonts w:ascii="Times New Roman" w:eastAsia="Times New Roman" w:hAnsi="Times New Roman"/>
                <w:color w:val="000000"/>
                <w:sz w:val="24"/>
                <w:szCs w:val="24"/>
                <w:lang w:eastAsia="ru-RU"/>
              </w:rPr>
              <w:t>Чистим зубы</w:t>
            </w:r>
          </w:p>
          <w:p w:rsidR="007971CA" w:rsidRPr="00F721C9" w:rsidRDefault="007971CA" w:rsidP="00F721C9">
            <w:pPr>
              <w:spacing w:after="0" w:line="240" w:lineRule="auto"/>
              <w:rPr>
                <w:rFonts w:eastAsia="Times New Roman" w:cs="Arial"/>
                <w:color w:val="000000"/>
                <w:lang w:eastAsia="ru-RU"/>
              </w:rPr>
            </w:pPr>
            <w:r w:rsidRPr="00F721C9">
              <w:rPr>
                <w:rFonts w:ascii="Times New Roman" w:eastAsia="Times New Roman" w:hAnsi="Times New Roman"/>
                <w:color w:val="000000"/>
                <w:sz w:val="24"/>
                <w:szCs w:val="24"/>
                <w:lang w:eastAsia="ru-RU"/>
              </w:rPr>
              <w:t>Уход за одеждой.</w:t>
            </w:r>
          </w:p>
          <w:p w:rsidR="007971CA" w:rsidRPr="00F721C9" w:rsidRDefault="007971CA" w:rsidP="00F721C9">
            <w:pPr>
              <w:spacing w:after="0" w:line="0" w:lineRule="atLeast"/>
              <w:rPr>
                <w:rFonts w:eastAsia="Times New Roman" w:cs="Arial"/>
                <w:color w:val="000000"/>
                <w:lang w:eastAsia="ru-RU"/>
              </w:rPr>
            </w:pPr>
            <w:r w:rsidRPr="00F721C9">
              <w:rPr>
                <w:rFonts w:ascii="Times New Roman" w:eastAsia="Times New Roman" w:hAnsi="Times New Roman"/>
                <w:color w:val="000000"/>
                <w:sz w:val="24"/>
                <w:szCs w:val="24"/>
                <w:lang w:eastAsia="ru-RU"/>
              </w:rPr>
              <w:t>Уход за одеждой.</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2</w:t>
            </w:r>
          </w:p>
          <w:p w:rsidR="007971CA" w:rsidRPr="00F721C9" w:rsidRDefault="007971CA" w:rsidP="00F721C9">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2</w:t>
            </w:r>
          </w:p>
          <w:p w:rsidR="007971CA" w:rsidRPr="00F721C9" w:rsidRDefault="007971CA" w:rsidP="00F721C9">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2</w:t>
            </w:r>
          </w:p>
          <w:p w:rsidR="007971CA" w:rsidRPr="00F721C9" w:rsidRDefault="007971CA" w:rsidP="00F721C9">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2</w:t>
            </w:r>
          </w:p>
        </w:tc>
        <w:tc>
          <w:tcPr>
            <w:tcW w:w="2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ascii="Arial" w:eastAsia="Times New Roman" w:hAnsi="Arial" w:cs="Arial"/>
                <w:color w:val="666666"/>
                <w:sz w:val="1"/>
                <w:szCs w:val="20"/>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ascii="Arial" w:eastAsia="Times New Roman" w:hAnsi="Arial" w:cs="Arial"/>
                <w:color w:val="666666"/>
                <w:sz w:val="1"/>
                <w:szCs w:val="20"/>
                <w:lang w:eastAsia="ru-RU"/>
              </w:rPr>
            </w:pPr>
            <w:r>
              <w:rPr>
                <w:rFonts w:ascii="Arial" w:eastAsia="Times New Roman" w:hAnsi="Arial" w:cs="Arial"/>
                <w:sz w:val="20"/>
                <w:szCs w:val="20"/>
                <w:lang w:eastAsia="ru-RU"/>
              </w:rPr>
              <w:t xml:space="preserve">02.03.      09.03. 16.03.     23.03 . 06.04.    13.04.   20.04.      27.04. </w:t>
            </w:r>
          </w:p>
        </w:tc>
        <w:tc>
          <w:tcPr>
            <w:tcW w:w="2097" w:type="dxa"/>
            <w:tcBorders>
              <w:top w:val="single" w:sz="4" w:space="0" w:color="auto"/>
              <w:bottom w:val="single" w:sz="4" w:space="0" w:color="auto"/>
              <w:right w:val="single" w:sz="4" w:space="0" w:color="auto"/>
            </w:tcBorders>
            <w:shd w:val="clear" w:color="auto" w:fill="auto"/>
          </w:tcPr>
          <w:p w:rsidR="007971CA" w:rsidRPr="00F721C9" w:rsidRDefault="007971CA"/>
        </w:tc>
      </w:tr>
      <w:tr w:rsidR="007971CA" w:rsidRPr="00F721C9" w:rsidTr="007971CA">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0" w:lineRule="atLeast"/>
              <w:rPr>
                <w:rFonts w:eastAsia="Times New Roman" w:cs="Arial"/>
                <w:color w:val="000000"/>
                <w:lang w:eastAsia="ru-RU"/>
              </w:rPr>
            </w:pPr>
            <w:r w:rsidRPr="00F721C9">
              <w:rPr>
                <w:rFonts w:ascii="Times New Roman" w:eastAsia="Times New Roman" w:hAnsi="Times New Roman"/>
                <w:color w:val="000000"/>
                <w:sz w:val="24"/>
                <w:szCs w:val="24"/>
                <w:lang w:eastAsia="ru-RU"/>
              </w:rPr>
              <w:t>Моем руки</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2</w:t>
            </w:r>
          </w:p>
        </w:tc>
        <w:tc>
          <w:tcPr>
            <w:tcW w:w="2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ascii="Arial" w:eastAsia="Times New Roman" w:hAnsi="Arial" w:cs="Arial"/>
                <w:color w:val="666666"/>
                <w:sz w:val="1"/>
                <w:szCs w:val="20"/>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ascii="Arial" w:eastAsia="Times New Roman" w:hAnsi="Arial" w:cs="Arial"/>
                <w:color w:val="666666"/>
                <w:sz w:val="1"/>
                <w:szCs w:val="20"/>
                <w:lang w:eastAsia="ru-RU"/>
              </w:rPr>
            </w:pPr>
            <w:r>
              <w:rPr>
                <w:rFonts w:ascii="Arial" w:eastAsia="Times New Roman" w:hAnsi="Arial" w:cs="Arial"/>
                <w:sz w:val="20"/>
                <w:szCs w:val="20"/>
                <w:lang w:eastAsia="ru-RU"/>
              </w:rPr>
              <w:t>04.05.     11.05.</w:t>
            </w:r>
          </w:p>
        </w:tc>
        <w:tc>
          <w:tcPr>
            <w:tcW w:w="2097" w:type="dxa"/>
            <w:vMerge w:val="restart"/>
            <w:tcBorders>
              <w:top w:val="single" w:sz="4" w:space="0" w:color="auto"/>
              <w:right w:val="single" w:sz="4" w:space="0" w:color="auto"/>
            </w:tcBorders>
            <w:shd w:val="clear" w:color="auto" w:fill="auto"/>
          </w:tcPr>
          <w:p w:rsidR="007971CA" w:rsidRPr="00F721C9" w:rsidRDefault="007971CA"/>
        </w:tc>
      </w:tr>
      <w:tr w:rsidR="007971CA" w:rsidRPr="00F721C9" w:rsidTr="007971CA">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0" w:lineRule="atLeast"/>
              <w:rPr>
                <w:rFonts w:eastAsia="Times New Roman" w:cs="Arial"/>
                <w:color w:val="000000"/>
                <w:lang w:eastAsia="ru-RU"/>
              </w:rPr>
            </w:pPr>
            <w:r w:rsidRPr="00F721C9">
              <w:rPr>
                <w:rFonts w:ascii="Times New Roman" w:eastAsia="Times New Roman" w:hAnsi="Times New Roman"/>
                <w:color w:val="000000"/>
                <w:sz w:val="24"/>
                <w:szCs w:val="24"/>
                <w:lang w:eastAsia="ru-RU"/>
              </w:rPr>
              <w:t>Повторение тем за 3 класс.</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2</w:t>
            </w:r>
          </w:p>
        </w:tc>
        <w:tc>
          <w:tcPr>
            <w:tcW w:w="2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ascii="Arial" w:eastAsia="Times New Roman" w:hAnsi="Arial" w:cs="Arial"/>
                <w:color w:val="666666"/>
                <w:sz w:val="1"/>
                <w:szCs w:val="20"/>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ascii="Arial" w:eastAsia="Times New Roman" w:hAnsi="Arial" w:cs="Arial"/>
                <w:color w:val="666666"/>
                <w:sz w:val="1"/>
                <w:szCs w:val="20"/>
                <w:lang w:eastAsia="ru-RU"/>
              </w:rPr>
            </w:pPr>
            <w:r>
              <w:rPr>
                <w:rFonts w:ascii="Arial" w:eastAsia="Times New Roman" w:hAnsi="Arial" w:cs="Arial"/>
                <w:sz w:val="20"/>
                <w:szCs w:val="20"/>
                <w:lang w:eastAsia="ru-RU"/>
              </w:rPr>
              <w:t>18.05.    25.05.</w:t>
            </w:r>
          </w:p>
        </w:tc>
        <w:tc>
          <w:tcPr>
            <w:tcW w:w="2097" w:type="dxa"/>
            <w:vMerge/>
            <w:tcBorders>
              <w:right w:val="single" w:sz="4" w:space="0" w:color="auto"/>
            </w:tcBorders>
            <w:shd w:val="clear" w:color="auto" w:fill="auto"/>
          </w:tcPr>
          <w:p w:rsidR="007971CA" w:rsidRPr="00F721C9" w:rsidRDefault="007971CA"/>
        </w:tc>
      </w:tr>
      <w:tr w:rsidR="007971CA" w:rsidRPr="00F721C9" w:rsidTr="007971CA">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0" w:lineRule="atLeast"/>
              <w:rPr>
                <w:rFonts w:eastAsia="Times New Roman" w:cs="Arial"/>
                <w:color w:val="000000"/>
                <w:lang w:eastAsia="ru-RU"/>
              </w:rPr>
            </w:pPr>
            <w:r>
              <w:rPr>
                <w:rFonts w:ascii="Times New Roman" w:eastAsia="Times New Roman" w:hAnsi="Times New Roman"/>
                <w:b/>
                <w:bCs/>
                <w:color w:val="000000"/>
                <w:sz w:val="24"/>
                <w:szCs w:val="24"/>
                <w:lang w:eastAsia="ru-RU"/>
              </w:rPr>
              <w:t>ИТОГО ЧАСОВ ЗА ГОД:  34</w:t>
            </w:r>
            <w:r w:rsidRPr="00F721C9">
              <w:rPr>
                <w:rFonts w:ascii="Times New Roman" w:eastAsia="Times New Roman" w:hAnsi="Times New Roman"/>
                <w:b/>
                <w:bCs/>
                <w:color w:val="000000"/>
                <w:sz w:val="24"/>
                <w:szCs w:val="24"/>
                <w:lang w:eastAsia="ru-RU"/>
              </w:rPr>
              <w:t>ч.</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ascii="Arial" w:eastAsia="Times New Roman" w:hAnsi="Arial" w:cs="Arial"/>
                <w:color w:val="666666"/>
                <w:sz w:val="1"/>
                <w:szCs w:val="20"/>
                <w:lang w:eastAsia="ru-RU"/>
              </w:rPr>
            </w:pPr>
          </w:p>
        </w:tc>
        <w:tc>
          <w:tcPr>
            <w:tcW w:w="2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ascii="Arial" w:eastAsia="Times New Roman" w:hAnsi="Arial" w:cs="Arial"/>
                <w:color w:val="666666"/>
                <w:sz w:val="1"/>
                <w:szCs w:val="20"/>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1CA" w:rsidRPr="00F721C9" w:rsidRDefault="007971CA" w:rsidP="00F721C9">
            <w:pPr>
              <w:spacing w:after="0" w:line="240" w:lineRule="auto"/>
              <w:rPr>
                <w:rFonts w:ascii="Arial" w:eastAsia="Times New Roman" w:hAnsi="Arial" w:cs="Arial"/>
                <w:color w:val="666666"/>
                <w:sz w:val="1"/>
                <w:szCs w:val="20"/>
                <w:lang w:eastAsia="ru-RU"/>
              </w:rPr>
            </w:pPr>
          </w:p>
        </w:tc>
        <w:tc>
          <w:tcPr>
            <w:tcW w:w="2097" w:type="dxa"/>
            <w:vMerge/>
            <w:tcBorders>
              <w:bottom w:val="single" w:sz="4" w:space="0" w:color="auto"/>
              <w:right w:val="single" w:sz="4" w:space="0" w:color="auto"/>
            </w:tcBorders>
            <w:shd w:val="clear" w:color="auto" w:fill="auto"/>
          </w:tcPr>
          <w:p w:rsidR="007971CA" w:rsidRPr="00F721C9" w:rsidRDefault="007971CA"/>
        </w:tc>
      </w:tr>
    </w:tbl>
    <w:p w:rsidR="00F721C9" w:rsidRPr="00F721C9" w:rsidRDefault="00F721C9" w:rsidP="00F721C9">
      <w:pPr>
        <w:shd w:val="clear" w:color="auto" w:fill="FFFFFF"/>
        <w:spacing w:after="0" w:line="240" w:lineRule="auto"/>
        <w:rPr>
          <w:rFonts w:eastAsia="Times New Roman"/>
          <w:color w:val="000000"/>
          <w:lang w:eastAsia="ru-RU"/>
        </w:rPr>
      </w:pPr>
      <w:r w:rsidRPr="00F721C9">
        <w:rPr>
          <w:rFonts w:ascii="Times New Roman" w:eastAsia="Times New Roman" w:hAnsi="Times New Roman"/>
          <w:b/>
          <w:bCs/>
          <w:color w:val="000000"/>
          <w:sz w:val="24"/>
          <w:szCs w:val="24"/>
          <w:lang w:eastAsia="ru-RU"/>
        </w:rPr>
        <w:t>             </w:t>
      </w:r>
    </w:p>
    <w:p w:rsidR="00D16984" w:rsidRPr="0076120F" w:rsidRDefault="00F721C9" w:rsidP="00D16984">
      <w:pPr>
        <w:shd w:val="clear" w:color="auto" w:fill="FFFFFF"/>
        <w:spacing w:after="0" w:line="240" w:lineRule="auto"/>
        <w:rPr>
          <w:rFonts w:ascii="Times New Roman" w:eastAsia="Times New Roman" w:hAnsi="Times New Roman"/>
          <w:color w:val="000000"/>
          <w:sz w:val="24"/>
          <w:szCs w:val="24"/>
          <w:lang w:eastAsia="ru-RU"/>
        </w:rPr>
      </w:pPr>
      <w:r w:rsidRPr="00F721C9">
        <w:rPr>
          <w:rFonts w:ascii="Times New Roman" w:eastAsia="Times New Roman" w:hAnsi="Times New Roman"/>
          <w:b/>
          <w:bCs/>
          <w:color w:val="000000"/>
          <w:sz w:val="24"/>
          <w:szCs w:val="24"/>
          <w:lang w:eastAsia="ru-RU"/>
        </w:rPr>
        <w:t>   </w:t>
      </w:r>
    </w:p>
    <w:p w:rsidR="001228DE" w:rsidRPr="0076120F" w:rsidRDefault="001228DE" w:rsidP="0076120F">
      <w:pPr>
        <w:shd w:val="clear" w:color="auto" w:fill="FFFFFF"/>
        <w:spacing w:after="0" w:line="294" w:lineRule="atLeast"/>
        <w:ind w:left="-426" w:firstLine="426"/>
        <w:rPr>
          <w:rFonts w:ascii="Times New Roman" w:eastAsia="Times New Roman" w:hAnsi="Times New Roman"/>
          <w:color w:val="000000"/>
          <w:sz w:val="24"/>
          <w:szCs w:val="24"/>
          <w:lang w:eastAsia="ru-RU"/>
        </w:rPr>
      </w:pPr>
    </w:p>
    <w:p w:rsidR="00B342C7" w:rsidRPr="0076120F" w:rsidRDefault="00B342C7" w:rsidP="0076120F">
      <w:pPr>
        <w:tabs>
          <w:tab w:val="left" w:pos="2610"/>
        </w:tabs>
        <w:spacing w:after="0"/>
        <w:ind w:left="-426" w:firstLine="426"/>
        <w:jc w:val="both"/>
        <w:rPr>
          <w:rFonts w:ascii="Times New Roman" w:hAnsi="Times New Roman"/>
          <w:sz w:val="24"/>
          <w:szCs w:val="24"/>
        </w:rPr>
      </w:pPr>
    </w:p>
    <w:p w:rsidR="00B342C7" w:rsidRPr="0076120F" w:rsidRDefault="00B342C7" w:rsidP="0076120F">
      <w:pPr>
        <w:tabs>
          <w:tab w:val="left" w:pos="2610"/>
        </w:tabs>
        <w:spacing w:after="0"/>
        <w:ind w:left="-426" w:firstLine="426"/>
        <w:jc w:val="both"/>
        <w:rPr>
          <w:rFonts w:ascii="Times New Roman" w:hAnsi="Times New Roman"/>
          <w:sz w:val="24"/>
          <w:szCs w:val="24"/>
        </w:rPr>
      </w:pPr>
    </w:p>
    <w:sectPr w:rsidR="00B342C7" w:rsidRPr="0076120F" w:rsidSect="007369B3">
      <w:footerReference w:type="default" r:id="rId10"/>
      <w:pgSz w:w="16838" w:h="11906" w:orient="landscape"/>
      <w:pgMar w:top="709" w:right="1134" w:bottom="850"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E05" w:rsidRDefault="00352E05" w:rsidP="00AC5E6B">
      <w:pPr>
        <w:spacing w:after="0" w:line="240" w:lineRule="auto"/>
      </w:pPr>
      <w:r>
        <w:separator/>
      </w:r>
    </w:p>
  </w:endnote>
  <w:endnote w:type="continuationSeparator" w:id="1">
    <w:p w:rsidR="00352E05" w:rsidRDefault="00352E05" w:rsidP="00AC5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w:charset w:val="00"/>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682"/>
      <w:docPartObj>
        <w:docPartGallery w:val="Page Numbers (Bottom of Page)"/>
        <w:docPartUnique/>
      </w:docPartObj>
    </w:sdtPr>
    <w:sdtContent>
      <w:p w:rsidR="00A14B6F" w:rsidRDefault="00A14B6F">
        <w:pPr>
          <w:pStyle w:val="a7"/>
          <w:jc w:val="center"/>
        </w:pPr>
        <w:fldSimple w:instr=" PAGE   \* MERGEFORMAT ">
          <w:r>
            <w:rPr>
              <w:noProof/>
            </w:rPr>
            <w:t>8</w:t>
          </w:r>
        </w:fldSimple>
      </w:p>
    </w:sdtContent>
  </w:sdt>
  <w:p w:rsidR="00A14B6F" w:rsidRDefault="00A14B6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A3" w:rsidRDefault="008725A3" w:rsidP="00216102">
    <w:pPr>
      <w:pStyle w:val="a7"/>
    </w:pPr>
  </w:p>
  <w:p w:rsidR="008725A3" w:rsidRDefault="008725A3" w:rsidP="00AC5E6B">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E05" w:rsidRDefault="00352E05" w:rsidP="00AC5E6B">
      <w:pPr>
        <w:spacing w:after="0" w:line="240" w:lineRule="auto"/>
      </w:pPr>
      <w:r>
        <w:separator/>
      </w:r>
    </w:p>
  </w:footnote>
  <w:footnote w:type="continuationSeparator" w:id="1">
    <w:p w:rsidR="00352E05" w:rsidRDefault="00352E05" w:rsidP="00AC5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6D46C3"/>
    <w:multiLevelType w:val="hybridMultilevel"/>
    <w:tmpl w:val="17C661E4"/>
    <w:lvl w:ilvl="0" w:tplc="F052073C">
      <w:start w:val="1"/>
      <w:numFmt w:val="bullet"/>
      <w:lvlText w:val=""/>
      <w:lvlJc w:val="left"/>
      <w:pPr>
        <w:tabs>
          <w:tab w:val="num" w:pos="720"/>
        </w:tabs>
        <w:ind w:left="720" w:hanging="360"/>
      </w:pPr>
      <w:rPr>
        <w:rFonts w:ascii="Symbol" w:hAnsi="Symbol" w:cs="Symbol" w:hint="default"/>
      </w:rPr>
    </w:lvl>
    <w:lvl w:ilvl="1" w:tplc="C2D62364">
      <w:start w:val="1"/>
      <w:numFmt w:val="bullet"/>
      <w:lvlText w:val="o"/>
      <w:lvlJc w:val="left"/>
      <w:pPr>
        <w:tabs>
          <w:tab w:val="num" w:pos="1440"/>
        </w:tabs>
        <w:ind w:left="1440" w:hanging="360"/>
      </w:pPr>
      <w:rPr>
        <w:rFonts w:ascii="Courier New" w:hAnsi="Courier New" w:cs="Courier New" w:hint="default"/>
      </w:rPr>
    </w:lvl>
    <w:lvl w:ilvl="2" w:tplc="376E098E">
      <w:start w:val="1"/>
      <w:numFmt w:val="bullet"/>
      <w:lvlText w:val=""/>
      <w:lvlJc w:val="left"/>
      <w:pPr>
        <w:tabs>
          <w:tab w:val="num" w:pos="2160"/>
        </w:tabs>
        <w:ind w:left="2160" w:hanging="360"/>
      </w:pPr>
      <w:rPr>
        <w:rFonts w:ascii="Wingdings" w:hAnsi="Wingdings" w:cs="Wingdings" w:hint="default"/>
      </w:rPr>
    </w:lvl>
    <w:lvl w:ilvl="3" w:tplc="E4D0B520">
      <w:start w:val="1"/>
      <w:numFmt w:val="bullet"/>
      <w:lvlText w:val=""/>
      <w:lvlJc w:val="left"/>
      <w:pPr>
        <w:tabs>
          <w:tab w:val="num" w:pos="2880"/>
        </w:tabs>
        <w:ind w:left="2880" w:hanging="360"/>
      </w:pPr>
      <w:rPr>
        <w:rFonts w:ascii="Symbol" w:hAnsi="Symbol" w:cs="Symbol" w:hint="default"/>
      </w:rPr>
    </w:lvl>
    <w:lvl w:ilvl="4" w:tplc="3D509EB0">
      <w:start w:val="1"/>
      <w:numFmt w:val="bullet"/>
      <w:lvlText w:val="o"/>
      <w:lvlJc w:val="left"/>
      <w:pPr>
        <w:tabs>
          <w:tab w:val="num" w:pos="3600"/>
        </w:tabs>
        <w:ind w:left="3600" w:hanging="360"/>
      </w:pPr>
      <w:rPr>
        <w:rFonts w:ascii="Courier New" w:hAnsi="Courier New" w:cs="Courier New" w:hint="default"/>
      </w:rPr>
    </w:lvl>
    <w:lvl w:ilvl="5" w:tplc="4A949BDA">
      <w:start w:val="1"/>
      <w:numFmt w:val="bullet"/>
      <w:lvlText w:val=""/>
      <w:lvlJc w:val="left"/>
      <w:pPr>
        <w:tabs>
          <w:tab w:val="num" w:pos="4320"/>
        </w:tabs>
        <w:ind w:left="4320" w:hanging="360"/>
      </w:pPr>
      <w:rPr>
        <w:rFonts w:ascii="Wingdings" w:hAnsi="Wingdings" w:cs="Wingdings" w:hint="default"/>
      </w:rPr>
    </w:lvl>
    <w:lvl w:ilvl="6" w:tplc="A32ECC7A">
      <w:start w:val="1"/>
      <w:numFmt w:val="bullet"/>
      <w:lvlText w:val=""/>
      <w:lvlJc w:val="left"/>
      <w:pPr>
        <w:tabs>
          <w:tab w:val="num" w:pos="5040"/>
        </w:tabs>
        <w:ind w:left="5040" w:hanging="360"/>
      </w:pPr>
      <w:rPr>
        <w:rFonts w:ascii="Symbol" w:hAnsi="Symbol" w:cs="Symbol" w:hint="default"/>
      </w:rPr>
    </w:lvl>
    <w:lvl w:ilvl="7" w:tplc="EE3636D4">
      <w:start w:val="1"/>
      <w:numFmt w:val="bullet"/>
      <w:lvlText w:val="o"/>
      <w:lvlJc w:val="left"/>
      <w:pPr>
        <w:tabs>
          <w:tab w:val="num" w:pos="5760"/>
        </w:tabs>
        <w:ind w:left="5760" w:hanging="360"/>
      </w:pPr>
      <w:rPr>
        <w:rFonts w:ascii="Courier New" w:hAnsi="Courier New" w:cs="Courier New" w:hint="default"/>
      </w:rPr>
    </w:lvl>
    <w:lvl w:ilvl="8" w:tplc="BD725C82">
      <w:start w:val="1"/>
      <w:numFmt w:val="bullet"/>
      <w:lvlText w:val=""/>
      <w:lvlJc w:val="left"/>
      <w:pPr>
        <w:tabs>
          <w:tab w:val="num" w:pos="6480"/>
        </w:tabs>
        <w:ind w:left="6480" w:hanging="360"/>
      </w:pPr>
      <w:rPr>
        <w:rFonts w:ascii="Wingdings" w:hAnsi="Wingdings" w:cs="Wingdings" w:hint="default"/>
      </w:rPr>
    </w:lvl>
  </w:abstractNum>
  <w:abstractNum w:abstractNumId="1">
    <w:nsid w:val="0000000D"/>
    <w:multiLevelType w:val="multilevel"/>
    <w:tmpl w:val="0000000D"/>
    <w:name w:val="WW8Num13"/>
    <w:lvl w:ilvl="0">
      <w:start w:val="1"/>
      <w:numFmt w:val="bullet"/>
      <w:lvlText w:val=""/>
      <w:lvlJc w:val="left"/>
      <w:pPr>
        <w:tabs>
          <w:tab w:val="num" w:pos="0"/>
        </w:tabs>
        <w:ind w:left="1080" w:hanging="360"/>
      </w:pPr>
      <w:rPr>
        <w:rFonts w:ascii="Symbol" w:hAnsi="Symbol" w:cs="Symbol"/>
        <w:sz w:val="28"/>
        <w:szCs w:val="28"/>
        <w:lang w:val="ru-RU"/>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sz w:val="28"/>
        <w:szCs w:val="28"/>
        <w:lang w:val="ru-RU"/>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sz w:val="28"/>
        <w:szCs w:val="28"/>
        <w:lang w:val="ru-RU"/>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F"/>
    <w:multiLevelType w:val="multilevel"/>
    <w:tmpl w:val="0000000F"/>
    <w:name w:val="WW8Num15"/>
    <w:lvl w:ilvl="0">
      <w:start w:val="1"/>
      <w:numFmt w:val="bullet"/>
      <w:lvlText w:val=""/>
      <w:lvlJc w:val="left"/>
      <w:pPr>
        <w:tabs>
          <w:tab w:val="num" w:pos="0"/>
        </w:tabs>
        <w:ind w:left="360" w:hanging="360"/>
      </w:pPr>
      <w:rPr>
        <w:rFonts w:ascii="Symbol" w:hAnsi="Symbol" w:cs="Symbol"/>
        <w:sz w:val="28"/>
        <w:szCs w:val="28"/>
        <w:lang w:val="ru-RU"/>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8"/>
        <w:szCs w:val="28"/>
        <w:lang w:val="ru-RU"/>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8"/>
        <w:szCs w:val="28"/>
        <w:lang w:val="ru-RU"/>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
    <w:nsid w:val="00000022"/>
    <w:multiLevelType w:val="multilevel"/>
    <w:tmpl w:val="00000022"/>
    <w:name w:val="WW8Num34"/>
    <w:lvl w:ilvl="0">
      <w:start w:val="1"/>
      <w:numFmt w:val="bullet"/>
      <w:lvlText w:val=""/>
      <w:lvlJc w:val="left"/>
      <w:pPr>
        <w:tabs>
          <w:tab w:val="num" w:pos="0"/>
        </w:tabs>
        <w:ind w:left="720" w:hanging="360"/>
      </w:pPr>
      <w:rPr>
        <w:rFonts w:ascii="Symbol" w:hAnsi="Symbol" w:cs="OpenSymbol"/>
        <w:sz w:val="28"/>
        <w:szCs w:val="28"/>
        <w:lang w:val="ru-RU"/>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sz w:val="28"/>
        <w:szCs w:val="28"/>
        <w:lang w:val="ru-RU"/>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sz w:val="28"/>
        <w:szCs w:val="28"/>
        <w:lang w:val="ru-RU"/>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Wingdings"/>
      </w:rPr>
    </w:lvl>
  </w:abstractNum>
  <w:abstractNum w:abstractNumId="5">
    <w:nsid w:val="0000002A"/>
    <w:multiLevelType w:val="multilevel"/>
    <w:tmpl w:val="0000002A"/>
    <w:name w:val="WW8Num42"/>
    <w:lvl w:ilvl="0">
      <w:start w:val="1"/>
      <w:numFmt w:val="bullet"/>
      <w:lvlText w:val=""/>
      <w:lvlJc w:val="left"/>
      <w:pPr>
        <w:tabs>
          <w:tab w:val="num" w:pos="0"/>
        </w:tabs>
        <w:ind w:left="720" w:hanging="360"/>
      </w:pPr>
      <w:rPr>
        <w:rFonts w:ascii="Symbol" w:hAnsi="Symbol" w:cs="OpenSymbol"/>
        <w:lang w:val="ru-RU"/>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lang w:val="ru-RU"/>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lang w:val="ru-RU"/>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Wingdings"/>
      </w:rPr>
    </w:lvl>
  </w:abstractNum>
  <w:abstractNum w:abstractNumId="6">
    <w:nsid w:val="01B24174"/>
    <w:multiLevelType w:val="hybridMultilevel"/>
    <w:tmpl w:val="87C866F4"/>
    <w:lvl w:ilvl="0" w:tplc="6582AF4A">
      <w:start w:val="1"/>
      <w:numFmt w:val="bullet"/>
      <w:lvlText w:val=""/>
      <w:lvlJc w:val="left"/>
      <w:pPr>
        <w:ind w:left="720" w:hanging="360"/>
      </w:pPr>
      <w:rPr>
        <w:rFonts w:ascii="Symbol" w:hAnsi="Symbol" w:cs="Symbol" w:hint="default"/>
      </w:rPr>
    </w:lvl>
    <w:lvl w:ilvl="1" w:tplc="F052073C">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0C193C"/>
    <w:multiLevelType w:val="multilevel"/>
    <w:tmpl w:val="9C0C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BD117E"/>
    <w:multiLevelType w:val="hybridMultilevel"/>
    <w:tmpl w:val="3C96D910"/>
    <w:lvl w:ilvl="0" w:tplc="EF4A9428">
      <w:start w:val="1"/>
      <w:numFmt w:val="bullet"/>
      <w:lvlText w:val=""/>
      <w:lvlJc w:val="left"/>
      <w:pPr>
        <w:tabs>
          <w:tab w:val="num" w:pos="720"/>
        </w:tabs>
        <w:ind w:left="720" w:hanging="360"/>
      </w:pPr>
      <w:rPr>
        <w:rFonts w:ascii="Symbol" w:hAnsi="Symbol" w:cs="Symbol" w:hint="default"/>
      </w:rPr>
    </w:lvl>
    <w:lvl w:ilvl="1" w:tplc="49269360">
      <w:start w:val="1"/>
      <w:numFmt w:val="bullet"/>
      <w:lvlText w:val="o"/>
      <w:lvlJc w:val="left"/>
      <w:pPr>
        <w:tabs>
          <w:tab w:val="num" w:pos="1440"/>
        </w:tabs>
        <w:ind w:left="1440" w:hanging="360"/>
      </w:pPr>
      <w:rPr>
        <w:rFonts w:ascii="Courier New" w:hAnsi="Courier New" w:cs="Courier New" w:hint="default"/>
      </w:rPr>
    </w:lvl>
    <w:lvl w:ilvl="2" w:tplc="6A966F18">
      <w:start w:val="1"/>
      <w:numFmt w:val="bullet"/>
      <w:lvlText w:val=""/>
      <w:lvlJc w:val="left"/>
      <w:pPr>
        <w:tabs>
          <w:tab w:val="num" w:pos="2160"/>
        </w:tabs>
        <w:ind w:left="2160" w:hanging="360"/>
      </w:pPr>
      <w:rPr>
        <w:rFonts w:ascii="Wingdings" w:hAnsi="Wingdings" w:cs="Wingdings" w:hint="default"/>
      </w:rPr>
    </w:lvl>
    <w:lvl w:ilvl="3" w:tplc="60B46CBC">
      <w:start w:val="1"/>
      <w:numFmt w:val="bullet"/>
      <w:lvlText w:val=""/>
      <w:lvlJc w:val="left"/>
      <w:pPr>
        <w:tabs>
          <w:tab w:val="num" w:pos="2880"/>
        </w:tabs>
        <w:ind w:left="2880" w:hanging="360"/>
      </w:pPr>
      <w:rPr>
        <w:rFonts w:ascii="Symbol" w:hAnsi="Symbol" w:cs="Symbol" w:hint="default"/>
      </w:rPr>
    </w:lvl>
    <w:lvl w:ilvl="4" w:tplc="FCAC0454">
      <w:start w:val="1"/>
      <w:numFmt w:val="bullet"/>
      <w:lvlText w:val="o"/>
      <w:lvlJc w:val="left"/>
      <w:pPr>
        <w:tabs>
          <w:tab w:val="num" w:pos="3600"/>
        </w:tabs>
        <w:ind w:left="3600" w:hanging="360"/>
      </w:pPr>
      <w:rPr>
        <w:rFonts w:ascii="Courier New" w:hAnsi="Courier New" w:cs="Courier New" w:hint="default"/>
      </w:rPr>
    </w:lvl>
    <w:lvl w:ilvl="5" w:tplc="535095D8">
      <w:start w:val="1"/>
      <w:numFmt w:val="bullet"/>
      <w:lvlText w:val=""/>
      <w:lvlJc w:val="left"/>
      <w:pPr>
        <w:tabs>
          <w:tab w:val="num" w:pos="4320"/>
        </w:tabs>
        <w:ind w:left="4320" w:hanging="360"/>
      </w:pPr>
      <w:rPr>
        <w:rFonts w:ascii="Wingdings" w:hAnsi="Wingdings" w:cs="Wingdings" w:hint="default"/>
      </w:rPr>
    </w:lvl>
    <w:lvl w:ilvl="6" w:tplc="25D82616">
      <w:start w:val="1"/>
      <w:numFmt w:val="bullet"/>
      <w:lvlText w:val=""/>
      <w:lvlJc w:val="left"/>
      <w:pPr>
        <w:tabs>
          <w:tab w:val="num" w:pos="5040"/>
        </w:tabs>
        <w:ind w:left="5040" w:hanging="360"/>
      </w:pPr>
      <w:rPr>
        <w:rFonts w:ascii="Symbol" w:hAnsi="Symbol" w:cs="Symbol" w:hint="default"/>
      </w:rPr>
    </w:lvl>
    <w:lvl w:ilvl="7" w:tplc="74BCE226">
      <w:start w:val="1"/>
      <w:numFmt w:val="bullet"/>
      <w:lvlText w:val="o"/>
      <w:lvlJc w:val="left"/>
      <w:pPr>
        <w:tabs>
          <w:tab w:val="num" w:pos="5760"/>
        </w:tabs>
        <w:ind w:left="5760" w:hanging="360"/>
      </w:pPr>
      <w:rPr>
        <w:rFonts w:ascii="Courier New" w:hAnsi="Courier New" w:cs="Courier New" w:hint="default"/>
      </w:rPr>
    </w:lvl>
    <w:lvl w:ilvl="8" w:tplc="623E6F86">
      <w:start w:val="1"/>
      <w:numFmt w:val="bullet"/>
      <w:lvlText w:val=""/>
      <w:lvlJc w:val="left"/>
      <w:pPr>
        <w:tabs>
          <w:tab w:val="num" w:pos="6480"/>
        </w:tabs>
        <w:ind w:left="6480" w:hanging="360"/>
      </w:pPr>
      <w:rPr>
        <w:rFonts w:ascii="Wingdings" w:hAnsi="Wingdings" w:cs="Wingdings" w:hint="default"/>
      </w:rPr>
    </w:lvl>
  </w:abstractNum>
  <w:abstractNum w:abstractNumId="9">
    <w:nsid w:val="03F165FB"/>
    <w:multiLevelType w:val="multilevel"/>
    <w:tmpl w:val="43F2F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F43E72"/>
    <w:multiLevelType w:val="hybridMultilevel"/>
    <w:tmpl w:val="9B907678"/>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5D056D"/>
    <w:multiLevelType w:val="multilevel"/>
    <w:tmpl w:val="87FA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550CD4"/>
    <w:multiLevelType w:val="hybridMultilevel"/>
    <w:tmpl w:val="856AD828"/>
    <w:lvl w:ilvl="0" w:tplc="04190003">
      <w:start w:val="1"/>
      <w:numFmt w:val="bullet"/>
      <w:lvlText w:val="o"/>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2A1936"/>
    <w:multiLevelType w:val="hybridMultilevel"/>
    <w:tmpl w:val="C24A4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D61A65"/>
    <w:multiLevelType w:val="hybridMultilevel"/>
    <w:tmpl w:val="A482A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E47333"/>
    <w:multiLevelType w:val="hybridMultilevel"/>
    <w:tmpl w:val="88102EC8"/>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6D775F"/>
    <w:multiLevelType w:val="hybridMultilevel"/>
    <w:tmpl w:val="9B04834C"/>
    <w:lvl w:ilvl="0" w:tplc="04190003">
      <w:start w:val="1"/>
      <w:numFmt w:val="bullet"/>
      <w:lvlText w:val="o"/>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371462"/>
    <w:multiLevelType w:val="hybridMultilevel"/>
    <w:tmpl w:val="47EEFE8E"/>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A22FAF"/>
    <w:multiLevelType w:val="hybridMultilevel"/>
    <w:tmpl w:val="2D9CFFB2"/>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BC0A81"/>
    <w:multiLevelType w:val="hybridMultilevel"/>
    <w:tmpl w:val="5FD282F0"/>
    <w:lvl w:ilvl="0" w:tplc="C1CAFFB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1D8F3284"/>
    <w:multiLevelType w:val="multilevel"/>
    <w:tmpl w:val="80EE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0923CC"/>
    <w:multiLevelType w:val="multilevel"/>
    <w:tmpl w:val="EE4E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585D4E"/>
    <w:multiLevelType w:val="hybridMultilevel"/>
    <w:tmpl w:val="AAFAD746"/>
    <w:lvl w:ilvl="0" w:tplc="6582AF4A">
      <w:start w:val="1"/>
      <w:numFmt w:val="bullet"/>
      <w:lvlText w:val=""/>
      <w:lvlJc w:val="left"/>
      <w:pPr>
        <w:ind w:left="720" w:hanging="360"/>
      </w:pPr>
      <w:rPr>
        <w:rFonts w:ascii="Symbol" w:hAnsi="Symbol" w:cs="Symbol" w:hint="default"/>
      </w:rPr>
    </w:lvl>
    <w:lvl w:ilvl="1" w:tplc="F052073C">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1547D6"/>
    <w:multiLevelType w:val="multilevel"/>
    <w:tmpl w:val="58D4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F80B67"/>
    <w:multiLevelType w:val="hybridMultilevel"/>
    <w:tmpl w:val="63589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990D77"/>
    <w:multiLevelType w:val="hybridMultilevel"/>
    <w:tmpl w:val="6F1272BE"/>
    <w:lvl w:ilvl="0" w:tplc="EC3676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221415"/>
    <w:multiLevelType w:val="hybridMultilevel"/>
    <w:tmpl w:val="1E422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4A7103"/>
    <w:multiLevelType w:val="multilevel"/>
    <w:tmpl w:val="A502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7CC07C5"/>
    <w:multiLevelType w:val="multilevel"/>
    <w:tmpl w:val="A49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812F13"/>
    <w:multiLevelType w:val="hybridMultilevel"/>
    <w:tmpl w:val="37E0E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D94D62"/>
    <w:multiLevelType w:val="multilevel"/>
    <w:tmpl w:val="FE6E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C3B13F6"/>
    <w:multiLevelType w:val="hybridMultilevel"/>
    <w:tmpl w:val="CBA62BC0"/>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CFC7002"/>
    <w:multiLevelType w:val="multilevel"/>
    <w:tmpl w:val="9866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D054992"/>
    <w:multiLevelType w:val="hybridMultilevel"/>
    <w:tmpl w:val="7648045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2EFB086C"/>
    <w:multiLevelType w:val="hybridMultilevel"/>
    <w:tmpl w:val="D3AE32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F922993"/>
    <w:multiLevelType w:val="multilevel"/>
    <w:tmpl w:val="6B7E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0F26C39"/>
    <w:multiLevelType w:val="hybridMultilevel"/>
    <w:tmpl w:val="0C405AF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31473B1C"/>
    <w:multiLevelType w:val="multilevel"/>
    <w:tmpl w:val="E34C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3BC4A7B"/>
    <w:multiLevelType w:val="hybridMultilevel"/>
    <w:tmpl w:val="188AE6C2"/>
    <w:lvl w:ilvl="0" w:tplc="6582AF4A">
      <w:start w:val="1"/>
      <w:numFmt w:val="bullet"/>
      <w:lvlText w:val=""/>
      <w:lvlJc w:val="left"/>
      <w:pPr>
        <w:tabs>
          <w:tab w:val="num" w:pos="720"/>
        </w:tabs>
        <w:ind w:left="720" w:hanging="360"/>
      </w:pPr>
      <w:rPr>
        <w:rFonts w:ascii="Symbol" w:hAnsi="Symbol" w:cs="Symbol" w:hint="default"/>
      </w:rPr>
    </w:lvl>
    <w:lvl w:ilvl="1" w:tplc="1D2A53C0">
      <w:start w:val="1"/>
      <w:numFmt w:val="bullet"/>
      <w:lvlText w:val="o"/>
      <w:lvlJc w:val="left"/>
      <w:pPr>
        <w:tabs>
          <w:tab w:val="num" w:pos="1440"/>
        </w:tabs>
        <w:ind w:left="1440" w:hanging="360"/>
      </w:pPr>
      <w:rPr>
        <w:rFonts w:ascii="Courier New" w:hAnsi="Courier New" w:cs="Courier New" w:hint="default"/>
      </w:rPr>
    </w:lvl>
    <w:lvl w:ilvl="2" w:tplc="619276CE">
      <w:start w:val="1"/>
      <w:numFmt w:val="bullet"/>
      <w:lvlText w:val=""/>
      <w:lvlJc w:val="left"/>
      <w:pPr>
        <w:tabs>
          <w:tab w:val="num" w:pos="2160"/>
        </w:tabs>
        <w:ind w:left="2160" w:hanging="360"/>
      </w:pPr>
      <w:rPr>
        <w:rFonts w:ascii="Wingdings" w:hAnsi="Wingdings" w:cs="Wingdings" w:hint="default"/>
      </w:rPr>
    </w:lvl>
    <w:lvl w:ilvl="3" w:tplc="5FB06004">
      <w:start w:val="1"/>
      <w:numFmt w:val="bullet"/>
      <w:lvlText w:val=""/>
      <w:lvlJc w:val="left"/>
      <w:pPr>
        <w:tabs>
          <w:tab w:val="num" w:pos="2880"/>
        </w:tabs>
        <w:ind w:left="2880" w:hanging="360"/>
      </w:pPr>
      <w:rPr>
        <w:rFonts w:ascii="Symbol" w:hAnsi="Symbol" w:cs="Symbol" w:hint="default"/>
      </w:rPr>
    </w:lvl>
    <w:lvl w:ilvl="4" w:tplc="EBE08D26">
      <w:start w:val="1"/>
      <w:numFmt w:val="bullet"/>
      <w:lvlText w:val="o"/>
      <w:lvlJc w:val="left"/>
      <w:pPr>
        <w:tabs>
          <w:tab w:val="num" w:pos="3600"/>
        </w:tabs>
        <w:ind w:left="3600" w:hanging="360"/>
      </w:pPr>
      <w:rPr>
        <w:rFonts w:ascii="Courier New" w:hAnsi="Courier New" w:cs="Courier New" w:hint="default"/>
      </w:rPr>
    </w:lvl>
    <w:lvl w:ilvl="5" w:tplc="82347F92">
      <w:start w:val="1"/>
      <w:numFmt w:val="bullet"/>
      <w:lvlText w:val=""/>
      <w:lvlJc w:val="left"/>
      <w:pPr>
        <w:tabs>
          <w:tab w:val="num" w:pos="4320"/>
        </w:tabs>
        <w:ind w:left="4320" w:hanging="360"/>
      </w:pPr>
      <w:rPr>
        <w:rFonts w:ascii="Wingdings" w:hAnsi="Wingdings" w:cs="Wingdings" w:hint="default"/>
      </w:rPr>
    </w:lvl>
    <w:lvl w:ilvl="6" w:tplc="62605CDA">
      <w:start w:val="1"/>
      <w:numFmt w:val="bullet"/>
      <w:lvlText w:val=""/>
      <w:lvlJc w:val="left"/>
      <w:pPr>
        <w:tabs>
          <w:tab w:val="num" w:pos="5040"/>
        </w:tabs>
        <w:ind w:left="5040" w:hanging="360"/>
      </w:pPr>
      <w:rPr>
        <w:rFonts w:ascii="Symbol" w:hAnsi="Symbol" w:cs="Symbol" w:hint="default"/>
      </w:rPr>
    </w:lvl>
    <w:lvl w:ilvl="7" w:tplc="771A8D34">
      <w:start w:val="1"/>
      <w:numFmt w:val="bullet"/>
      <w:lvlText w:val="o"/>
      <w:lvlJc w:val="left"/>
      <w:pPr>
        <w:tabs>
          <w:tab w:val="num" w:pos="5760"/>
        </w:tabs>
        <w:ind w:left="5760" w:hanging="360"/>
      </w:pPr>
      <w:rPr>
        <w:rFonts w:ascii="Courier New" w:hAnsi="Courier New" w:cs="Courier New" w:hint="default"/>
      </w:rPr>
    </w:lvl>
    <w:lvl w:ilvl="8" w:tplc="8D06932C">
      <w:start w:val="1"/>
      <w:numFmt w:val="bullet"/>
      <w:lvlText w:val=""/>
      <w:lvlJc w:val="left"/>
      <w:pPr>
        <w:tabs>
          <w:tab w:val="num" w:pos="6480"/>
        </w:tabs>
        <w:ind w:left="6480" w:hanging="360"/>
      </w:pPr>
      <w:rPr>
        <w:rFonts w:ascii="Wingdings" w:hAnsi="Wingdings" w:cs="Wingdings" w:hint="default"/>
      </w:rPr>
    </w:lvl>
  </w:abstractNum>
  <w:abstractNum w:abstractNumId="39">
    <w:nsid w:val="36C843B2"/>
    <w:multiLevelType w:val="hybridMultilevel"/>
    <w:tmpl w:val="AF3C1AD8"/>
    <w:lvl w:ilvl="0" w:tplc="EC3676E6">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370C7C23"/>
    <w:multiLevelType w:val="hybridMultilevel"/>
    <w:tmpl w:val="3DB6FC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nsid w:val="3813658C"/>
    <w:multiLevelType w:val="multilevel"/>
    <w:tmpl w:val="5468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83725F5"/>
    <w:multiLevelType w:val="multilevel"/>
    <w:tmpl w:val="E0C6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A3A6408"/>
    <w:multiLevelType w:val="hybridMultilevel"/>
    <w:tmpl w:val="C6ECFAFE"/>
    <w:lvl w:ilvl="0" w:tplc="EC3676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987B92"/>
    <w:multiLevelType w:val="multilevel"/>
    <w:tmpl w:val="A34C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CD01D37"/>
    <w:multiLevelType w:val="hybridMultilevel"/>
    <w:tmpl w:val="DA56A9B4"/>
    <w:lvl w:ilvl="0" w:tplc="EC3676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D033887"/>
    <w:multiLevelType w:val="multilevel"/>
    <w:tmpl w:val="7F28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01616C9"/>
    <w:multiLevelType w:val="hybridMultilevel"/>
    <w:tmpl w:val="8CA2C508"/>
    <w:lvl w:ilvl="0" w:tplc="F052073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9C25C0"/>
    <w:multiLevelType w:val="hybridMultilevel"/>
    <w:tmpl w:val="C1FC863A"/>
    <w:lvl w:ilvl="0" w:tplc="04190003">
      <w:start w:val="1"/>
      <w:numFmt w:val="bullet"/>
      <w:lvlText w:val="o"/>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2030B9D"/>
    <w:multiLevelType w:val="multilevel"/>
    <w:tmpl w:val="824C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35235D1"/>
    <w:multiLevelType w:val="hybridMultilevel"/>
    <w:tmpl w:val="C30C5F8E"/>
    <w:lvl w:ilvl="0" w:tplc="EC3676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6302C3E"/>
    <w:multiLevelType w:val="hybridMultilevel"/>
    <w:tmpl w:val="F372EEA2"/>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772005"/>
    <w:multiLevelType w:val="hybridMultilevel"/>
    <w:tmpl w:val="4E86FAD0"/>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E6C162B"/>
    <w:multiLevelType w:val="multilevel"/>
    <w:tmpl w:val="568A7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2547703"/>
    <w:multiLevelType w:val="multilevel"/>
    <w:tmpl w:val="E60C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29538D0"/>
    <w:multiLevelType w:val="multilevel"/>
    <w:tmpl w:val="6C50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30040A5"/>
    <w:multiLevelType w:val="multilevel"/>
    <w:tmpl w:val="76BA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897CA2"/>
    <w:multiLevelType w:val="multilevel"/>
    <w:tmpl w:val="70C2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9326B2F"/>
    <w:multiLevelType w:val="hybridMultilevel"/>
    <w:tmpl w:val="58B8F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96C1356"/>
    <w:multiLevelType w:val="multilevel"/>
    <w:tmpl w:val="10C2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A8C4EBE"/>
    <w:multiLevelType w:val="hybridMultilevel"/>
    <w:tmpl w:val="1CE00AEC"/>
    <w:lvl w:ilvl="0" w:tplc="6582AF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CFB2EDE"/>
    <w:multiLevelType w:val="hybridMultilevel"/>
    <w:tmpl w:val="77D245C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B17A87"/>
    <w:multiLevelType w:val="multilevel"/>
    <w:tmpl w:val="C192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3402C17"/>
    <w:multiLevelType w:val="hybridMultilevel"/>
    <w:tmpl w:val="33303128"/>
    <w:lvl w:ilvl="0" w:tplc="6582AF4A">
      <w:start w:val="1"/>
      <w:numFmt w:val="bullet"/>
      <w:lvlText w:val=""/>
      <w:lvlJc w:val="left"/>
      <w:pPr>
        <w:ind w:left="1068" w:hanging="360"/>
      </w:pPr>
      <w:rPr>
        <w:rFonts w:ascii="Symbol" w:hAnsi="Symbol" w:cs="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4">
    <w:nsid w:val="761D0035"/>
    <w:multiLevelType w:val="hybridMultilevel"/>
    <w:tmpl w:val="5D2242FE"/>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7706898"/>
    <w:multiLevelType w:val="multilevel"/>
    <w:tmpl w:val="AAF2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9D94F65"/>
    <w:multiLevelType w:val="hybridMultilevel"/>
    <w:tmpl w:val="4B52F292"/>
    <w:lvl w:ilvl="0" w:tplc="EDD0D4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7D0E5273"/>
    <w:multiLevelType w:val="hybridMultilevel"/>
    <w:tmpl w:val="A12CB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DD05CBE"/>
    <w:multiLevelType w:val="multilevel"/>
    <w:tmpl w:val="5DC2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7"/>
  </w:num>
  <w:num w:numId="3">
    <w:abstractNumId w:val="29"/>
  </w:num>
  <w:num w:numId="4">
    <w:abstractNumId w:val="58"/>
  </w:num>
  <w:num w:numId="5">
    <w:abstractNumId w:val="36"/>
  </w:num>
  <w:num w:numId="6">
    <w:abstractNumId w:val="61"/>
  </w:num>
  <w:num w:numId="7">
    <w:abstractNumId w:val="45"/>
  </w:num>
  <w:num w:numId="8">
    <w:abstractNumId w:val="26"/>
  </w:num>
  <w:num w:numId="9">
    <w:abstractNumId w:val="25"/>
  </w:num>
  <w:num w:numId="10">
    <w:abstractNumId w:val="50"/>
  </w:num>
  <w:num w:numId="11">
    <w:abstractNumId w:val="18"/>
  </w:num>
  <w:num w:numId="12">
    <w:abstractNumId w:val="51"/>
  </w:num>
  <w:num w:numId="13">
    <w:abstractNumId w:val="10"/>
  </w:num>
  <w:num w:numId="14">
    <w:abstractNumId w:val="19"/>
  </w:num>
  <w:num w:numId="15">
    <w:abstractNumId w:val="15"/>
  </w:num>
  <w:num w:numId="16">
    <w:abstractNumId w:val="17"/>
  </w:num>
  <w:num w:numId="17">
    <w:abstractNumId w:val="31"/>
  </w:num>
  <w:num w:numId="18">
    <w:abstractNumId w:val="64"/>
  </w:num>
  <w:num w:numId="19">
    <w:abstractNumId w:val="39"/>
  </w:num>
  <w:num w:numId="20">
    <w:abstractNumId w:val="66"/>
  </w:num>
  <w:num w:numId="21">
    <w:abstractNumId w:val="52"/>
  </w:num>
  <w:num w:numId="22">
    <w:abstractNumId w:val="43"/>
  </w:num>
  <w:num w:numId="23">
    <w:abstractNumId w:val="38"/>
  </w:num>
  <w:num w:numId="24">
    <w:abstractNumId w:val="63"/>
  </w:num>
  <w:num w:numId="25">
    <w:abstractNumId w:val="12"/>
  </w:num>
  <w:num w:numId="26">
    <w:abstractNumId w:val="8"/>
  </w:num>
  <w:num w:numId="27">
    <w:abstractNumId w:val="0"/>
  </w:num>
  <w:num w:numId="28">
    <w:abstractNumId w:val="60"/>
  </w:num>
  <w:num w:numId="29">
    <w:abstractNumId w:val="22"/>
  </w:num>
  <w:num w:numId="30">
    <w:abstractNumId w:val="6"/>
  </w:num>
  <w:num w:numId="31">
    <w:abstractNumId w:val="47"/>
  </w:num>
  <w:num w:numId="32">
    <w:abstractNumId w:val="33"/>
  </w:num>
  <w:num w:numId="33">
    <w:abstractNumId w:val="16"/>
  </w:num>
  <w:num w:numId="34">
    <w:abstractNumId w:val="48"/>
  </w:num>
  <w:num w:numId="35">
    <w:abstractNumId w:val="24"/>
  </w:num>
  <w:num w:numId="36">
    <w:abstractNumId w:val="40"/>
  </w:num>
  <w:num w:numId="37">
    <w:abstractNumId w:val="14"/>
  </w:num>
  <w:num w:numId="38">
    <w:abstractNumId w:val="41"/>
  </w:num>
  <w:num w:numId="39">
    <w:abstractNumId w:val="57"/>
  </w:num>
  <w:num w:numId="40">
    <w:abstractNumId w:val="65"/>
  </w:num>
  <w:num w:numId="41">
    <w:abstractNumId w:val="32"/>
  </w:num>
  <w:num w:numId="42">
    <w:abstractNumId w:val="20"/>
  </w:num>
  <w:num w:numId="43">
    <w:abstractNumId w:val="27"/>
  </w:num>
  <w:num w:numId="44">
    <w:abstractNumId w:val="7"/>
  </w:num>
  <w:num w:numId="45">
    <w:abstractNumId w:val="46"/>
  </w:num>
  <w:num w:numId="46">
    <w:abstractNumId w:val="54"/>
  </w:num>
  <w:num w:numId="47">
    <w:abstractNumId w:val="59"/>
  </w:num>
  <w:num w:numId="48">
    <w:abstractNumId w:val="53"/>
  </w:num>
  <w:num w:numId="49">
    <w:abstractNumId w:val="55"/>
  </w:num>
  <w:num w:numId="50">
    <w:abstractNumId w:val="30"/>
  </w:num>
  <w:num w:numId="51">
    <w:abstractNumId w:val="35"/>
  </w:num>
  <w:num w:numId="52">
    <w:abstractNumId w:val="44"/>
  </w:num>
  <w:num w:numId="53">
    <w:abstractNumId w:val="56"/>
  </w:num>
  <w:num w:numId="54">
    <w:abstractNumId w:val="21"/>
  </w:num>
  <w:num w:numId="55">
    <w:abstractNumId w:val="68"/>
  </w:num>
  <w:num w:numId="56">
    <w:abstractNumId w:val="11"/>
  </w:num>
  <w:num w:numId="57">
    <w:abstractNumId w:val="37"/>
  </w:num>
  <w:num w:numId="58">
    <w:abstractNumId w:val="34"/>
  </w:num>
  <w:num w:numId="59">
    <w:abstractNumId w:val="9"/>
  </w:num>
  <w:num w:numId="60">
    <w:abstractNumId w:val="42"/>
  </w:num>
  <w:num w:numId="61">
    <w:abstractNumId w:val="62"/>
  </w:num>
  <w:num w:numId="62">
    <w:abstractNumId w:val="49"/>
  </w:num>
  <w:num w:numId="63">
    <w:abstractNumId w:val="23"/>
  </w:num>
  <w:num w:numId="64">
    <w:abstractNumId w:val="1"/>
  </w:num>
  <w:num w:numId="65">
    <w:abstractNumId w:val="5"/>
  </w:num>
  <w:num w:numId="66">
    <w:abstractNumId w:val="2"/>
  </w:num>
  <w:num w:numId="67">
    <w:abstractNumId w:val="3"/>
  </w:num>
  <w:num w:numId="68">
    <w:abstractNumId w:val="4"/>
  </w:num>
  <w:num w:numId="69">
    <w:abstractNumId w:val="28"/>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65A2E"/>
    <w:rsid w:val="00001A7D"/>
    <w:rsid w:val="00003F58"/>
    <w:rsid w:val="000139FD"/>
    <w:rsid w:val="00015318"/>
    <w:rsid w:val="000166B0"/>
    <w:rsid w:val="0001675B"/>
    <w:rsid w:val="000174C0"/>
    <w:rsid w:val="000177AC"/>
    <w:rsid w:val="00021760"/>
    <w:rsid w:val="000226EC"/>
    <w:rsid w:val="00022B11"/>
    <w:rsid w:val="00023D7A"/>
    <w:rsid w:val="00023ED8"/>
    <w:rsid w:val="00024CD1"/>
    <w:rsid w:val="000255BC"/>
    <w:rsid w:val="00026A00"/>
    <w:rsid w:val="00027839"/>
    <w:rsid w:val="000325DC"/>
    <w:rsid w:val="000329DF"/>
    <w:rsid w:val="00040290"/>
    <w:rsid w:val="00040968"/>
    <w:rsid w:val="00043267"/>
    <w:rsid w:val="00043404"/>
    <w:rsid w:val="0004506F"/>
    <w:rsid w:val="000458D2"/>
    <w:rsid w:val="00053260"/>
    <w:rsid w:val="0005585D"/>
    <w:rsid w:val="0005642D"/>
    <w:rsid w:val="00057154"/>
    <w:rsid w:val="00061B80"/>
    <w:rsid w:val="000628B0"/>
    <w:rsid w:val="0006305D"/>
    <w:rsid w:val="000645E2"/>
    <w:rsid w:val="00067044"/>
    <w:rsid w:val="000717BD"/>
    <w:rsid w:val="0007291E"/>
    <w:rsid w:val="00074B4B"/>
    <w:rsid w:val="00075971"/>
    <w:rsid w:val="000764D1"/>
    <w:rsid w:val="00077448"/>
    <w:rsid w:val="00080289"/>
    <w:rsid w:val="000848B8"/>
    <w:rsid w:val="000850F0"/>
    <w:rsid w:val="00086B0E"/>
    <w:rsid w:val="000904E0"/>
    <w:rsid w:val="0009235B"/>
    <w:rsid w:val="00093DEA"/>
    <w:rsid w:val="000A13FD"/>
    <w:rsid w:val="000A51EF"/>
    <w:rsid w:val="000B0598"/>
    <w:rsid w:val="000B2B2C"/>
    <w:rsid w:val="000B3637"/>
    <w:rsid w:val="000B52EB"/>
    <w:rsid w:val="000B7CE3"/>
    <w:rsid w:val="000C5A23"/>
    <w:rsid w:val="000C606E"/>
    <w:rsid w:val="000C6351"/>
    <w:rsid w:val="000C7818"/>
    <w:rsid w:val="000D1D71"/>
    <w:rsid w:val="000D4ECB"/>
    <w:rsid w:val="000D6881"/>
    <w:rsid w:val="000D71E8"/>
    <w:rsid w:val="000E2BE0"/>
    <w:rsid w:val="000E61B0"/>
    <w:rsid w:val="000E7B3A"/>
    <w:rsid w:val="000F0A29"/>
    <w:rsid w:val="000F319E"/>
    <w:rsid w:val="000F4750"/>
    <w:rsid w:val="000F6A3C"/>
    <w:rsid w:val="00100EB4"/>
    <w:rsid w:val="00102FA5"/>
    <w:rsid w:val="001048F7"/>
    <w:rsid w:val="00106571"/>
    <w:rsid w:val="001158D5"/>
    <w:rsid w:val="001228DE"/>
    <w:rsid w:val="00123B15"/>
    <w:rsid w:val="001315D2"/>
    <w:rsid w:val="00131D78"/>
    <w:rsid w:val="00132CFA"/>
    <w:rsid w:val="00132DF8"/>
    <w:rsid w:val="001347CC"/>
    <w:rsid w:val="0013671F"/>
    <w:rsid w:val="00141B35"/>
    <w:rsid w:val="00143314"/>
    <w:rsid w:val="001437C9"/>
    <w:rsid w:val="00144807"/>
    <w:rsid w:val="0014609B"/>
    <w:rsid w:val="001500EF"/>
    <w:rsid w:val="00153865"/>
    <w:rsid w:val="001605DC"/>
    <w:rsid w:val="00163BD5"/>
    <w:rsid w:val="00165A2E"/>
    <w:rsid w:val="00165FEA"/>
    <w:rsid w:val="00166716"/>
    <w:rsid w:val="00167906"/>
    <w:rsid w:val="00170A33"/>
    <w:rsid w:val="00171EE4"/>
    <w:rsid w:val="00173FD9"/>
    <w:rsid w:val="00176315"/>
    <w:rsid w:val="00176848"/>
    <w:rsid w:val="00177626"/>
    <w:rsid w:val="00177A5D"/>
    <w:rsid w:val="00180193"/>
    <w:rsid w:val="001853C5"/>
    <w:rsid w:val="001865B3"/>
    <w:rsid w:val="0019101C"/>
    <w:rsid w:val="00191630"/>
    <w:rsid w:val="00196D3D"/>
    <w:rsid w:val="001A1783"/>
    <w:rsid w:val="001A1B62"/>
    <w:rsid w:val="001A1E0F"/>
    <w:rsid w:val="001A46EA"/>
    <w:rsid w:val="001A6A64"/>
    <w:rsid w:val="001B100C"/>
    <w:rsid w:val="001B17BC"/>
    <w:rsid w:val="001B51E6"/>
    <w:rsid w:val="001B7FE1"/>
    <w:rsid w:val="001C03F8"/>
    <w:rsid w:val="001C288B"/>
    <w:rsid w:val="001C3576"/>
    <w:rsid w:val="001C4872"/>
    <w:rsid w:val="001D10A3"/>
    <w:rsid w:val="001D6897"/>
    <w:rsid w:val="001E25D1"/>
    <w:rsid w:val="001E2DE0"/>
    <w:rsid w:val="001E3B2C"/>
    <w:rsid w:val="001E3C27"/>
    <w:rsid w:val="001E7CF9"/>
    <w:rsid w:val="001F2758"/>
    <w:rsid w:val="001F2B12"/>
    <w:rsid w:val="001F362F"/>
    <w:rsid w:val="001F44E1"/>
    <w:rsid w:val="00203C27"/>
    <w:rsid w:val="00207E5B"/>
    <w:rsid w:val="002101ED"/>
    <w:rsid w:val="002131D9"/>
    <w:rsid w:val="00215BA4"/>
    <w:rsid w:val="00216102"/>
    <w:rsid w:val="00217451"/>
    <w:rsid w:val="00223C0D"/>
    <w:rsid w:val="0022555A"/>
    <w:rsid w:val="0023543B"/>
    <w:rsid w:val="00236DFC"/>
    <w:rsid w:val="00240083"/>
    <w:rsid w:val="002435C8"/>
    <w:rsid w:val="002441F2"/>
    <w:rsid w:val="0024423A"/>
    <w:rsid w:val="002459B7"/>
    <w:rsid w:val="00251AE4"/>
    <w:rsid w:val="00252951"/>
    <w:rsid w:val="00253951"/>
    <w:rsid w:val="00255676"/>
    <w:rsid w:val="00257330"/>
    <w:rsid w:val="00273277"/>
    <w:rsid w:val="002804AD"/>
    <w:rsid w:val="00282389"/>
    <w:rsid w:val="00283DAF"/>
    <w:rsid w:val="00285089"/>
    <w:rsid w:val="00286813"/>
    <w:rsid w:val="002877AC"/>
    <w:rsid w:val="00292F5D"/>
    <w:rsid w:val="002945C9"/>
    <w:rsid w:val="00294820"/>
    <w:rsid w:val="002958EB"/>
    <w:rsid w:val="00295D84"/>
    <w:rsid w:val="00295F56"/>
    <w:rsid w:val="00297D83"/>
    <w:rsid w:val="002A1716"/>
    <w:rsid w:val="002A20F0"/>
    <w:rsid w:val="002B0368"/>
    <w:rsid w:val="002B31D4"/>
    <w:rsid w:val="002B6358"/>
    <w:rsid w:val="002B711A"/>
    <w:rsid w:val="002C4E47"/>
    <w:rsid w:val="002C53DB"/>
    <w:rsid w:val="002D24D2"/>
    <w:rsid w:val="002D3A16"/>
    <w:rsid w:val="002D63C9"/>
    <w:rsid w:val="002D7915"/>
    <w:rsid w:val="002E2471"/>
    <w:rsid w:val="002E3C94"/>
    <w:rsid w:val="002F0856"/>
    <w:rsid w:val="002F1653"/>
    <w:rsid w:val="002F3B51"/>
    <w:rsid w:val="002F4254"/>
    <w:rsid w:val="002F5C86"/>
    <w:rsid w:val="002F7B7A"/>
    <w:rsid w:val="00303C47"/>
    <w:rsid w:val="00305627"/>
    <w:rsid w:val="00311FEC"/>
    <w:rsid w:val="00313598"/>
    <w:rsid w:val="00316035"/>
    <w:rsid w:val="003173A1"/>
    <w:rsid w:val="00320090"/>
    <w:rsid w:val="0032044B"/>
    <w:rsid w:val="00320747"/>
    <w:rsid w:val="00324EF0"/>
    <w:rsid w:val="003262C1"/>
    <w:rsid w:val="00327445"/>
    <w:rsid w:val="00330886"/>
    <w:rsid w:val="003327A0"/>
    <w:rsid w:val="003327DD"/>
    <w:rsid w:val="00333575"/>
    <w:rsid w:val="00335F70"/>
    <w:rsid w:val="00344341"/>
    <w:rsid w:val="00345486"/>
    <w:rsid w:val="00345BD0"/>
    <w:rsid w:val="00347C73"/>
    <w:rsid w:val="00352D8F"/>
    <w:rsid w:val="00352E05"/>
    <w:rsid w:val="00353A40"/>
    <w:rsid w:val="00356572"/>
    <w:rsid w:val="00357514"/>
    <w:rsid w:val="003578ED"/>
    <w:rsid w:val="00365180"/>
    <w:rsid w:val="00365265"/>
    <w:rsid w:val="00365604"/>
    <w:rsid w:val="00366221"/>
    <w:rsid w:val="0036749E"/>
    <w:rsid w:val="00372422"/>
    <w:rsid w:val="00372AAB"/>
    <w:rsid w:val="003803BC"/>
    <w:rsid w:val="00382F8C"/>
    <w:rsid w:val="00393B33"/>
    <w:rsid w:val="0039687A"/>
    <w:rsid w:val="00397303"/>
    <w:rsid w:val="003975FD"/>
    <w:rsid w:val="003A24A4"/>
    <w:rsid w:val="003A36E9"/>
    <w:rsid w:val="003A4B25"/>
    <w:rsid w:val="003A4BC3"/>
    <w:rsid w:val="003A60CD"/>
    <w:rsid w:val="003A7C6D"/>
    <w:rsid w:val="003B6311"/>
    <w:rsid w:val="003C30B7"/>
    <w:rsid w:val="003C5097"/>
    <w:rsid w:val="003C539B"/>
    <w:rsid w:val="003C6F40"/>
    <w:rsid w:val="003D15DA"/>
    <w:rsid w:val="003D46E0"/>
    <w:rsid w:val="003D5C66"/>
    <w:rsid w:val="003D7B5E"/>
    <w:rsid w:val="003E10E6"/>
    <w:rsid w:val="003E4711"/>
    <w:rsid w:val="003E5B1D"/>
    <w:rsid w:val="003F2402"/>
    <w:rsid w:val="003F4FB9"/>
    <w:rsid w:val="003F5F49"/>
    <w:rsid w:val="00402959"/>
    <w:rsid w:val="00404A0E"/>
    <w:rsid w:val="00405A78"/>
    <w:rsid w:val="00406E02"/>
    <w:rsid w:val="00406FEB"/>
    <w:rsid w:val="00410AB1"/>
    <w:rsid w:val="00415AA6"/>
    <w:rsid w:val="004178C1"/>
    <w:rsid w:val="00420118"/>
    <w:rsid w:val="0042021A"/>
    <w:rsid w:val="0042089D"/>
    <w:rsid w:val="00430209"/>
    <w:rsid w:val="00430DAC"/>
    <w:rsid w:val="00432736"/>
    <w:rsid w:val="00440CF1"/>
    <w:rsid w:val="00450AE5"/>
    <w:rsid w:val="004536B3"/>
    <w:rsid w:val="00454E2E"/>
    <w:rsid w:val="00457A82"/>
    <w:rsid w:val="0046242C"/>
    <w:rsid w:val="00463141"/>
    <w:rsid w:val="00463F38"/>
    <w:rsid w:val="00467A03"/>
    <w:rsid w:val="00471FAF"/>
    <w:rsid w:val="00472F77"/>
    <w:rsid w:val="00473FCE"/>
    <w:rsid w:val="004806B1"/>
    <w:rsid w:val="0048211C"/>
    <w:rsid w:val="00484CA2"/>
    <w:rsid w:val="0048521C"/>
    <w:rsid w:val="00485722"/>
    <w:rsid w:val="00490DE7"/>
    <w:rsid w:val="004918B4"/>
    <w:rsid w:val="00491D0D"/>
    <w:rsid w:val="00495D28"/>
    <w:rsid w:val="00496686"/>
    <w:rsid w:val="004A0F4E"/>
    <w:rsid w:val="004A1175"/>
    <w:rsid w:val="004A3C13"/>
    <w:rsid w:val="004A528A"/>
    <w:rsid w:val="004A6996"/>
    <w:rsid w:val="004B1868"/>
    <w:rsid w:val="004B497B"/>
    <w:rsid w:val="004B6BB2"/>
    <w:rsid w:val="004C2A26"/>
    <w:rsid w:val="004C30D2"/>
    <w:rsid w:val="004C422E"/>
    <w:rsid w:val="004C63C5"/>
    <w:rsid w:val="004C6578"/>
    <w:rsid w:val="004C75A7"/>
    <w:rsid w:val="004D48C7"/>
    <w:rsid w:val="004D5113"/>
    <w:rsid w:val="004D5F76"/>
    <w:rsid w:val="004E172C"/>
    <w:rsid w:val="004F109B"/>
    <w:rsid w:val="004F20B5"/>
    <w:rsid w:val="004F2AAB"/>
    <w:rsid w:val="004F35AD"/>
    <w:rsid w:val="00504292"/>
    <w:rsid w:val="00504EAF"/>
    <w:rsid w:val="0050649C"/>
    <w:rsid w:val="00513E94"/>
    <w:rsid w:val="00515955"/>
    <w:rsid w:val="00515F16"/>
    <w:rsid w:val="005174E4"/>
    <w:rsid w:val="00517828"/>
    <w:rsid w:val="00517AB0"/>
    <w:rsid w:val="00520DC7"/>
    <w:rsid w:val="00530B07"/>
    <w:rsid w:val="00533A19"/>
    <w:rsid w:val="00533F7F"/>
    <w:rsid w:val="005453B4"/>
    <w:rsid w:val="00551939"/>
    <w:rsid w:val="0055440F"/>
    <w:rsid w:val="00556F1A"/>
    <w:rsid w:val="005571CA"/>
    <w:rsid w:val="00560843"/>
    <w:rsid w:val="00564B5C"/>
    <w:rsid w:val="00565C42"/>
    <w:rsid w:val="00570B71"/>
    <w:rsid w:val="00572032"/>
    <w:rsid w:val="005822A6"/>
    <w:rsid w:val="005837A5"/>
    <w:rsid w:val="005838D5"/>
    <w:rsid w:val="0058473A"/>
    <w:rsid w:val="00585F6A"/>
    <w:rsid w:val="005905DB"/>
    <w:rsid w:val="00590721"/>
    <w:rsid w:val="00591FD0"/>
    <w:rsid w:val="005959DE"/>
    <w:rsid w:val="005960D7"/>
    <w:rsid w:val="00596129"/>
    <w:rsid w:val="00597094"/>
    <w:rsid w:val="00597BAF"/>
    <w:rsid w:val="005A03C8"/>
    <w:rsid w:val="005A0FB0"/>
    <w:rsid w:val="005A3F4D"/>
    <w:rsid w:val="005B1895"/>
    <w:rsid w:val="005B2364"/>
    <w:rsid w:val="005B525D"/>
    <w:rsid w:val="005B6A43"/>
    <w:rsid w:val="005B6A7C"/>
    <w:rsid w:val="005C0171"/>
    <w:rsid w:val="005C30C9"/>
    <w:rsid w:val="005D25F8"/>
    <w:rsid w:val="005D379D"/>
    <w:rsid w:val="005D5C01"/>
    <w:rsid w:val="005D72AF"/>
    <w:rsid w:val="005E1BD9"/>
    <w:rsid w:val="005E2C82"/>
    <w:rsid w:val="005E31F7"/>
    <w:rsid w:val="005E3E97"/>
    <w:rsid w:val="005E444B"/>
    <w:rsid w:val="005E44C3"/>
    <w:rsid w:val="005E4F1A"/>
    <w:rsid w:val="005E6178"/>
    <w:rsid w:val="005F0AEE"/>
    <w:rsid w:val="005F4406"/>
    <w:rsid w:val="00600C55"/>
    <w:rsid w:val="006023BA"/>
    <w:rsid w:val="0060460E"/>
    <w:rsid w:val="006105FF"/>
    <w:rsid w:val="00611877"/>
    <w:rsid w:val="006118F0"/>
    <w:rsid w:val="00614A15"/>
    <w:rsid w:val="0061554B"/>
    <w:rsid w:val="00620AAB"/>
    <w:rsid w:val="00622A25"/>
    <w:rsid w:val="00630A85"/>
    <w:rsid w:val="00632EAB"/>
    <w:rsid w:val="00633590"/>
    <w:rsid w:val="006337BF"/>
    <w:rsid w:val="00636DF4"/>
    <w:rsid w:val="0065012F"/>
    <w:rsid w:val="00651941"/>
    <w:rsid w:val="006549FB"/>
    <w:rsid w:val="00654D0F"/>
    <w:rsid w:val="006559E2"/>
    <w:rsid w:val="00656F8C"/>
    <w:rsid w:val="00660D1D"/>
    <w:rsid w:val="00661285"/>
    <w:rsid w:val="00661AF1"/>
    <w:rsid w:val="00666C41"/>
    <w:rsid w:val="00676227"/>
    <w:rsid w:val="00680A1E"/>
    <w:rsid w:val="00680BF4"/>
    <w:rsid w:val="00684413"/>
    <w:rsid w:val="00690FF4"/>
    <w:rsid w:val="00691266"/>
    <w:rsid w:val="006947EE"/>
    <w:rsid w:val="00694A18"/>
    <w:rsid w:val="00696772"/>
    <w:rsid w:val="00697134"/>
    <w:rsid w:val="006A54A0"/>
    <w:rsid w:val="006A5CFB"/>
    <w:rsid w:val="006B708E"/>
    <w:rsid w:val="006C2BB9"/>
    <w:rsid w:val="006D1489"/>
    <w:rsid w:val="006D7EC2"/>
    <w:rsid w:val="006E0AB3"/>
    <w:rsid w:val="006E0AB4"/>
    <w:rsid w:val="006E0FDF"/>
    <w:rsid w:val="006E18CB"/>
    <w:rsid w:val="006F18F2"/>
    <w:rsid w:val="006F2BA0"/>
    <w:rsid w:val="006F340D"/>
    <w:rsid w:val="006F3552"/>
    <w:rsid w:val="006F47FB"/>
    <w:rsid w:val="006F5130"/>
    <w:rsid w:val="006F5A4A"/>
    <w:rsid w:val="006F5ACE"/>
    <w:rsid w:val="006F6416"/>
    <w:rsid w:val="006F6ACF"/>
    <w:rsid w:val="006F7593"/>
    <w:rsid w:val="00701C51"/>
    <w:rsid w:val="00702C4D"/>
    <w:rsid w:val="007072D4"/>
    <w:rsid w:val="007114AC"/>
    <w:rsid w:val="0071248C"/>
    <w:rsid w:val="007137E6"/>
    <w:rsid w:val="0071742C"/>
    <w:rsid w:val="00725910"/>
    <w:rsid w:val="00725972"/>
    <w:rsid w:val="007260DD"/>
    <w:rsid w:val="007271AD"/>
    <w:rsid w:val="007369B3"/>
    <w:rsid w:val="00741946"/>
    <w:rsid w:val="00742A6A"/>
    <w:rsid w:val="00745242"/>
    <w:rsid w:val="00760C29"/>
    <w:rsid w:val="0076120F"/>
    <w:rsid w:val="00762E53"/>
    <w:rsid w:val="00765C52"/>
    <w:rsid w:val="00770D29"/>
    <w:rsid w:val="00770FE1"/>
    <w:rsid w:val="0077196F"/>
    <w:rsid w:val="0078091D"/>
    <w:rsid w:val="00784050"/>
    <w:rsid w:val="00785160"/>
    <w:rsid w:val="00786BBA"/>
    <w:rsid w:val="0079037D"/>
    <w:rsid w:val="007910B4"/>
    <w:rsid w:val="00792F5B"/>
    <w:rsid w:val="007956BD"/>
    <w:rsid w:val="00796A34"/>
    <w:rsid w:val="007971CA"/>
    <w:rsid w:val="007A03F1"/>
    <w:rsid w:val="007A2FFF"/>
    <w:rsid w:val="007A6494"/>
    <w:rsid w:val="007A7BB6"/>
    <w:rsid w:val="007B138C"/>
    <w:rsid w:val="007B3A96"/>
    <w:rsid w:val="007B4A59"/>
    <w:rsid w:val="007B4AF8"/>
    <w:rsid w:val="007B6C9A"/>
    <w:rsid w:val="007C0100"/>
    <w:rsid w:val="007C391F"/>
    <w:rsid w:val="007C49C9"/>
    <w:rsid w:val="007C78ED"/>
    <w:rsid w:val="007D0DD6"/>
    <w:rsid w:val="007D2319"/>
    <w:rsid w:val="007D32BF"/>
    <w:rsid w:val="007D48F3"/>
    <w:rsid w:val="007D6A5B"/>
    <w:rsid w:val="007D6AEF"/>
    <w:rsid w:val="007E0E2D"/>
    <w:rsid w:val="007E0EDA"/>
    <w:rsid w:val="007E30B0"/>
    <w:rsid w:val="007E71AB"/>
    <w:rsid w:val="007F07EA"/>
    <w:rsid w:val="007F3110"/>
    <w:rsid w:val="007F3335"/>
    <w:rsid w:val="007F3959"/>
    <w:rsid w:val="007F413B"/>
    <w:rsid w:val="007F4F84"/>
    <w:rsid w:val="0080091D"/>
    <w:rsid w:val="0080241E"/>
    <w:rsid w:val="00802516"/>
    <w:rsid w:val="00802937"/>
    <w:rsid w:val="00814854"/>
    <w:rsid w:val="00816B58"/>
    <w:rsid w:val="00817D79"/>
    <w:rsid w:val="00821528"/>
    <w:rsid w:val="008245E8"/>
    <w:rsid w:val="00824F1D"/>
    <w:rsid w:val="00825C62"/>
    <w:rsid w:val="00825D43"/>
    <w:rsid w:val="00825F01"/>
    <w:rsid w:val="00827116"/>
    <w:rsid w:val="00832A64"/>
    <w:rsid w:val="00833A83"/>
    <w:rsid w:val="00837729"/>
    <w:rsid w:val="00841B48"/>
    <w:rsid w:val="008616CD"/>
    <w:rsid w:val="00861E59"/>
    <w:rsid w:val="0086274A"/>
    <w:rsid w:val="00862D33"/>
    <w:rsid w:val="008649DC"/>
    <w:rsid w:val="008708BE"/>
    <w:rsid w:val="008725A3"/>
    <w:rsid w:val="00873457"/>
    <w:rsid w:val="0087430A"/>
    <w:rsid w:val="00877D23"/>
    <w:rsid w:val="0088059B"/>
    <w:rsid w:val="00880C20"/>
    <w:rsid w:val="00885DF9"/>
    <w:rsid w:val="00887E58"/>
    <w:rsid w:val="00890F72"/>
    <w:rsid w:val="00893B01"/>
    <w:rsid w:val="0089726C"/>
    <w:rsid w:val="008A55D3"/>
    <w:rsid w:val="008A5F19"/>
    <w:rsid w:val="008A6B65"/>
    <w:rsid w:val="008A7263"/>
    <w:rsid w:val="008A7CBD"/>
    <w:rsid w:val="008B0FE1"/>
    <w:rsid w:val="008B18E1"/>
    <w:rsid w:val="008B4E72"/>
    <w:rsid w:val="008B6981"/>
    <w:rsid w:val="008D208F"/>
    <w:rsid w:val="008D317D"/>
    <w:rsid w:val="008D4C31"/>
    <w:rsid w:val="008D62A8"/>
    <w:rsid w:val="008E2F15"/>
    <w:rsid w:val="008E3007"/>
    <w:rsid w:val="008E3B52"/>
    <w:rsid w:val="008E471A"/>
    <w:rsid w:val="008E5043"/>
    <w:rsid w:val="008E66A5"/>
    <w:rsid w:val="008E6C22"/>
    <w:rsid w:val="008F22A6"/>
    <w:rsid w:val="008F3B74"/>
    <w:rsid w:val="008F6057"/>
    <w:rsid w:val="008F7CC3"/>
    <w:rsid w:val="008F7CFC"/>
    <w:rsid w:val="00901351"/>
    <w:rsid w:val="009030C2"/>
    <w:rsid w:val="009031A0"/>
    <w:rsid w:val="009034F8"/>
    <w:rsid w:val="00904A56"/>
    <w:rsid w:val="009055A8"/>
    <w:rsid w:val="00905953"/>
    <w:rsid w:val="00906E3E"/>
    <w:rsid w:val="009101A0"/>
    <w:rsid w:val="009111B7"/>
    <w:rsid w:val="0091359E"/>
    <w:rsid w:val="00914BC6"/>
    <w:rsid w:val="00914D1C"/>
    <w:rsid w:val="00917AFE"/>
    <w:rsid w:val="00921EC8"/>
    <w:rsid w:val="00924344"/>
    <w:rsid w:val="009266A5"/>
    <w:rsid w:val="009303A1"/>
    <w:rsid w:val="009335FA"/>
    <w:rsid w:val="009360D6"/>
    <w:rsid w:val="00937CF4"/>
    <w:rsid w:val="009401EF"/>
    <w:rsid w:val="009405F7"/>
    <w:rsid w:val="00940DF9"/>
    <w:rsid w:val="00942D8D"/>
    <w:rsid w:val="00943E89"/>
    <w:rsid w:val="00944085"/>
    <w:rsid w:val="009441F5"/>
    <w:rsid w:val="00947E25"/>
    <w:rsid w:val="009512DE"/>
    <w:rsid w:val="00957FF8"/>
    <w:rsid w:val="009653CC"/>
    <w:rsid w:val="00967DF1"/>
    <w:rsid w:val="009705B1"/>
    <w:rsid w:val="00973BD4"/>
    <w:rsid w:val="009801BB"/>
    <w:rsid w:val="0098052D"/>
    <w:rsid w:val="00982FEE"/>
    <w:rsid w:val="00990E0F"/>
    <w:rsid w:val="00992559"/>
    <w:rsid w:val="00993D98"/>
    <w:rsid w:val="00994956"/>
    <w:rsid w:val="00996EF4"/>
    <w:rsid w:val="00997C6F"/>
    <w:rsid w:val="00997CF1"/>
    <w:rsid w:val="009A2CED"/>
    <w:rsid w:val="009A3F97"/>
    <w:rsid w:val="009B006F"/>
    <w:rsid w:val="009B0A1C"/>
    <w:rsid w:val="009B0E08"/>
    <w:rsid w:val="009B3C63"/>
    <w:rsid w:val="009C0CB4"/>
    <w:rsid w:val="009C288C"/>
    <w:rsid w:val="009C567B"/>
    <w:rsid w:val="009D1FFD"/>
    <w:rsid w:val="009D445B"/>
    <w:rsid w:val="009D466A"/>
    <w:rsid w:val="009D5F5A"/>
    <w:rsid w:val="009D7CDB"/>
    <w:rsid w:val="009E0A6B"/>
    <w:rsid w:val="009E41A3"/>
    <w:rsid w:val="009F1222"/>
    <w:rsid w:val="009F1EE9"/>
    <w:rsid w:val="009F4397"/>
    <w:rsid w:val="009F4BFD"/>
    <w:rsid w:val="009F683D"/>
    <w:rsid w:val="009F773E"/>
    <w:rsid w:val="00A033AA"/>
    <w:rsid w:val="00A03DE3"/>
    <w:rsid w:val="00A056D6"/>
    <w:rsid w:val="00A06CDB"/>
    <w:rsid w:val="00A13267"/>
    <w:rsid w:val="00A134BF"/>
    <w:rsid w:val="00A14B6F"/>
    <w:rsid w:val="00A15998"/>
    <w:rsid w:val="00A25CBB"/>
    <w:rsid w:val="00A25DDF"/>
    <w:rsid w:val="00A31442"/>
    <w:rsid w:val="00A320FE"/>
    <w:rsid w:val="00A326AA"/>
    <w:rsid w:val="00A32795"/>
    <w:rsid w:val="00A33317"/>
    <w:rsid w:val="00A33613"/>
    <w:rsid w:val="00A33784"/>
    <w:rsid w:val="00A34948"/>
    <w:rsid w:val="00A34CBB"/>
    <w:rsid w:val="00A36A0F"/>
    <w:rsid w:val="00A43402"/>
    <w:rsid w:val="00A4503B"/>
    <w:rsid w:val="00A45A82"/>
    <w:rsid w:val="00A4751E"/>
    <w:rsid w:val="00A51BE3"/>
    <w:rsid w:val="00A53644"/>
    <w:rsid w:val="00A6148B"/>
    <w:rsid w:val="00A61A3B"/>
    <w:rsid w:val="00A64489"/>
    <w:rsid w:val="00A64F4F"/>
    <w:rsid w:val="00A7136D"/>
    <w:rsid w:val="00A72C25"/>
    <w:rsid w:val="00A73C65"/>
    <w:rsid w:val="00A74D1D"/>
    <w:rsid w:val="00A77AE0"/>
    <w:rsid w:val="00A90626"/>
    <w:rsid w:val="00A91FEC"/>
    <w:rsid w:val="00AA0797"/>
    <w:rsid w:val="00AA3A58"/>
    <w:rsid w:val="00AA4B72"/>
    <w:rsid w:val="00AA52A4"/>
    <w:rsid w:val="00AA5A3D"/>
    <w:rsid w:val="00AA62D9"/>
    <w:rsid w:val="00AA6728"/>
    <w:rsid w:val="00AB05ED"/>
    <w:rsid w:val="00AB3415"/>
    <w:rsid w:val="00AB3953"/>
    <w:rsid w:val="00AC0BD4"/>
    <w:rsid w:val="00AC1F9F"/>
    <w:rsid w:val="00AC3CC4"/>
    <w:rsid w:val="00AC3ED6"/>
    <w:rsid w:val="00AC3FC8"/>
    <w:rsid w:val="00AC429C"/>
    <w:rsid w:val="00AC5E6B"/>
    <w:rsid w:val="00AC6F03"/>
    <w:rsid w:val="00AD0FFE"/>
    <w:rsid w:val="00AD4416"/>
    <w:rsid w:val="00AD7D17"/>
    <w:rsid w:val="00AE0EAD"/>
    <w:rsid w:val="00AE745F"/>
    <w:rsid w:val="00AF1A64"/>
    <w:rsid w:val="00AF1D74"/>
    <w:rsid w:val="00AF4F0C"/>
    <w:rsid w:val="00AF684D"/>
    <w:rsid w:val="00AF6C59"/>
    <w:rsid w:val="00B00BCE"/>
    <w:rsid w:val="00B11D4B"/>
    <w:rsid w:val="00B13F17"/>
    <w:rsid w:val="00B166EA"/>
    <w:rsid w:val="00B175A9"/>
    <w:rsid w:val="00B22F72"/>
    <w:rsid w:val="00B237C8"/>
    <w:rsid w:val="00B25386"/>
    <w:rsid w:val="00B30CB7"/>
    <w:rsid w:val="00B342C7"/>
    <w:rsid w:val="00B3495C"/>
    <w:rsid w:val="00B360C3"/>
    <w:rsid w:val="00B419A1"/>
    <w:rsid w:val="00B52F43"/>
    <w:rsid w:val="00B53ADE"/>
    <w:rsid w:val="00B564E7"/>
    <w:rsid w:val="00B60E79"/>
    <w:rsid w:val="00B62950"/>
    <w:rsid w:val="00B6296D"/>
    <w:rsid w:val="00B743AC"/>
    <w:rsid w:val="00B749D5"/>
    <w:rsid w:val="00B804EF"/>
    <w:rsid w:val="00B80A89"/>
    <w:rsid w:val="00B82384"/>
    <w:rsid w:val="00B834A7"/>
    <w:rsid w:val="00B90175"/>
    <w:rsid w:val="00B90B24"/>
    <w:rsid w:val="00B9448F"/>
    <w:rsid w:val="00BA029F"/>
    <w:rsid w:val="00BA3CFF"/>
    <w:rsid w:val="00BB5E20"/>
    <w:rsid w:val="00BB672A"/>
    <w:rsid w:val="00BB6B81"/>
    <w:rsid w:val="00BC0ABF"/>
    <w:rsid w:val="00BC17AC"/>
    <w:rsid w:val="00BC17DA"/>
    <w:rsid w:val="00BC5700"/>
    <w:rsid w:val="00BD01BC"/>
    <w:rsid w:val="00BD5B2F"/>
    <w:rsid w:val="00BD7F6D"/>
    <w:rsid w:val="00BE086E"/>
    <w:rsid w:val="00BE214B"/>
    <w:rsid w:val="00BE2C88"/>
    <w:rsid w:val="00BE5CA4"/>
    <w:rsid w:val="00BE6942"/>
    <w:rsid w:val="00BE6A72"/>
    <w:rsid w:val="00BF1997"/>
    <w:rsid w:val="00BF1A77"/>
    <w:rsid w:val="00BF2906"/>
    <w:rsid w:val="00BF2F80"/>
    <w:rsid w:val="00BF7717"/>
    <w:rsid w:val="00C01145"/>
    <w:rsid w:val="00C03E96"/>
    <w:rsid w:val="00C03F09"/>
    <w:rsid w:val="00C11106"/>
    <w:rsid w:val="00C12456"/>
    <w:rsid w:val="00C148C3"/>
    <w:rsid w:val="00C14D59"/>
    <w:rsid w:val="00C15B3F"/>
    <w:rsid w:val="00C2098F"/>
    <w:rsid w:val="00C209E6"/>
    <w:rsid w:val="00C24E01"/>
    <w:rsid w:val="00C26F54"/>
    <w:rsid w:val="00C31793"/>
    <w:rsid w:val="00C32FAA"/>
    <w:rsid w:val="00C3302A"/>
    <w:rsid w:val="00C36386"/>
    <w:rsid w:val="00C3740B"/>
    <w:rsid w:val="00C378DF"/>
    <w:rsid w:val="00C4028A"/>
    <w:rsid w:val="00C414AC"/>
    <w:rsid w:val="00C417CB"/>
    <w:rsid w:val="00C418C4"/>
    <w:rsid w:val="00C42D66"/>
    <w:rsid w:val="00C43BA2"/>
    <w:rsid w:val="00C44755"/>
    <w:rsid w:val="00C45F76"/>
    <w:rsid w:val="00C4694A"/>
    <w:rsid w:val="00C47794"/>
    <w:rsid w:val="00C51795"/>
    <w:rsid w:val="00C550B7"/>
    <w:rsid w:val="00C56D04"/>
    <w:rsid w:val="00C57E5B"/>
    <w:rsid w:val="00C61385"/>
    <w:rsid w:val="00C61AA2"/>
    <w:rsid w:val="00C66764"/>
    <w:rsid w:val="00C70BAD"/>
    <w:rsid w:val="00C71F22"/>
    <w:rsid w:val="00C8009B"/>
    <w:rsid w:val="00C815B4"/>
    <w:rsid w:val="00C829F7"/>
    <w:rsid w:val="00C84478"/>
    <w:rsid w:val="00C86964"/>
    <w:rsid w:val="00C900BD"/>
    <w:rsid w:val="00C90603"/>
    <w:rsid w:val="00C91CB5"/>
    <w:rsid w:val="00C92F4A"/>
    <w:rsid w:val="00C93800"/>
    <w:rsid w:val="00C93FC4"/>
    <w:rsid w:val="00C944BE"/>
    <w:rsid w:val="00C960A1"/>
    <w:rsid w:val="00C96C33"/>
    <w:rsid w:val="00CA0C04"/>
    <w:rsid w:val="00CA1472"/>
    <w:rsid w:val="00CA17CD"/>
    <w:rsid w:val="00CA1E21"/>
    <w:rsid w:val="00CA45CC"/>
    <w:rsid w:val="00CA5E24"/>
    <w:rsid w:val="00CB4998"/>
    <w:rsid w:val="00CB619B"/>
    <w:rsid w:val="00CC5977"/>
    <w:rsid w:val="00CD0EA3"/>
    <w:rsid w:val="00CD38B7"/>
    <w:rsid w:val="00CD399C"/>
    <w:rsid w:val="00CD6FC2"/>
    <w:rsid w:val="00CE2DBA"/>
    <w:rsid w:val="00CF0F06"/>
    <w:rsid w:val="00CF0F9B"/>
    <w:rsid w:val="00CF164E"/>
    <w:rsid w:val="00CF36D1"/>
    <w:rsid w:val="00CF5710"/>
    <w:rsid w:val="00D07651"/>
    <w:rsid w:val="00D07844"/>
    <w:rsid w:val="00D101D7"/>
    <w:rsid w:val="00D135BC"/>
    <w:rsid w:val="00D140C0"/>
    <w:rsid w:val="00D14F1A"/>
    <w:rsid w:val="00D15A0B"/>
    <w:rsid w:val="00D1676C"/>
    <w:rsid w:val="00D16859"/>
    <w:rsid w:val="00D16984"/>
    <w:rsid w:val="00D17321"/>
    <w:rsid w:val="00D1747D"/>
    <w:rsid w:val="00D175B5"/>
    <w:rsid w:val="00D27B63"/>
    <w:rsid w:val="00D30ADD"/>
    <w:rsid w:val="00D36FC6"/>
    <w:rsid w:val="00D4351E"/>
    <w:rsid w:val="00D43745"/>
    <w:rsid w:val="00D45B63"/>
    <w:rsid w:val="00D47A47"/>
    <w:rsid w:val="00D55911"/>
    <w:rsid w:val="00D55928"/>
    <w:rsid w:val="00D63332"/>
    <w:rsid w:val="00D63AAA"/>
    <w:rsid w:val="00D6591D"/>
    <w:rsid w:val="00D6681C"/>
    <w:rsid w:val="00D70213"/>
    <w:rsid w:val="00D70261"/>
    <w:rsid w:val="00D72666"/>
    <w:rsid w:val="00D73941"/>
    <w:rsid w:val="00D73DD8"/>
    <w:rsid w:val="00D818F6"/>
    <w:rsid w:val="00D81A94"/>
    <w:rsid w:val="00D81FEE"/>
    <w:rsid w:val="00D86CEC"/>
    <w:rsid w:val="00D91328"/>
    <w:rsid w:val="00D976C0"/>
    <w:rsid w:val="00DA1772"/>
    <w:rsid w:val="00DB5C7B"/>
    <w:rsid w:val="00DB77BC"/>
    <w:rsid w:val="00DC08B7"/>
    <w:rsid w:val="00DC3BA9"/>
    <w:rsid w:val="00DD112F"/>
    <w:rsid w:val="00DD1EB3"/>
    <w:rsid w:val="00DD6E52"/>
    <w:rsid w:val="00DF0AFC"/>
    <w:rsid w:val="00DF5586"/>
    <w:rsid w:val="00DF6C4F"/>
    <w:rsid w:val="00DF7E87"/>
    <w:rsid w:val="00E01149"/>
    <w:rsid w:val="00E03CC1"/>
    <w:rsid w:val="00E05E3A"/>
    <w:rsid w:val="00E06F68"/>
    <w:rsid w:val="00E13D4F"/>
    <w:rsid w:val="00E15687"/>
    <w:rsid w:val="00E15A8F"/>
    <w:rsid w:val="00E16BD0"/>
    <w:rsid w:val="00E17C5F"/>
    <w:rsid w:val="00E21325"/>
    <w:rsid w:val="00E24739"/>
    <w:rsid w:val="00E30315"/>
    <w:rsid w:val="00E35C7D"/>
    <w:rsid w:val="00E37CE6"/>
    <w:rsid w:val="00E42DE6"/>
    <w:rsid w:val="00E459DE"/>
    <w:rsid w:val="00E45B75"/>
    <w:rsid w:val="00E51E1F"/>
    <w:rsid w:val="00E5251A"/>
    <w:rsid w:val="00E52A25"/>
    <w:rsid w:val="00E609AF"/>
    <w:rsid w:val="00E610F9"/>
    <w:rsid w:val="00E6194A"/>
    <w:rsid w:val="00E623A1"/>
    <w:rsid w:val="00E62625"/>
    <w:rsid w:val="00E64BDE"/>
    <w:rsid w:val="00E7422A"/>
    <w:rsid w:val="00E74848"/>
    <w:rsid w:val="00E821B4"/>
    <w:rsid w:val="00E82C10"/>
    <w:rsid w:val="00E83F68"/>
    <w:rsid w:val="00E8525A"/>
    <w:rsid w:val="00E85EB8"/>
    <w:rsid w:val="00E863C5"/>
    <w:rsid w:val="00E90600"/>
    <w:rsid w:val="00E918B1"/>
    <w:rsid w:val="00E91971"/>
    <w:rsid w:val="00E9199E"/>
    <w:rsid w:val="00E91DB7"/>
    <w:rsid w:val="00E94210"/>
    <w:rsid w:val="00EA2E40"/>
    <w:rsid w:val="00EA33CD"/>
    <w:rsid w:val="00EA36EA"/>
    <w:rsid w:val="00EA65BF"/>
    <w:rsid w:val="00EB05F4"/>
    <w:rsid w:val="00EB2B4A"/>
    <w:rsid w:val="00EB4DF3"/>
    <w:rsid w:val="00EC11A5"/>
    <w:rsid w:val="00EC2B33"/>
    <w:rsid w:val="00EC42E9"/>
    <w:rsid w:val="00ED0CD4"/>
    <w:rsid w:val="00ED21A6"/>
    <w:rsid w:val="00ED6B8A"/>
    <w:rsid w:val="00ED6C66"/>
    <w:rsid w:val="00EE168C"/>
    <w:rsid w:val="00EE39A7"/>
    <w:rsid w:val="00EE7566"/>
    <w:rsid w:val="00EF0E84"/>
    <w:rsid w:val="00EF2961"/>
    <w:rsid w:val="00EF2C95"/>
    <w:rsid w:val="00EF3663"/>
    <w:rsid w:val="00EF553F"/>
    <w:rsid w:val="00F03064"/>
    <w:rsid w:val="00F0361C"/>
    <w:rsid w:val="00F047DC"/>
    <w:rsid w:val="00F04EEE"/>
    <w:rsid w:val="00F11BBD"/>
    <w:rsid w:val="00F20762"/>
    <w:rsid w:val="00F25E3F"/>
    <w:rsid w:val="00F2719F"/>
    <w:rsid w:val="00F304EF"/>
    <w:rsid w:val="00F30576"/>
    <w:rsid w:val="00F31B16"/>
    <w:rsid w:val="00F3225D"/>
    <w:rsid w:val="00F35DA5"/>
    <w:rsid w:val="00F35DCB"/>
    <w:rsid w:val="00F36F02"/>
    <w:rsid w:val="00F4216B"/>
    <w:rsid w:val="00F551BE"/>
    <w:rsid w:val="00F57E9C"/>
    <w:rsid w:val="00F63472"/>
    <w:rsid w:val="00F63683"/>
    <w:rsid w:val="00F721C9"/>
    <w:rsid w:val="00F72B6D"/>
    <w:rsid w:val="00F730FC"/>
    <w:rsid w:val="00F814B8"/>
    <w:rsid w:val="00F830F8"/>
    <w:rsid w:val="00F8467D"/>
    <w:rsid w:val="00F85511"/>
    <w:rsid w:val="00F87823"/>
    <w:rsid w:val="00F93BB6"/>
    <w:rsid w:val="00F94847"/>
    <w:rsid w:val="00FA2392"/>
    <w:rsid w:val="00FA3033"/>
    <w:rsid w:val="00FA4DCD"/>
    <w:rsid w:val="00FB0FD4"/>
    <w:rsid w:val="00FB1671"/>
    <w:rsid w:val="00FB404B"/>
    <w:rsid w:val="00FB4572"/>
    <w:rsid w:val="00FB4FF2"/>
    <w:rsid w:val="00FB7698"/>
    <w:rsid w:val="00FB779A"/>
    <w:rsid w:val="00FC340D"/>
    <w:rsid w:val="00FC3A2E"/>
    <w:rsid w:val="00FC74AE"/>
    <w:rsid w:val="00FD0C95"/>
    <w:rsid w:val="00FD12F1"/>
    <w:rsid w:val="00FD6EF4"/>
    <w:rsid w:val="00FE03DF"/>
    <w:rsid w:val="00FE049E"/>
    <w:rsid w:val="00FE1418"/>
    <w:rsid w:val="00FE2941"/>
    <w:rsid w:val="00FE3CBF"/>
    <w:rsid w:val="00FF1271"/>
    <w:rsid w:val="00FF2931"/>
    <w:rsid w:val="00FF29F8"/>
    <w:rsid w:val="00FF2E28"/>
    <w:rsid w:val="00FF7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96"/>
    <w:rPr>
      <w:rFonts w:ascii="Calibri" w:eastAsia="Calibri" w:hAnsi="Calibri" w:cs="Times New Roman"/>
    </w:rPr>
  </w:style>
  <w:style w:type="paragraph" w:styleId="1">
    <w:name w:val="heading 1"/>
    <w:basedOn w:val="a"/>
    <w:next w:val="a"/>
    <w:link w:val="10"/>
    <w:qFormat/>
    <w:rsid w:val="00B34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B342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342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65A2E"/>
    <w:pPr>
      <w:spacing w:after="0" w:line="240" w:lineRule="auto"/>
    </w:pPr>
  </w:style>
  <w:style w:type="table" w:customStyle="1" w:styleId="11">
    <w:name w:val="Сетка таблицы1"/>
    <w:basedOn w:val="a1"/>
    <w:next w:val="a3"/>
    <w:uiPriority w:val="59"/>
    <w:rsid w:val="0024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654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861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013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BF7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CA1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E74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8E6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C92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C5E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E6B"/>
    <w:rPr>
      <w:rFonts w:ascii="Calibri" w:eastAsia="Calibri" w:hAnsi="Calibri" w:cs="Times New Roman"/>
    </w:rPr>
  </w:style>
  <w:style w:type="paragraph" w:styleId="a7">
    <w:name w:val="footer"/>
    <w:basedOn w:val="a"/>
    <w:link w:val="a8"/>
    <w:uiPriority w:val="99"/>
    <w:unhideWhenUsed/>
    <w:rsid w:val="00AC5E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E6B"/>
    <w:rPr>
      <w:rFonts w:ascii="Calibri" w:eastAsia="Calibri" w:hAnsi="Calibri" w:cs="Times New Roman"/>
    </w:rPr>
  </w:style>
  <w:style w:type="paragraph" w:styleId="a9">
    <w:name w:val="List Paragraph"/>
    <w:basedOn w:val="a"/>
    <w:uiPriority w:val="34"/>
    <w:qFormat/>
    <w:rsid w:val="003578ED"/>
    <w:pPr>
      <w:ind w:left="720"/>
      <w:contextualSpacing/>
    </w:pPr>
  </w:style>
  <w:style w:type="paragraph" w:customStyle="1" w:styleId="aa">
    <w:name w:val="Содержимое таблицы"/>
    <w:basedOn w:val="a"/>
    <w:rsid w:val="00C550B7"/>
    <w:pPr>
      <w:widowControl w:val="0"/>
      <w:suppressLineNumbers/>
      <w:suppressAutoHyphens/>
      <w:spacing w:after="0" w:line="240" w:lineRule="auto"/>
    </w:pPr>
    <w:rPr>
      <w:rFonts w:ascii="Arial" w:eastAsia="Arial Unicode MS" w:hAnsi="Arial" w:cs="Mangal"/>
      <w:kern w:val="2"/>
      <w:sz w:val="20"/>
      <w:szCs w:val="24"/>
      <w:lang w:eastAsia="hi-IN" w:bidi="hi-IN"/>
    </w:rPr>
  </w:style>
  <w:style w:type="paragraph" w:customStyle="1" w:styleId="12">
    <w:name w:val="Абзац списка1"/>
    <w:basedOn w:val="a"/>
    <w:rsid w:val="00FB4572"/>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character" w:customStyle="1" w:styleId="10">
    <w:name w:val="Заголовок 1 Знак"/>
    <w:basedOn w:val="a0"/>
    <w:link w:val="1"/>
    <w:rsid w:val="00B342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B342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342C7"/>
    <w:rPr>
      <w:rFonts w:asciiTheme="majorHAnsi" w:eastAsiaTheme="majorEastAsia" w:hAnsiTheme="majorHAnsi" w:cstheme="majorBidi"/>
      <w:b/>
      <w:bCs/>
      <w:color w:val="4F81BD" w:themeColor="accent1"/>
    </w:rPr>
  </w:style>
  <w:style w:type="paragraph" w:styleId="ab">
    <w:name w:val="footnote text"/>
    <w:aliases w:val="Знак,Основной текст с отступом11"/>
    <w:basedOn w:val="a"/>
    <w:link w:val="ac"/>
    <w:rsid w:val="00B342C7"/>
    <w:pPr>
      <w:suppressAutoHyphens/>
      <w:spacing w:after="0" w:line="240" w:lineRule="auto"/>
    </w:pPr>
    <w:rPr>
      <w:rFonts w:ascii="Times New Roman" w:eastAsia="Times New Roman" w:hAnsi="Times New Roman"/>
      <w:sz w:val="28"/>
      <w:szCs w:val="20"/>
      <w:lang w:eastAsia="ar-SA"/>
    </w:rPr>
  </w:style>
  <w:style w:type="character" w:customStyle="1" w:styleId="ac">
    <w:name w:val="Текст сноски Знак"/>
    <w:aliases w:val="Знак Знак,Основной текст с отступом11 Знак"/>
    <w:basedOn w:val="a0"/>
    <w:link w:val="ab"/>
    <w:rsid w:val="00B342C7"/>
    <w:rPr>
      <w:rFonts w:ascii="Times New Roman" w:eastAsia="Times New Roman" w:hAnsi="Times New Roman" w:cs="Times New Roman"/>
      <w:sz w:val="28"/>
      <w:szCs w:val="20"/>
      <w:lang w:eastAsia="ar-SA"/>
    </w:rPr>
  </w:style>
  <w:style w:type="table" w:customStyle="1" w:styleId="110">
    <w:name w:val="Сетка таблицы110"/>
    <w:basedOn w:val="a1"/>
    <w:uiPriority w:val="59"/>
    <w:rsid w:val="00B342C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basedOn w:val="a"/>
    <w:link w:val="ae"/>
    <w:rsid w:val="00B342C7"/>
    <w:pPr>
      <w:widowControl w:val="0"/>
      <w:suppressAutoHyphens/>
      <w:spacing w:after="120" w:line="240" w:lineRule="auto"/>
    </w:pPr>
    <w:rPr>
      <w:rFonts w:ascii="Times New Roman" w:eastAsia="Andale Sans UI" w:hAnsi="Times New Roman"/>
      <w:kern w:val="1"/>
      <w:sz w:val="24"/>
      <w:szCs w:val="24"/>
    </w:rPr>
  </w:style>
  <w:style w:type="character" w:customStyle="1" w:styleId="ae">
    <w:name w:val="Основной текст Знак"/>
    <w:basedOn w:val="a0"/>
    <w:link w:val="ad"/>
    <w:rsid w:val="00B342C7"/>
    <w:rPr>
      <w:rFonts w:ascii="Times New Roman" w:eastAsia="Andale Sans UI" w:hAnsi="Times New Roman" w:cs="Times New Roman"/>
      <w:kern w:val="1"/>
      <w:sz w:val="24"/>
      <w:szCs w:val="24"/>
    </w:rPr>
  </w:style>
  <w:style w:type="paragraph" w:styleId="22">
    <w:name w:val="toc 2"/>
    <w:basedOn w:val="a"/>
    <w:next w:val="a"/>
    <w:autoRedefine/>
    <w:uiPriority w:val="39"/>
    <w:unhideWhenUsed/>
    <w:rsid w:val="00B342C7"/>
    <w:pPr>
      <w:spacing w:after="100"/>
      <w:ind w:left="220"/>
    </w:pPr>
    <w:rPr>
      <w:rFonts w:asciiTheme="minorHAnsi" w:eastAsiaTheme="minorHAnsi" w:hAnsiTheme="minorHAnsi" w:cstheme="minorBidi"/>
    </w:rPr>
  </w:style>
  <w:style w:type="character" w:styleId="af">
    <w:name w:val="Hyperlink"/>
    <w:basedOn w:val="a0"/>
    <w:rsid w:val="00B342C7"/>
    <w:rPr>
      <w:color w:val="0000FF" w:themeColor="hyperlink"/>
      <w:u w:val="single"/>
    </w:rPr>
  </w:style>
  <w:style w:type="character" w:customStyle="1" w:styleId="inner">
    <w:name w:val="inner"/>
    <w:basedOn w:val="a0"/>
    <w:rsid w:val="00B342C7"/>
  </w:style>
  <w:style w:type="paragraph" w:customStyle="1" w:styleId="210">
    <w:name w:val="Основной текст с отступом 21"/>
    <w:basedOn w:val="a"/>
    <w:rsid w:val="00B342C7"/>
    <w:pPr>
      <w:suppressAutoHyphens/>
      <w:spacing w:after="0" w:line="240" w:lineRule="atLeast"/>
      <w:ind w:left="567" w:hanging="207"/>
    </w:pPr>
    <w:rPr>
      <w:rFonts w:ascii="Times New Roman" w:eastAsia="Times New Roman" w:hAnsi="Times New Roman"/>
      <w:sz w:val="28"/>
      <w:szCs w:val="20"/>
      <w:lang w:eastAsia="ar-SA"/>
    </w:rPr>
  </w:style>
  <w:style w:type="paragraph" w:customStyle="1" w:styleId="Default">
    <w:name w:val="Default"/>
    <w:rsid w:val="00B342C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basedOn w:val="a"/>
    <w:rsid w:val="001228DE"/>
    <w:pPr>
      <w:widowControl w:val="0"/>
      <w:suppressLineNumbers/>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13">
    <w:name w:val="Без интервала1"/>
    <w:rsid w:val="001228DE"/>
    <w:pPr>
      <w:suppressAutoHyphens/>
      <w:spacing w:after="0" w:line="100" w:lineRule="atLeast"/>
    </w:pPr>
    <w:rPr>
      <w:rFonts w:ascii="Calibri" w:eastAsia="Calibri" w:hAnsi="Calibri" w:cs="Calibri"/>
      <w:lang w:eastAsia="ar-SA"/>
    </w:rPr>
  </w:style>
  <w:style w:type="paragraph" w:customStyle="1" w:styleId="23">
    <w:name w:val="Без интервала2"/>
    <w:rsid w:val="00203C27"/>
    <w:pPr>
      <w:suppressAutoHyphens/>
      <w:spacing w:after="0" w:line="100" w:lineRule="atLeast"/>
    </w:pPr>
    <w:rPr>
      <w:rFonts w:ascii="Calibri" w:eastAsia="Calibri" w:hAnsi="Calibri" w:cs="Times New Roman"/>
      <w:lang w:eastAsia="ar-SA"/>
    </w:rPr>
  </w:style>
  <w:style w:type="paragraph" w:customStyle="1" w:styleId="c53">
    <w:name w:val="c53"/>
    <w:basedOn w:val="a"/>
    <w:rsid w:val="00F721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F721C9"/>
  </w:style>
  <w:style w:type="paragraph" w:customStyle="1" w:styleId="c39">
    <w:name w:val="c39"/>
    <w:basedOn w:val="a"/>
    <w:rsid w:val="00F721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a"/>
    <w:rsid w:val="00F721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7">
    <w:name w:val="c37"/>
    <w:basedOn w:val="a0"/>
    <w:rsid w:val="00F721C9"/>
  </w:style>
  <w:style w:type="character" w:customStyle="1" w:styleId="c48">
    <w:name w:val="c48"/>
    <w:basedOn w:val="a0"/>
    <w:rsid w:val="00F721C9"/>
  </w:style>
  <w:style w:type="character" w:customStyle="1" w:styleId="c4">
    <w:name w:val="c4"/>
    <w:basedOn w:val="a0"/>
    <w:rsid w:val="00F721C9"/>
  </w:style>
  <w:style w:type="paragraph" w:customStyle="1" w:styleId="c56">
    <w:name w:val="c56"/>
    <w:basedOn w:val="a"/>
    <w:rsid w:val="00F721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F721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5">
    <w:name w:val="c55"/>
    <w:basedOn w:val="a0"/>
    <w:rsid w:val="00F721C9"/>
  </w:style>
  <w:style w:type="paragraph" w:customStyle="1" w:styleId="c54">
    <w:name w:val="c54"/>
    <w:basedOn w:val="a"/>
    <w:rsid w:val="00F721C9"/>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Balloon Text"/>
    <w:basedOn w:val="a"/>
    <w:link w:val="af1"/>
    <w:uiPriority w:val="99"/>
    <w:semiHidden/>
    <w:unhideWhenUsed/>
    <w:rsid w:val="005E2C8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E2C8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9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65A2E"/>
    <w:pPr>
      <w:spacing w:after="0" w:line="240" w:lineRule="auto"/>
    </w:pPr>
  </w:style>
  <w:style w:type="table" w:customStyle="1" w:styleId="1">
    <w:name w:val="Сетка таблицы1"/>
    <w:basedOn w:val="a1"/>
    <w:next w:val="a3"/>
    <w:uiPriority w:val="59"/>
    <w:rsid w:val="0024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654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861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013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BF7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CA1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E74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8E6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C92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9295933">
      <w:bodyDiv w:val="1"/>
      <w:marLeft w:val="0"/>
      <w:marRight w:val="0"/>
      <w:marTop w:val="0"/>
      <w:marBottom w:val="0"/>
      <w:divBdr>
        <w:top w:val="none" w:sz="0" w:space="0" w:color="auto"/>
        <w:left w:val="none" w:sz="0" w:space="0" w:color="auto"/>
        <w:bottom w:val="none" w:sz="0" w:space="0" w:color="auto"/>
        <w:right w:val="none" w:sz="0" w:space="0" w:color="auto"/>
      </w:divBdr>
    </w:div>
    <w:div w:id="266356918">
      <w:bodyDiv w:val="1"/>
      <w:marLeft w:val="0"/>
      <w:marRight w:val="0"/>
      <w:marTop w:val="0"/>
      <w:marBottom w:val="0"/>
      <w:divBdr>
        <w:top w:val="none" w:sz="0" w:space="0" w:color="auto"/>
        <w:left w:val="none" w:sz="0" w:space="0" w:color="auto"/>
        <w:bottom w:val="none" w:sz="0" w:space="0" w:color="auto"/>
        <w:right w:val="none" w:sz="0" w:space="0" w:color="auto"/>
      </w:divBdr>
    </w:div>
    <w:div w:id="989594620">
      <w:bodyDiv w:val="1"/>
      <w:marLeft w:val="0"/>
      <w:marRight w:val="0"/>
      <w:marTop w:val="0"/>
      <w:marBottom w:val="0"/>
      <w:divBdr>
        <w:top w:val="none" w:sz="0" w:space="0" w:color="auto"/>
        <w:left w:val="none" w:sz="0" w:space="0" w:color="auto"/>
        <w:bottom w:val="none" w:sz="0" w:space="0" w:color="auto"/>
        <w:right w:val="none" w:sz="0" w:space="0" w:color="auto"/>
      </w:divBdr>
    </w:div>
    <w:div w:id="1478105158">
      <w:bodyDiv w:val="1"/>
      <w:marLeft w:val="0"/>
      <w:marRight w:val="0"/>
      <w:marTop w:val="0"/>
      <w:marBottom w:val="0"/>
      <w:divBdr>
        <w:top w:val="none" w:sz="0" w:space="0" w:color="auto"/>
        <w:left w:val="none" w:sz="0" w:space="0" w:color="auto"/>
        <w:bottom w:val="none" w:sz="0" w:space="0" w:color="auto"/>
        <w:right w:val="none" w:sz="0" w:space="0" w:color="auto"/>
      </w:divBdr>
    </w:div>
    <w:div w:id="1562523211">
      <w:bodyDiv w:val="1"/>
      <w:marLeft w:val="0"/>
      <w:marRight w:val="0"/>
      <w:marTop w:val="0"/>
      <w:marBottom w:val="0"/>
      <w:divBdr>
        <w:top w:val="none" w:sz="0" w:space="0" w:color="auto"/>
        <w:left w:val="none" w:sz="0" w:space="0" w:color="auto"/>
        <w:bottom w:val="none" w:sz="0" w:space="0" w:color="auto"/>
        <w:right w:val="none" w:sz="0" w:space="0" w:color="auto"/>
      </w:divBdr>
    </w:div>
    <w:div w:id="1735591170">
      <w:bodyDiv w:val="1"/>
      <w:marLeft w:val="0"/>
      <w:marRight w:val="0"/>
      <w:marTop w:val="0"/>
      <w:marBottom w:val="0"/>
      <w:divBdr>
        <w:top w:val="none" w:sz="0" w:space="0" w:color="auto"/>
        <w:left w:val="none" w:sz="0" w:space="0" w:color="auto"/>
        <w:bottom w:val="none" w:sz="0" w:space="0" w:color="auto"/>
        <w:right w:val="none" w:sz="0" w:space="0" w:color="auto"/>
      </w:divBdr>
    </w:div>
    <w:div w:id="181609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04979-BE44-45B2-A2CF-4F56598E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3494</TotalTime>
  <Pages>1</Pages>
  <Words>20704</Words>
  <Characters>118017</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ильяр</cp:lastModifiedBy>
  <cp:revision>503</cp:revision>
  <cp:lastPrinted>2021-11-07T11:35:00Z</cp:lastPrinted>
  <dcterms:created xsi:type="dcterms:W3CDTF">2013-09-23T16:49:00Z</dcterms:created>
  <dcterms:modified xsi:type="dcterms:W3CDTF">2022-01-24T10:22:00Z</dcterms:modified>
</cp:coreProperties>
</file>